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EC8" w:rsidRPr="0096444C" w:rsidRDefault="008D5A85" w:rsidP="000274B5">
      <w:pPr>
        <w:suppressAutoHyphens/>
        <w:jc w:val="center"/>
        <w:rPr>
          <w:sz w:val="28"/>
          <w:szCs w:val="28"/>
        </w:rPr>
      </w:pPr>
      <w:r w:rsidRPr="0096444C">
        <w:rPr>
          <w:noProof/>
          <w:sz w:val="28"/>
          <w:szCs w:val="28"/>
          <w:lang w:eastAsia="ru-RU"/>
        </w:rPr>
        <w:drawing>
          <wp:inline distT="0" distB="0" distL="0" distR="0">
            <wp:extent cx="6126480" cy="8686800"/>
            <wp:effectExtent l="19050" t="19050" r="26670"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6480" cy="8686800"/>
                    </a:xfrm>
                    <a:prstGeom prst="rect">
                      <a:avLst/>
                    </a:prstGeom>
                    <a:noFill/>
                    <a:ln w="12700">
                      <a:solidFill>
                        <a:schemeClr val="tx1"/>
                      </a:solidFill>
                    </a:ln>
                  </pic:spPr>
                </pic:pic>
              </a:graphicData>
            </a:graphic>
          </wp:inline>
        </w:drawing>
      </w:r>
    </w:p>
    <w:p w:rsidR="000274B5" w:rsidRPr="0096444C" w:rsidRDefault="000274B5" w:rsidP="000274B5">
      <w:pPr>
        <w:suppressAutoHyphens/>
        <w:jc w:val="center"/>
        <w:rPr>
          <w:sz w:val="28"/>
          <w:szCs w:val="28"/>
        </w:rPr>
        <w:sectPr w:rsidR="000274B5" w:rsidRPr="0096444C" w:rsidSect="00112520">
          <w:pgSz w:w="11906" w:h="16840"/>
          <w:pgMar w:top="1134" w:right="851" w:bottom="1134" w:left="1418" w:header="720" w:footer="720" w:gutter="0"/>
          <w:cols w:space="720"/>
          <w:docGrid w:linePitch="600" w:charSpace="32768"/>
        </w:sectPr>
      </w:pPr>
    </w:p>
    <w:p w:rsidR="000274B5" w:rsidRPr="0096444C" w:rsidRDefault="000274B5" w:rsidP="000274B5">
      <w:pPr>
        <w:pStyle w:val="1"/>
      </w:pPr>
      <w:bookmarkStart w:id="0" w:name="_Toc70029797"/>
      <w:bookmarkStart w:id="1" w:name="_Hlk18657870"/>
      <w:bookmarkStart w:id="2" w:name="_Hlk18590977"/>
      <w:r w:rsidRPr="0096444C">
        <w:lastRenderedPageBreak/>
        <w:t>СОДЕРЖАНИЕ</w:t>
      </w:r>
      <w:bookmarkEnd w:id="0"/>
    </w:p>
    <w:p w:rsidR="000274B5" w:rsidRPr="0096444C" w:rsidRDefault="000274B5" w:rsidP="000274B5">
      <w:pPr>
        <w:pStyle w:val="a"/>
        <w:numPr>
          <w:ilvl w:val="0"/>
          <w:numId w:val="0"/>
        </w:numPr>
        <w:ind w:left="-720"/>
      </w:pPr>
    </w:p>
    <w:p w:rsidR="00623D35" w:rsidRPr="0096444C" w:rsidRDefault="000274B5">
      <w:pPr>
        <w:pStyle w:val="18"/>
        <w:rPr>
          <w:rFonts w:ascii="Times New Roman" w:eastAsiaTheme="minorEastAsia" w:hAnsi="Times New Roman"/>
          <w:b w:val="0"/>
          <w:bCs w:val="0"/>
          <w:caps w:val="0"/>
          <w:noProof/>
          <w:sz w:val="22"/>
          <w:szCs w:val="22"/>
          <w:lang w:eastAsia="ru-RU"/>
        </w:rPr>
      </w:pPr>
      <w:r w:rsidRPr="0096444C">
        <w:rPr>
          <w:rFonts w:ascii="Times New Roman" w:hAnsi="Times New Roman"/>
          <w:sz w:val="22"/>
          <w:szCs w:val="22"/>
        </w:rPr>
        <w:fldChar w:fldCharType="begin"/>
      </w:r>
      <w:r w:rsidRPr="0096444C">
        <w:rPr>
          <w:rFonts w:ascii="Times New Roman" w:hAnsi="Times New Roman"/>
          <w:sz w:val="22"/>
          <w:szCs w:val="22"/>
        </w:rPr>
        <w:instrText xml:space="preserve"> TOC \o "1-3" \h \z \u </w:instrText>
      </w:r>
      <w:r w:rsidRPr="0096444C">
        <w:rPr>
          <w:rFonts w:ascii="Times New Roman" w:hAnsi="Times New Roman"/>
          <w:sz w:val="22"/>
          <w:szCs w:val="22"/>
        </w:rPr>
        <w:fldChar w:fldCharType="separate"/>
      </w:r>
      <w:hyperlink w:anchor="_Toc70029797" w:history="1">
        <w:r w:rsidR="00623D35" w:rsidRPr="0096444C">
          <w:rPr>
            <w:rStyle w:val="ab"/>
            <w:rFonts w:ascii="Times New Roman" w:hAnsi="Times New Roman"/>
            <w:noProof/>
          </w:rPr>
          <w:t>СОДЕРЖАНИЕ</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_Toc70029797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2</w:t>
        </w:r>
        <w:r w:rsidR="00623D35" w:rsidRPr="0096444C">
          <w:rPr>
            <w:rFonts w:ascii="Times New Roman" w:hAnsi="Times New Roman"/>
            <w:noProof/>
            <w:webHidden/>
          </w:rPr>
          <w:fldChar w:fldCharType="end"/>
        </w:r>
      </w:hyperlink>
    </w:p>
    <w:p w:rsidR="00623D35" w:rsidRPr="0096444C" w:rsidRDefault="00767DF1">
      <w:pPr>
        <w:pStyle w:val="18"/>
        <w:rPr>
          <w:rFonts w:ascii="Times New Roman" w:eastAsiaTheme="minorEastAsia" w:hAnsi="Times New Roman"/>
          <w:b w:val="0"/>
          <w:bCs w:val="0"/>
          <w:caps w:val="0"/>
          <w:noProof/>
          <w:sz w:val="22"/>
          <w:szCs w:val="22"/>
          <w:lang w:eastAsia="ru-RU"/>
        </w:rPr>
      </w:pPr>
      <w:hyperlink w:anchor="_Toc70029798" w:history="1">
        <w:r w:rsidR="00623D35" w:rsidRPr="0096444C">
          <w:rPr>
            <w:rStyle w:val="ab"/>
            <w:rFonts w:ascii="Times New Roman" w:hAnsi="Times New Roman"/>
            <w:noProof/>
          </w:rPr>
          <w:t>СОСТАВ ПРОЕКТА</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_Toc70029798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4</w:t>
        </w:r>
        <w:r w:rsidR="00623D35" w:rsidRPr="0096444C">
          <w:rPr>
            <w:rFonts w:ascii="Times New Roman" w:hAnsi="Times New Roman"/>
            <w:noProof/>
            <w:webHidden/>
          </w:rPr>
          <w:fldChar w:fldCharType="end"/>
        </w:r>
      </w:hyperlink>
    </w:p>
    <w:p w:rsidR="00623D35" w:rsidRPr="0096444C" w:rsidRDefault="00767DF1">
      <w:pPr>
        <w:pStyle w:val="18"/>
        <w:rPr>
          <w:rFonts w:ascii="Times New Roman" w:eastAsiaTheme="minorEastAsia" w:hAnsi="Times New Roman"/>
          <w:b w:val="0"/>
          <w:bCs w:val="0"/>
          <w:caps w:val="0"/>
          <w:noProof/>
          <w:sz w:val="22"/>
          <w:szCs w:val="22"/>
          <w:lang w:eastAsia="ru-RU"/>
        </w:rPr>
      </w:pPr>
      <w:hyperlink w:anchor="_Toc70029799" w:history="1">
        <w:r w:rsidR="00623D35" w:rsidRPr="0096444C">
          <w:rPr>
            <w:rStyle w:val="ab"/>
            <w:rFonts w:ascii="Times New Roman" w:hAnsi="Times New Roman"/>
            <w:noProof/>
          </w:rPr>
          <w:t>1. ОБЩАЯ ЧАСТЬ</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_Toc70029799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5</w:t>
        </w:r>
        <w:r w:rsidR="00623D35" w:rsidRPr="0096444C">
          <w:rPr>
            <w:rFonts w:ascii="Times New Roman" w:hAnsi="Times New Roman"/>
            <w:noProof/>
            <w:webHidden/>
          </w:rPr>
          <w:fldChar w:fldCharType="end"/>
        </w:r>
      </w:hyperlink>
    </w:p>
    <w:p w:rsidR="00623D35" w:rsidRPr="0096444C" w:rsidRDefault="00767DF1">
      <w:pPr>
        <w:pStyle w:val="18"/>
        <w:rPr>
          <w:rFonts w:ascii="Times New Roman" w:eastAsiaTheme="minorEastAsia" w:hAnsi="Times New Roman"/>
          <w:b w:val="0"/>
          <w:bCs w:val="0"/>
          <w:caps w:val="0"/>
          <w:noProof/>
          <w:sz w:val="22"/>
          <w:szCs w:val="22"/>
          <w:lang w:eastAsia="ru-RU"/>
        </w:rPr>
      </w:pPr>
      <w:hyperlink w:anchor="_Toc70029800" w:history="1">
        <w:r w:rsidR="00623D35" w:rsidRPr="0096444C">
          <w:rPr>
            <w:rStyle w:val="ab"/>
            <w:rFonts w:ascii="Times New Roman" w:hAnsi="Times New Roman"/>
            <w:noProof/>
          </w:rPr>
          <w:t>2.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_Toc70029800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7</w:t>
        </w:r>
        <w:r w:rsidR="00623D35" w:rsidRPr="0096444C">
          <w:rPr>
            <w:rFonts w:ascii="Times New Roman" w:hAnsi="Times New Roman"/>
            <w:noProof/>
            <w:webHidden/>
          </w:rPr>
          <w:fldChar w:fldCharType="end"/>
        </w:r>
      </w:hyperlink>
    </w:p>
    <w:p w:rsidR="00623D35" w:rsidRPr="0096444C" w:rsidRDefault="00767DF1">
      <w:pPr>
        <w:pStyle w:val="18"/>
        <w:rPr>
          <w:rFonts w:ascii="Times New Roman" w:eastAsiaTheme="minorEastAsia" w:hAnsi="Times New Roman"/>
          <w:b w:val="0"/>
          <w:bCs w:val="0"/>
          <w:caps w:val="0"/>
          <w:noProof/>
          <w:sz w:val="22"/>
          <w:szCs w:val="22"/>
          <w:lang w:eastAsia="ru-RU"/>
        </w:rPr>
      </w:pPr>
      <w:hyperlink w:anchor="_Toc70029801" w:history="1">
        <w:r w:rsidR="00623D35" w:rsidRPr="0096444C">
          <w:rPr>
            <w:rStyle w:val="ab"/>
            <w:rFonts w:ascii="Times New Roman" w:hAnsi="Times New Roman"/>
            <w:noProof/>
          </w:rPr>
          <w:t>3.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_Toc70029801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8</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02" w:history="1">
        <w:r w:rsidR="00623D35" w:rsidRPr="0096444C">
          <w:rPr>
            <w:rStyle w:val="ab"/>
            <w:rFonts w:ascii="Times New Roman" w:hAnsi="Times New Roman"/>
            <w:noProof/>
          </w:rPr>
          <w:t>3.1 ПОСЕЛЕНИЕ В СИСТЕМЕ РАССЕЛЕНИЯ</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_Toc70029802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8</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03" w:history="1">
        <w:r w:rsidR="00623D35" w:rsidRPr="0096444C">
          <w:rPr>
            <w:rStyle w:val="ab"/>
            <w:rFonts w:ascii="Times New Roman" w:hAnsi="Times New Roman"/>
            <w:noProof/>
          </w:rPr>
          <w:t>3.2 ПРИРОДНЫЕ УСЛОВИЯ И РЕСУРСЫ</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_Toc70029803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8</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04" w:history="1">
        <w:r w:rsidR="00623D35" w:rsidRPr="0096444C">
          <w:rPr>
            <w:rStyle w:val="ab"/>
            <w:rFonts w:ascii="Times New Roman" w:hAnsi="Times New Roman"/>
            <w:noProof/>
          </w:rPr>
          <w:t>3.3 ТЕРРИТОРИЯ</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_Toc70029804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10</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05" w:history="1">
        <w:r w:rsidR="00623D35" w:rsidRPr="0096444C">
          <w:rPr>
            <w:rStyle w:val="ab"/>
            <w:rFonts w:ascii="Times New Roman" w:hAnsi="Times New Roman"/>
            <w:noProof/>
          </w:rPr>
          <w:t>3.4 НАСЕЛЕНИЕ</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_Toc70029805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11</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06" w:history="1">
        <w:r w:rsidR="00623D35" w:rsidRPr="0096444C">
          <w:rPr>
            <w:rStyle w:val="ab"/>
            <w:rFonts w:ascii="Times New Roman" w:hAnsi="Times New Roman"/>
            <w:noProof/>
          </w:rPr>
          <w:t>3.5 ОГРАНИЧЕНИЯ ИСПОЛЬЗОВАНИЯ ТЕРРИТОРИЙ</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_Toc70029806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12</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07" w:history="1">
        <w:r w:rsidR="00623D35" w:rsidRPr="0096444C">
          <w:rPr>
            <w:rStyle w:val="ab"/>
            <w:rFonts w:ascii="Times New Roman" w:hAnsi="Times New Roman"/>
            <w:noProof/>
          </w:rPr>
          <w:t>3.6 ОЦЕНКА ВОЗМОЖНЫХ НАПРАВЛЕНИЙ РАЗВИТИЯ ТЕРРИТОРИЙ</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_Toc70029807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16</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08" w:history="1">
        <w:r w:rsidR="00623D35" w:rsidRPr="0096444C">
          <w:rPr>
            <w:rStyle w:val="ab"/>
            <w:rFonts w:ascii="Times New Roman" w:hAnsi="Times New Roman"/>
            <w:noProof/>
          </w:rPr>
          <w:t>3.7 ПРОСТРАНСТВЕННАЯ ОРГАНИЗАЦИЯ ТЕРРИТОРИИ ПОСЕЛЕНИЯ</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_Toc70029808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20</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09" w:history="1">
        <w:r w:rsidR="00623D35" w:rsidRPr="0096444C">
          <w:rPr>
            <w:rStyle w:val="ab"/>
            <w:rFonts w:ascii="Times New Roman" w:hAnsi="Times New Roman"/>
            <w:noProof/>
          </w:rPr>
          <w:t>3.8 РАЗВИТИЕ ЖИЛИЩНОГО СТРОИТЕЛЬСТВА</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_Toc70029809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23</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10" w:history="1">
        <w:r w:rsidR="00623D35" w:rsidRPr="0096444C">
          <w:rPr>
            <w:rStyle w:val="ab"/>
            <w:rFonts w:ascii="Times New Roman" w:hAnsi="Times New Roman"/>
            <w:noProof/>
          </w:rPr>
          <w:t>3.9 - 3.15 РАСЧЕТ ОБЕСПЕЧЕННОСТИ ОБЪЕКТАМИ МЕСТНОГО ЗНАЧЕНИЯ</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_Toc70029810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26</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11" w:history="1">
        <w:r w:rsidR="00623D35" w:rsidRPr="0096444C">
          <w:rPr>
            <w:rStyle w:val="ab"/>
            <w:rFonts w:ascii="Times New Roman" w:hAnsi="Times New Roman"/>
            <w:noProof/>
          </w:rPr>
          <w:t>3.9 ОБЪЕКТЫ СОЦИАЛЬНОЙ ИНФРАСТРУКТУРЫ</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_Toc70029811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26</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12" w:history="1">
        <w:r w:rsidR="00623D35" w:rsidRPr="0096444C">
          <w:rPr>
            <w:rStyle w:val="ab"/>
            <w:rFonts w:ascii="Times New Roman" w:hAnsi="Times New Roman"/>
            <w:noProof/>
          </w:rPr>
          <w:t>3.10 ВОДОСНАБЖЕНИЕ</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_Toc70029812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33</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13" w:history="1">
        <w:r w:rsidR="00623D35" w:rsidRPr="0096444C">
          <w:rPr>
            <w:rStyle w:val="ab"/>
            <w:rFonts w:ascii="Times New Roman" w:hAnsi="Times New Roman"/>
            <w:noProof/>
          </w:rPr>
          <w:t>3.11 ВОДООТВЕДЕНИЕ</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_Toc70029813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34</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14" w:history="1">
        <w:r w:rsidR="00623D35" w:rsidRPr="0096444C">
          <w:rPr>
            <w:rStyle w:val="ab"/>
            <w:rFonts w:ascii="Times New Roman" w:hAnsi="Times New Roman"/>
            <w:noProof/>
          </w:rPr>
          <w:t>3.12 ТЕПЛОСНАБЖЕНИЕ</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_Toc70029814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35</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15" w:history="1">
        <w:r w:rsidR="00623D35" w:rsidRPr="0096444C">
          <w:rPr>
            <w:rStyle w:val="ab"/>
            <w:rFonts w:ascii="Times New Roman" w:hAnsi="Times New Roman"/>
            <w:noProof/>
          </w:rPr>
          <w:t>3.13 ГАЗОСНАБЖЕНИЕ</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_Toc70029815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35</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16" w:history="1">
        <w:r w:rsidR="00623D35" w:rsidRPr="0096444C">
          <w:rPr>
            <w:rStyle w:val="ab"/>
            <w:rFonts w:ascii="Times New Roman" w:hAnsi="Times New Roman"/>
            <w:noProof/>
          </w:rPr>
          <w:t>3.14 ЭЛЕКТРОСНАБЖЕНИЕ</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_Toc70029816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37</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17" w:history="1">
        <w:r w:rsidR="00623D35" w:rsidRPr="0096444C">
          <w:rPr>
            <w:rStyle w:val="ab"/>
            <w:rFonts w:ascii="Times New Roman" w:hAnsi="Times New Roman"/>
            <w:noProof/>
          </w:rPr>
          <w:t>3.15 ТРАНСПОРТНАЯ ИНФРАСТРУКТУРА</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_Toc70029817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38</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18" w:history="1">
        <w:r w:rsidR="00623D35" w:rsidRPr="0096444C">
          <w:rPr>
            <w:rStyle w:val="ab"/>
            <w:rFonts w:ascii="Times New Roman" w:hAnsi="Times New Roman"/>
            <w:noProof/>
          </w:rPr>
          <w:t>3.16 МЕРОПРИЯТИЯ ПО ИНЖЕНЕРНОЙ ПОДГОТОВКЕ ТЕРРИТОРИИ</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_Toc70029818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42</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19" w:history="1">
        <w:r w:rsidR="00623D35" w:rsidRPr="0096444C">
          <w:rPr>
            <w:rStyle w:val="ab"/>
            <w:rFonts w:ascii="Times New Roman" w:hAnsi="Times New Roman"/>
            <w:noProof/>
          </w:rPr>
          <w:t>3.17 ОБРАЩЕНИЕ С ОТХОДАМИ</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_Toc70029819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44</w:t>
        </w:r>
        <w:r w:rsidR="00623D35" w:rsidRPr="0096444C">
          <w:rPr>
            <w:rFonts w:ascii="Times New Roman" w:hAnsi="Times New Roman"/>
            <w:noProof/>
            <w:webHidden/>
          </w:rPr>
          <w:fldChar w:fldCharType="end"/>
        </w:r>
      </w:hyperlink>
    </w:p>
    <w:p w:rsidR="00623D35" w:rsidRPr="0096444C" w:rsidRDefault="00767DF1">
      <w:pPr>
        <w:pStyle w:val="18"/>
        <w:rPr>
          <w:rFonts w:ascii="Times New Roman" w:eastAsiaTheme="minorEastAsia" w:hAnsi="Times New Roman"/>
          <w:b w:val="0"/>
          <w:bCs w:val="0"/>
          <w:caps w:val="0"/>
          <w:noProof/>
          <w:sz w:val="22"/>
          <w:szCs w:val="22"/>
          <w:lang w:eastAsia="ru-RU"/>
        </w:rPr>
      </w:pPr>
      <w:hyperlink w:anchor="_Toc70029820" w:history="1">
        <w:r w:rsidR="00623D35" w:rsidRPr="0096444C">
          <w:rPr>
            <w:rStyle w:val="ab"/>
            <w:rFonts w:ascii="Times New Roman" w:hAnsi="Times New Roman"/>
            <w:noProof/>
          </w:rPr>
          <w:t>4. ОЦЕНКА ВОЗМОЖНОГО ВЛИЯНИЯ ПЛАНИРУЕМЫХ ДЛЯ РАЗМЕЩЕНИЯ ОБЪЕКТОВ МЕСТНОГО ЗНАЧЕНИЯ ПОСЕЛЕНИЯ НА КОМПЛЕКСНОЕ РАЗВИТИЕ ТЕРРИТОРИИ</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_Toc70029820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46</w:t>
        </w:r>
        <w:r w:rsidR="00623D35" w:rsidRPr="0096444C">
          <w:rPr>
            <w:rFonts w:ascii="Times New Roman" w:hAnsi="Times New Roman"/>
            <w:noProof/>
            <w:webHidden/>
          </w:rPr>
          <w:fldChar w:fldCharType="end"/>
        </w:r>
      </w:hyperlink>
    </w:p>
    <w:p w:rsidR="00623D35" w:rsidRPr="0096444C" w:rsidRDefault="00767DF1">
      <w:pPr>
        <w:pStyle w:val="18"/>
        <w:rPr>
          <w:rFonts w:ascii="Times New Roman" w:eastAsiaTheme="minorEastAsia" w:hAnsi="Times New Roman"/>
          <w:b w:val="0"/>
          <w:bCs w:val="0"/>
          <w:caps w:val="0"/>
          <w:noProof/>
          <w:sz w:val="22"/>
          <w:szCs w:val="22"/>
          <w:lang w:eastAsia="ru-RU"/>
        </w:rPr>
      </w:pPr>
      <w:hyperlink w:anchor="_Toc70029821" w:history="1">
        <w:r w:rsidR="00623D35" w:rsidRPr="0096444C">
          <w:rPr>
            <w:rStyle w:val="ab"/>
            <w:rFonts w:ascii="Times New Roman" w:hAnsi="Times New Roman"/>
            <w:noProof/>
          </w:rPr>
          <w:t xml:space="preserve">5. УТВЕРЖДЕННЫЕ ДОКУМЕНТАМИ ТЕРРИТОРИАЛЬНОГО ПЛАНИРОВАНИЯ РФ, ДОКУМЕНТАМИ ТЕРРИТОРИАЛЬНОГО ПЛАНИРОВАНИЯ СУБЪЕКТА РФ СВЕДЕНИЯ О ВИДАХ, НАЗНАЧЕНИИ И НАИМЕНОВАНИЯХ ПЛАНИРУЕМЫХ ДЛЯ </w:t>
        </w:r>
        <w:r w:rsidR="00623D35" w:rsidRPr="0096444C">
          <w:rPr>
            <w:rStyle w:val="ab"/>
            <w:rFonts w:ascii="Times New Roman" w:hAnsi="Times New Roman"/>
            <w:noProof/>
          </w:rPr>
          <w:lastRenderedPageBreak/>
          <w:t>РАЗМЕЩЕНИЯ НА ТЕРРИТОРИИ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ТЕРРИТОРИИ, ВОЗМОЖНЫХ НАПРАВЛЕНИЙ ЕЕ РАЗВИТИЯ И ПРОГНОЗИРУЕМЫХ ОГРАНИЧЕНИЙ ЕЕ ИСПОЛЬЗОВАНИЯ</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_Toc70029821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48</w:t>
        </w:r>
        <w:r w:rsidR="00623D35" w:rsidRPr="0096444C">
          <w:rPr>
            <w:rFonts w:ascii="Times New Roman" w:hAnsi="Times New Roman"/>
            <w:noProof/>
            <w:webHidden/>
          </w:rPr>
          <w:fldChar w:fldCharType="end"/>
        </w:r>
      </w:hyperlink>
    </w:p>
    <w:p w:rsidR="00623D35" w:rsidRPr="0096444C" w:rsidRDefault="00767DF1">
      <w:pPr>
        <w:pStyle w:val="18"/>
        <w:rPr>
          <w:rFonts w:ascii="Times New Roman" w:eastAsiaTheme="minorEastAsia" w:hAnsi="Times New Roman"/>
          <w:b w:val="0"/>
          <w:bCs w:val="0"/>
          <w:caps w:val="0"/>
          <w:noProof/>
          <w:sz w:val="22"/>
          <w:szCs w:val="22"/>
          <w:lang w:eastAsia="ru-RU"/>
        </w:rPr>
      </w:pPr>
      <w:hyperlink w:anchor="_Toc70029822" w:history="1">
        <w:r w:rsidR="00623D35" w:rsidRPr="0096444C">
          <w:rPr>
            <w:rStyle w:val="ab"/>
            <w:rFonts w:ascii="Times New Roman" w:hAnsi="Times New Roman"/>
            <w:noProof/>
          </w:rPr>
          <w:t>6.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ТЕРРИТОРИИ, ВОЗМОЖНЫХ НАПРАВЛЕНИЙ ЕЕ РАЗВИТИЯ И ПРОГНОЗИРУЕМЫХ ОГРАНИЧЕНИЙ ЕЕ ИСПОЛЬЗОВАНИЯ</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_Toc70029822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49</w:t>
        </w:r>
        <w:r w:rsidR="00623D35" w:rsidRPr="0096444C">
          <w:rPr>
            <w:rFonts w:ascii="Times New Roman" w:hAnsi="Times New Roman"/>
            <w:noProof/>
            <w:webHidden/>
          </w:rPr>
          <w:fldChar w:fldCharType="end"/>
        </w:r>
      </w:hyperlink>
    </w:p>
    <w:p w:rsidR="00623D35" w:rsidRPr="0096444C" w:rsidRDefault="00767DF1">
      <w:pPr>
        <w:pStyle w:val="18"/>
        <w:rPr>
          <w:rFonts w:ascii="Times New Roman" w:eastAsiaTheme="minorEastAsia" w:hAnsi="Times New Roman"/>
          <w:b w:val="0"/>
          <w:bCs w:val="0"/>
          <w:caps w:val="0"/>
          <w:noProof/>
          <w:sz w:val="22"/>
          <w:szCs w:val="22"/>
          <w:lang w:eastAsia="ru-RU"/>
        </w:rPr>
      </w:pPr>
      <w:hyperlink w:anchor="_Toc70029823" w:history="1">
        <w:r w:rsidR="00623D35" w:rsidRPr="0096444C">
          <w:rPr>
            <w:rStyle w:val="ab"/>
            <w:rFonts w:ascii="Times New Roman" w:hAnsi="Times New Roman"/>
            <w:noProof/>
          </w:rPr>
          <w:t>7. ПЕРЕЧЕНЬ И ХАРАКТЕРИСТИКА ОСНОВНЫХ ФАКТОРОВ РИСКА ВОЗНИКНОВЕНИЯ ЧРЕЗВЫЧАЙНЫХ СИТУАЦИЙ ПРИРОДНОГО И ТЕХНОГЕННОГО ХАРАКТЕРА</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_Toc70029823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50</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24" w:history="1">
        <w:r w:rsidR="00623D35" w:rsidRPr="0096444C">
          <w:rPr>
            <w:rStyle w:val="ab"/>
            <w:rFonts w:ascii="Times New Roman" w:hAnsi="Times New Roman"/>
            <w:noProof/>
          </w:rPr>
          <w:t>7.1 ПЕРЕЧЕНЬ И ХАРАКТЕРИСТИКА ОСНОВНЫХ ФАКТОРОВ РИСКА ВОЗНИКНОВЕНИЯ ЧС ПРИРОДНОГО ХАРАКТЕРА</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_Toc70029824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50</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25" w:history="1">
        <w:r w:rsidR="00623D35" w:rsidRPr="0096444C">
          <w:rPr>
            <w:rStyle w:val="ab"/>
            <w:rFonts w:ascii="Times New Roman" w:hAnsi="Times New Roman"/>
            <w:noProof/>
          </w:rPr>
          <w:t>7.2 ПЕРЕЧЕНЬ И ХАРАКТЕРИСТИКА ОСНОВНЫХ ФАКТОРОВ РИСКА ВОЗНИКНОВЕНИЯ ЧС ТЕХНОГЕННОГО ХАРАКТЕРА</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_Toc70029825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51</w:t>
        </w:r>
        <w:r w:rsidR="00623D35" w:rsidRPr="0096444C">
          <w:rPr>
            <w:rFonts w:ascii="Times New Roman" w:hAnsi="Times New Roman"/>
            <w:noProof/>
            <w:webHidden/>
          </w:rPr>
          <w:fldChar w:fldCharType="end"/>
        </w:r>
      </w:hyperlink>
    </w:p>
    <w:p w:rsidR="00623D35" w:rsidRPr="0096444C" w:rsidRDefault="00767DF1">
      <w:pPr>
        <w:pStyle w:val="18"/>
        <w:rPr>
          <w:rFonts w:ascii="Times New Roman" w:eastAsiaTheme="minorEastAsia" w:hAnsi="Times New Roman"/>
          <w:b w:val="0"/>
          <w:bCs w:val="0"/>
          <w:caps w:val="0"/>
          <w:noProof/>
          <w:sz w:val="22"/>
          <w:szCs w:val="22"/>
          <w:lang w:eastAsia="ru-RU"/>
        </w:rPr>
      </w:pPr>
      <w:hyperlink w:anchor="_Toc70029826" w:history="1">
        <w:r w:rsidR="00623D35" w:rsidRPr="0096444C">
          <w:rPr>
            <w:rStyle w:val="ab"/>
            <w:rFonts w:ascii="Times New Roman" w:hAnsi="Times New Roman"/>
            <w:noProof/>
          </w:rPr>
          <w:t>8.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_Toc70029826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53</w:t>
        </w:r>
        <w:r w:rsidR="00623D35" w:rsidRPr="0096444C">
          <w:rPr>
            <w:rFonts w:ascii="Times New Roman" w:hAnsi="Times New Roman"/>
            <w:noProof/>
            <w:webHidden/>
          </w:rPr>
          <w:fldChar w:fldCharType="end"/>
        </w:r>
      </w:hyperlink>
    </w:p>
    <w:p w:rsidR="00623D35" w:rsidRPr="0096444C" w:rsidRDefault="00767DF1">
      <w:pPr>
        <w:pStyle w:val="18"/>
        <w:rPr>
          <w:rFonts w:ascii="Times New Roman" w:eastAsiaTheme="minorEastAsia" w:hAnsi="Times New Roman"/>
          <w:b w:val="0"/>
          <w:bCs w:val="0"/>
          <w:caps w:val="0"/>
          <w:noProof/>
          <w:sz w:val="22"/>
          <w:szCs w:val="22"/>
          <w:lang w:eastAsia="ru-RU"/>
        </w:rPr>
      </w:pPr>
      <w:hyperlink w:anchor="_Toc70029827" w:history="1">
        <w:r w:rsidR="00623D35" w:rsidRPr="0096444C">
          <w:rPr>
            <w:rStyle w:val="ab"/>
            <w:rFonts w:ascii="Times New Roman" w:hAnsi="Times New Roman"/>
            <w:noProof/>
          </w:rPr>
          <w:t>9.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_Toc70029827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57</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28" w:history="1">
        <w:r w:rsidR="00623D35" w:rsidRPr="0096444C">
          <w:rPr>
            <w:rStyle w:val="ab"/>
            <w:rFonts w:ascii="Times New Roman" w:hAnsi="Times New Roman"/>
            <w:noProof/>
          </w:rPr>
          <w:t>9.1 ОБЪЕКТЫ, ВНЕСЕННЫЕ ЕДИНЫЙ ГОСУДАРСТВЕННЫЙ РЕЕСТР ОБЪЕКТОВ КУЛЬТУРНОГО НАСЛЕДИЯ</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_Toc70029828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58</w:t>
        </w:r>
        <w:r w:rsidR="00623D35" w:rsidRPr="0096444C">
          <w:rPr>
            <w:rFonts w:ascii="Times New Roman" w:hAnsi="Times New Roman"/>
            <w:noProof/>
            <w:webHidden/>
          </w:rPr>
          <w:fldChar w:fldCharType="end"/>
        </w:r>
      </w:hyperlink>
    </w:p>
    <w:p w:rsidR="00623D35" w:rsidRPr="0096444C" w:rsidRDefault="00767DF1">
      <w:pPr>
        <w:pStyle w:val="23"/>
        <w:tabs>
          <w:tab w:val="right" w:leader="dot" w:pos="9627"/>
        </w:tabs>
        <w:rPr>
          <w:rFonts w:ascii="Times New Roman" w:eastAsiaTheme="minorEastAsia" w:hAnsi="Times New Roman"/>
          <w:b w:val="0"/>
          <w:bCs w:val="0"/>
          <w:noProof/>
          <w:sz w:val="22"/>
          <w:szCs w:val="22"/>
          <w:lang w:eastAsia="ru-RU"/>
        </w:rPr>
      </w:pPr>
      <w:hyperlink w:anchor="_Toc70029829" w:history="1">
        <w:r w:rsidR="00623D35" w:rsidRPr="0096444C">
          <w:rPr>
            <w:rStyle w:val="ab"/>
            <w:rFonts w:ascii="Times New Roman" w:hAnsi="Times New Roman"/>
            <w:noProof/>
          </w:rPr>
          <w:t>9.2 ВЫЯВЛЕННЫЕ ОБЪЕКТЫ КУЛЬТУРНОГО НАСЛЕДИЯ</w:t>
        </w:r>
        <w:r w:rsidR="00623D35" w:rsidRPr="0096444C">
          <w:rPr>
            <w:rFonts w:ascii="Times New Roman" w:hAnsi="Times New Roman"/>
            <w:noProof/>
            <w:webHidden/>
          </w:rPr>
          <w:tab/>
        </w:r>
        <w:r w:rsidR="00623D35" w:rsidRPr="0096444C">
          <w:rPr>
            <w:rFonts w:ascii="Times New Roman" w:hAnsi="Times New Roman"/>
            <w:noProof/>
            <w:webHidden/>
          </w:rPr>
          <w:fldChar w:fldCharType="begin"/>
        </w:r>
        <w:r w:rsidR="00623D35" w:rsidRPr="0096444C">
          <w:rPr>
            <w:rFonts w:ascii="Times New Roman" w:hAnsi="Times New Roman"/>
            <w:noProof/>
            <w:webHidden/>
          </w:rPr>
          <w:instrText xml:space="preserve"> PAGEREF _Toc70029829 \h </w:instrText>
        </w:r>
        <w:r w:rsidR="00623D35" w:rsidRPr="0096444C">
          <w:rPr>
            <w:rFonts w:ascii="Times New Roman" w:hAnsi="Times New Roman"/>
            <w:noProof/>
            <w:webHidden/>
          </w:rPr>
        </w:r>
        <w:r w:rsidR="00623D35" w:rsidRPr="0096444C">
          <w:rPr>
            <w:rFonts w:ascii="Times New Roman" w:hAnsi="Times New Roman"/>
            <w:noProof/>
            <w:webHidden/>
          </w:rPr>
          <w:fldChar w:fldCharType="separate"/>
        </w:r>
        <w:r w:rsidR="00355E1B">
          <w:rPr>
            <w:rFonts w:ascii="Times New Roman" w:hAnsi="Times New Roman"/>
            <w:noProof/>
            <w:webHidden/>
          </w:rPr>
          <w:t>58</w:t>
        </w:r>
        <w:r w:rsidR="00623D35" w:rsidRPr="0096444C">
          <w:rPr>
            <w:rFonts w:ascii="Times New Roman" w:hAnsi="Times New Roman"/>
            <w:noProof/>
            <w:webHidden/>
          </w:rPr>
          <w:fldChar w:fldCharType="end"/>
        </w:r>
      </w:hyperlink>
    </w:p>
    <w:p w:rsidR="000274B5" w:rsidRPr="0096444C" w:rsidRDefault="000274B5" w:rsidP="000274B5">
      <w:pPr>
        <w:pStyle w:val="afff1"/>
        <w:rPr>
          <w:rFonts w:cs="Times New Roman"/>
        </w:rPr>
      </w:pPr>
      <w:r w:rsidRPr="0096444C">
        <w:rPr>
          <w:rFonts w:cs="Times New Roman"/>
        </w:rPr>
        <w:fldChar w:fldCharType="end"/>
      </w:r>
      <w:bookmarkEnd w:id="1"/>
    </w:p>
    <w:p w:rsidR="000274B5" w:rsidRPr="0096444C" w:rsidRDefault="000274B5" w:rsidP="000274B5"/>
    <w:p w:rsidR="000274B5" w:rsidRPr="0096444C" w:rsidRDefault="000274B5" w:rsidP="000274B5">
      <w:pPr>
        <w:sectPr w:rsidR="000274B5" w:rsidRPr="0096444C" w:rsidSect="00112520">
          <w:headerReference w:type="default" r:id="rId9"/>
          <w:footerReference w:type="even" r:id="rId10"/>
          <w:footerReference w:type="default" r:id="rId11"/>
          <w:headerReference w:type="first" r:id="rId12"/>
          <w:footerReference w:type="first" r:id="rId13"/>
          <w:pgSz w:w="11906" w:h="16840"/>
          <w:pgMar w:top="1134" w:right="851" w:bottom="851" w:left="1418" w:header="567" w:footer="567" w:gutter="0"/>
          <w:cols w:space="720"/>
          <w:docGrid w:linePitch="600" w:charSpace="32768"/>
        </w:sectPr>
      </w:pPr>
    </w:p>
    <w:p w:rsidR="000274B5" w:rsidRPr="0096444C" w:rsidRDefault="000274B5" w:rsidP="009C641C">
      <w:pPr>
        <w:pStyle w:val="1"/>
      </w:pPr>
      <w:bookmarkStart w:id="3" w:name="_СОСТАВ_ПРОЕКТА"/>
      <w:bookmarkStart w:id="4" w:name="_Toc18591167"/>
      <w:bookmarkStart w:id="5" w:name="_Toc18593157"/>
      <w:bookmarkStart w:id="6" w:name="_Toc18593555"/>
      <w:bookmarkStart w:id="7" w:name="_Toc18594111"/>
      <w:bookmarkStart w:id="8" w:name="_Toc18594499"/>
      <w:bookmarkStart w:id="9" w:name="_Toc18594531"/>
      <w:bookmarkStart w:id="10" w:name="_Toc18594885"/>
      <w:bookmarkStart w:id="11" w:name="_Toc18657985"/>
      <w:bookmarkStart w:id="12" w:name="_Toc70029798"/>
      <w:bookmarkStart w:id="13" w:name="_Hlk19007436"/>
      <w:bookmarkEnd w:id="2"/>
      <w:bookmarkEnd w:id="3"/>
      <w:r w:rsidRPr="0096444C">
        <w:lastRenderedPageBreak/>
        <w:t>СОСТАВ ПРОЕКТА</w:t>
      </w:r>
      <w:bookmarkEnd w:id="4"/>
      <w:bookmarkEnd w:id="5"/>
      <w:bookmarkEnd w:id="6"/>
      <w:bookmarkEnd w:id="7"/>
      <w:bookmarkEnd w:id="8"/>
      <w:bookmarkEnd w:id="9"/>
      <w:bookmarkEnd w:id="10"/>
      <w:bookmarkEnd w:id="11"/>
      <w:bookmarkEnd w:id="12"/>
    </w:p>
    <w:p w:rsidR="000274B5" w:rsidRPr="0096444C" w:rsidRDefault="000274B5" w:rsidP="009C641C">
      <w:pPr>
        <w:pStyle w:val="afff1"/>
        <w:rPr>
          <w:rFonts w:cs="Times New Roman"/>
        </w:rPr>
      </w:pPr>
    </w:p>
    <w:p w:rsidR="000274B5" w:rsidRPr="0096444C" w:rsidRDefault="000274B5" w:rsidP="009C641C">
      <w:r w:rsidRPr="0096444C">
        <w:rPr>
          <w:b/>
        </w:rPr>
        <w:tab/>
      </w:r>
      <w:bookmarkEnd w:id="13"/>
      <w:r w:rsidRPr="0096444C">
        <w:rPr>
          <w:b/>
        </w:rPr>
        <w:t>А. Текстовая форма:</w:t>
      </w:r>
    </w:p>
    <w:p w:rsidR="000274B5" w:rsidRPr="0096444C" w:rsidRDefault="000274B5" w:rsidP="009C641C"/>
    <w:p w:rsidR="000274B5" w:rsidRPr="0096444C" w:rsidRDefault="000274B5" w:rsidP="009C641C">
      <w:pPr>
        <w:tabs>
          <w:tab w:val="left" w:pos="0"/>
        </w:tabs>
        <w:rPr>
          <w:b/>
          <w:bCs/>
        </w:rPr>
      </w:pPr>
      <w:r w:rsidRPr="0096444C">
        <w:tab/>
        <w:t>Общий заголовок:</w:t>
      </w:r>
    </w:p>
    <w:p w:rsidR="000274B5" w:rsidRPr="0096444C" w:rsidRDefault="000274B5" w:rsidP="009C641C">
      <w:pPr>
        <w:rPr>
          <w:b/>
          <w:bCs/>
        </w:rPr>
      </w:pPr>
      <w:r w:rsidRPr="0096444C">
        <w:rPr>
          <w:b/>
          <w:bCs/>
        </w:rPr>
        <w:tab/>
      </w:r>
      <w:r w:rsidR="00D43DD1" w:rsidRPr="0096444C">
        <w:rPr>
          <w:b/>
          <w:bCs/>
        </w:rPr>
        <w:t>Худайбердинское</w:t>
      </w:r>
      <w:r w:rsidR="00F715ED" w:rsidRPr="0096444C">
        <w:rPr>
          <w:b/>
          <w:bCs/>
        </w:rPr>
        <w:t xml:space="preserve"> </w:t>
      </w:r>
      <w:r w:rsidRPr="0096444C">
        <w:rPr>
          <w:b/>
          <w:bCs/>
        </w:rPr>
        <w:t>сельское поселение</w:t>
      </w:r>
    </w:p>
    <w:p w:rsidR="000274B5" w:rsidRPr="0096444C" w:rsidRDefault="000274B5" w:rsidP="009C641C">
      <w:pPr>
        <w:tabs>
          <w:tab w:val="left" w:pos="0"/>
        </w:tabs>
      </w:pPr>
      <w:r w:rsidRPr="0096444C">
        <w:rPr>
          <w:b/>
          <w:bCs/>
        </w:rPr>
        <w:tab/>
        <w:t>Генеральный план</w:t>
      </w:r>
    </w:p>
    <w:p w:rsidR="000274B5" w:rsidRPr="0096444C" w:rsidRDefault="000274B5" w:rsidP="009C641C">
      <w:pPr>
        <w:tabs>
          <w:tab w:val="left" w:pos="0"/>
        </w:tabs>
      </w:pPr>
    </w:p>
    <w:p w:rsidR="000274B5" w:rsidRPr="0096444C" w:rsidRDefault="000274B5" w:rsidP="009C641C">
      <w:r w:rsidRPr="0096444C">
        <w:tab/>
        <w:t>Положение о территориальном планировании (утверждаема часть)</w:t>
      </w:r>
    </w:p>
    <w:p w:rsidR="000274B5" w:rsidRPr="0096444C" w:rsidRDefault="000274B5" w:rsidP="009C641C">
      <w:pPr>
        <w:ind w:firstLine="709"/>
      </w:pPr>
    </w:p>
    <w:p w:rsidR="000274B5" w:rsidRPr="0096444C" w:rsidRDefault="000274B5" w:rsidP="009C641C">
      <w:pPr>
        <w:ind w:firstLine="709"/>
      </w:pPr>
      <w:r w:rsidRPr="0096444C">
        <w:t>Материалы по обоснованию генерального плана (не утверждаемая часть)</w:t>
      </w:r>
    </w:p>
    <w:p w:rsidR="000274B5" w:rsidRPr="0096444C" w:rsidRDefault="000274B5" w:rsidP="009C641C"/>
    <w:p w:rsidR="000274B5" w:rsidRPr="0096444C" w:rsidRDefault="000274B5" w:rsidP="009C641C">
      <w:r w:rsidRPr="0096444C">
        <w:tab/>
      </w:r>
    </w:p>
    <w:p w:rsidR="000274B5" w:rsidRPr="0096444C" w:rsidRDefault="000274B5" w:rsidP="009C641C">
      <w:pPr>
        <w:ind w:firstLine="709"/>
      </w:pPr>
      <w:r w:rsidRPr="0096444C">
        <w:rPr>
          <w:b/>
        </w:rPr>
        <w:t>Б. Графические материалы – Карты:</w:t>
      </w:r>
    </w:p>
    <w:p w:rsidR="000274B5" w:rsidRPr="0096444C" w:rsidRDefault="000274B5" w:rsidP="009C641C"/>
    <w:p w:rsidR="000274B5" w:rsidRPr="0096444C" w:rsidRDefault="000274B5" w:rsidP="009C641C">
      <w:pPr>
        <w:tabs>
          <w:tab w:val="left" w:pos="0"/>
        </w:tabs>
        <w:rPr>
          <w:b/>
        </w:rPr>
      </w:pPr>
      <w:r w:rsidRPr="0096444C">
        <w:tab/>
        <w:t>Общий заголовок для всех карт:</w:t>
      </w:r>
    </w:p>
    <w:p w:rsidR="000274B5" w:rsidRPr="0096444C" w:rsidRDefault="000274B5" w:rsidP="009C641C">
      <w:pPr>
        <w:rPr>
          <w:b/>
          <w:bCs/>
        </w:rPr>
      </w:pPr>
      <w:r w:rsidRPr="0096444C">
        <w:rPr>
          <w:b/>
          <w:bCs/>
        </w:rPr>
        <w:tab/>
      </w:r>
      <w:r w:rsidR="00D43DD1" w:rsidRPr="0096444C">
        <w:rPr>
          <w:b/>
          <w:bCs/>
        </w:rPr>
        <w:t>Худайбердинское</w:t>
      </w:r>
      <w:r w:rsidR="00C92AB1" w:rsidRPr="0096444C">
        <w:rPr>
          <w:b/>
          <w:bCs/>
        </w:rPr>
        <w:t xml:space="preserve"> </w:t>
      </w:r>
      <w:r w:rsidRPr="0096444C">
        <w:rPr>
          <w:b/>
          <w:bCs/>
        </w:rPr>
        <w:t>сельское поселение</w:t>
      </w:r>
    </w:p>
    <w:p w:rsidR="000274B5" w:rsidRPr="0096444C" w:rsidRDefault="000274B5" w:rsidP="009C641C">
      <w:r w:rsidRPr="0096444C">
        <w:rPr>
          <w:b/>
          <w:bCs/>
        </w:rPr>
        <w:tab/>
        <w:t>Генеральный план</w:t>
      </w:r>
    </w:p>
    <w:p w:rsidR="000274B5" w:rsidRPr="0096444C" w:rsidRDefault="000274B5" w:rsidP="009C641C">
      <w:pPr>
        <w:tabs>
          <w:tab w:val="left" w:pos="0"/>
        </w:tabs>
      </w:pPr>
    </w:p>
    <w:p w:rsidR="000274B5" w:rsidRPr="0096444C" w:rsidRDefault="000274B5" w:rsidP="009C641C">
      <w:pPr>
        <w:tabs>
          <w:tab w:val="left" w:pos="0"/>
        </w:tabs>
      </w:pPr>
      <w:r w:rsidRPr="0096444C">
        <w:tab/>
        <w:t>Подзаголовки карт (утверждаемая часть):</w:t>
      </w:r>
    </w:p>
    <w:p w:rsidR="000274B5" w:rsidRPr="0096444C" w:rsidRDefault="000274B5" w:rsidP="009C641C">
      <w:pPr>
        <w:ind w:firstLine="709"/>
      </w:pPr>
      <w:r w:rsidRPr="0096444C">
        <w:rPr>
          <w:shd w:val="clear" w:color="auto" w:fill="FFFFFF"/>
        </w:rPr>
        <w:t xml:space="preserve">1. </w:t>
      </w:r>
      <w:r w:rsidRPr="0096444C">
        <w:rPr>
          <w:color w:val="000000"/>
        </w:rPr>
        <w:t xml:space="preserve">Карта планируемого размещения объектов местного значения поселения, </w:t>
      </w:r>
      <w:r w:rsidR="00F10CDF" w:rsidRPr="0096444C">
        <w:rPr>
          <w:shd w:val="clear" w:color="auto" w:fill="FFFFFF"/>
        </w:rPr>
        <w:t>М 1:</w:t>
      </w:r>
      <w:r w:rsidR="00D5649D">
        <w:rPr>
          <w:shd w:val="clear" w:color="auto" w:fill="FFFFFF"/>
        </w:rPr>
        <w:t>20</w:t>
      </w:r>
      <w:r w:rsidRPr="0096444C">
        <w:t>000</w:t>
      </w:r>
    </w:p>
    <w:p w:rsidR="000274B5" w:rsidRPr="0096444C" w:rsidRDefault="000274B5" w:rsidP="009C641C">
      <w:pPr>
        <w:rPr>
          <w:shd w:val="clear" w:color="auto" w:fill="FFFFFF"/>
        </w:rPr>
      </w:pPr>
      <w:r w:rsidRPr="0096444C">
        <w:tab/>
        <w:t>2. Карта границ населенных пунктов, входящих в состав поселения</w:t>
      </w:r>
      <w:r w:rsidRPr="0096444C">
        <w:rPr>
          <w:shd w:val="clear" w:color="auto" w:fill="FFFFFF"/>
        </w:rPr>
        <w:t>, М 1:</w:t>
      </w:r>
      <w:r w:rsidR="00D5649D">
        <w:rPr>
          <w:shd w:val="clear" w:color="auto" w:fill="FFFFFF"/>
        </w:rPr>
        <w:t>20</w:t>
      </w:r>
      <w:r w:rsidRPr="0096444C">
        <w:t>000</w:t>
      </w:r>
    </w:p>
    <w:p w:rsidR="000274B5" w:rsidRPr="0096444C" w:rsidRDefault="000274B5" w:rsidP="009C641C">
      <w:pPr>
        <w:rPr>
          <w:shd w:val="clear" w:color="auto" w:fill="FFFFFF"/>
        </w:rPr>
      </w:pPr>
      <w:r w:rsidRPr="0096444C">
        <w:rPr>
          <w:shd w:val="clear" w:color="auto" w:fill="FFFFFF"/>
        </w:rPr>
        <w:tab/>
        <w:t>3. Карта функциональных зон поселения, М 1:</w:t>
      </w:r>
      <w:r w:rsidR="00D5649D">
        <w:rPr>
          <w:shd w:val="clear" w:color="auto" w:fill="FFFFFF"/>
        </w:rPr>
        <w:t>20</w:t>
      </w:r>
      <w:r w:rsidRPr="0096444C">
        <w:t>000</w:t>
      </w:r>
    </w:p>
    <w:p w:rsidR="000274B5" w:rsidRPr="0096444C" w:rsidRDefault="000274B5" w:rsidP="009C641C">
      <w:pPr>
        <w:tabs>
          <w:tab w:val="left" w:pos="0"/>
        </w:tabs>
      </w:pPr>
    </w:p>
    <w:p w:rsidR="000274B5" w:rsidRPr="0096444C" w:rsidRDefault="000274B5" w:rsidP="009C641C">
      <w:pPr>
        <w:tabs>
          <w:tab w:val="left" w:pos="0"/>
        </w:tabs>
      </w:pPr>
      <w:r w:rsidRPr="0096444C">
        <w:tab/>
        <w:t>Подзаголовки карт (не утверждаемая часть):</w:t>
      </w:r>
    </w:p>
    <w:p w:rsidR="000274B5" w:rsidRPr="0096444C" w:rsidRDefault="000274B5" w:rsidP="009C641C">
      <w:pPr>
        <w:ind w:left="705"/>
      </w:pPr>
      <w:r w:rsidRPr="0096444C">
        <w:t xml:space="preserve">1. </w:t>
      </w:r>
      <w:r w:rsidRPr="0096444C">
        <w:rPr>
          <w:color w:val="000000"/>
        </w:rPr>
        <w:t>Материалы по обоснованию генерального плана. Карта зон с особыми условиями использования территории</w:t>
      </w:r>
      <w:r w:rsidRPr="0096444C">
        <w:t xml:space="preserve">, </w:t>
      </w:r>
      <w:r w:rsidRPr="0096444C">
        <w:tab/>
        <w:t>М 1:</w:t>
      </w:r>
      <w:r w:rsidR="00D5649D">
        <w:t>20</w:t>
      </w:r>
      <w:r w:rsidRPr="0096444C">
        <w:t>000</w:t>
      </w:r>
    </w:p>
    <w:p w:rsidR="000274B5" w:rsidRPr="0096444C" w:rsidRDefault="000274B5" w:rsidP="009C641C">
      <w:pPr>
        <w:ind w:left="705"/>
        <w:rPr>
          <w:shd w:val="clear" w:color="auto" w:fill="FFFF00"/>
        </w:rPr>
      </w:pPr>
      <w:r w:rsidRPr="0096444C">
        <w:t xml:space="preserve">2. </w:t>
      </w:r>
      <w:r w:rsidRPr="0096444C">
        <w:rPr>
          <w:color w:val="000000"/>
        </w:rPr>
        <w:t>Материалы по обоснованию генерального плана. Карта транспортной инфраструктуры</w:t>
      </w:r>
      <w:r w:rsidRPr="0096444C">
        <w:t>, М 1:</w:t>
      </w:r>
      <w:r w:rsidR="00D5649D">
        <w:t>20</w:t>
      </w:r>
      <w:r w:rsidRPr="0096444C">
        <w:t>000</w:t>
      </w:r>
    </w:p>
    <w:p w:rsidR="000274B5" w:rsidRPr="0096444C" w:rsidRDefault="000274B5" w:rsidP="009C641C">
      <w:pPr>
        <w:ind w:left="705"/>
      </w:pPr>
      <w:r w:rsidRPr="0096444C">
        <w:t xml:space="preserve">3. </w:t>
      </w:r>
      <w:r w:rsidRPr="0096444C">
        <w:rPr>
          <w:color w:val="000000"/>
        </w:rPr>
        <w:t>Материалы по обоснованию генерального плана. Карта инженерной инфраструктуры</w:t>
      </w:r>
      <w:r w:rsidRPr="0096444C">
        <w:t>, М 1:</w:t>
      </w:r>
      <w:r w:rsidR="00D5649D">
        <w:t>20</w:t>
      </w:r>
      <w:r w:rsidRPr="0096444C">
        <w:t>000</w:t>
      </w:r>
    </w:p>
    <w:p w:rsidR="000274B5" w:rsidRPr="0096444C" w:rsidRDefault="000274B5" w:rsidP="009C641C">
      <w:pPr>
        <w:ind w:left="705"/>
      </w:pPr>
      <w:r w:rsidRPr="0096444C">
        <w:t xml:space="preserve">4. </w:t>
      </w:r>
      <w:r w:rsidRPr="0096444C">
        <w:rPr>
          <w:color w:val="000000"/>
        </w:rPr>
        <w:t xml:space="preserve">Материалы по </w:t>
      </w:r>
      <w:r w:rsidRPr="0096444C">
        <w:t xml:space="preserve">обоснованию генерального плана. Карта </w:t>
      </w:r>
      <w:r w:rsidRPr="0096444C">
        <w:rPr>
          <w:shd w:val="clear" w:color="auto" w:fill="FFFFFF"/>
        </w:rPr>
        <w:t>территорий, подверженных риску возникновения чрезвычайных ситуаций природного и техногенного характера</w:t>
      </w:r>
      <w:r w:rsidRPr="0096444C">
        <w:t>, М 1:</w:t>
      </w:r>
      <w:r w:rsidR="00D5649D">
        <w:t>20</w:t>
      </w:r>
      <w:r w:rsidRPr="0096444C">
        <w:t>000</w:t>
      </w:r>
    </w:p>
    <w:p w:rsidR="004565B0" w:rsidRPr="0096444C" w:rsidRDefault="004565B0" w:rsidP="009C641C">
      <w:pPr>
        <w:ind w:left="705"/>
      </w:pPr>
    </w:p>
    <w:p w:rsidR="000274B5" w:rsidRPr="0096444C" w:rsidRDefault="000274B5" w:rsidP="009C641C"/>
    <w:p w:rsidR="000274B5" w:rsidRPr="0096444C" w:rsidRDefault="000274B5" w:rsidP="009C641C">
      <w:pPr>
        <w:rPr>
          <w:shd w:val="clear" w:color="auto" w:fill="FFFFFF"/>
        </w:rPr>
      </w:pPr>
      <w:r w:rsidRPr="0096444C">
        <w:tab/>
      </w:r>
    </w:p>
    <w:p w:rsidR="000274B5" w:rsidRPr="0096444C" w:rsidRDefault="000274B5" w:rsidP="009C641C">
      <w:pPr>
        <w:ind w:left="709"/>
        <w:rPr>
          <w:bCs/>
        </w:rPr>
      </w:pPr>
      <w:r w:rsidRPr="0096444C">
        <w:rPr>
          <w:b/>
          <w:bCs/>
        </w:rPr>
        <w:t xml:space="preserve">В. </w:t>
      </w:r>
      <w:r w:rsidRPr="0096444C">
        <w:rPr>
          <w:bCs/>
        </w:rPr>
        <w:t>С</w:t>
      </w:r>
      <w:r w:rsidRPr="0096444C">
        <w:rPr>
          <w:shd w:val="clear" w:color="auto" w:fill="FFFFFF"/>
        </w:rPr>
        <w:t>ведения о границах населенных пунктов, входящих в состав поселения: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r w:rsidRPr="0096444C">
        <w:rPr>
          <w:bCs/>
        </w:rPr>
        <w:t>.</w:t>
      </w:r>
    </w:p>
    <w:p w:rsidR="000274B5" w:rsidRPr="0096444C" w:rsidRDefault="000274B5" w:rsidP="009C641C">
      <w:pPr>
        <w:suppressAutoHyphens/>
        <w:rPr>
          <w:lang w:eastAsia="ru-RU" w:bidi="ru-RU"/>
        </w:rPr>
      </w:pPr>
    </w:p>
    <w:p w:rsidR="000274B5" w:rsidRPr="0096444C" w:rsidRDefault="000274B5" w:rsidP="009C641C">
      <w:pPr>
        <w:tabs>
          <w:tab w:val="left" w:pos="5357"/>
        </w:tabs>
        <w:rPr>
          <w:lang w:eastAsia="ru-RU" w:bidi="ru-RU"/>
        </w:rPr>
      </w:pPr>
    </w:p>
    <w:p w:rsidR="00603AE0" w:rsidRPr="0096444C" w:rsidRDefault="00603AE0" w:rsidP="009C641C">
      <w:pPr>
        <w:tabs>
          <w:tab w:val="left" w:pos="2755"/>
        </w:tabs>
        <w:rPr>
          <w:lang w:eastAsia="ru-RU" w:bidi="ru-RU"/>
        </w:rPr>
      </w:pPr>
      <w:r w:rsidRPr="0096444C">
        <w:rPr>
          <w:lang w:eastAsia="ru-RU" w:bidi="ru-RU"/>
        </w:rPr>
        <w:tab/>
      </w:r>
    </w:p>
    <w:p w:rsidR="000274B5" w:rsidRPr="0096444C" w:rsidRDefault="00603AE0" w:rsidP="009C641C">
      <w:pPr>
        <w:tabs>
          <w:tab w:val="left" w:pos="2755"/>
        </w:tabs>
        <w:rPr>
          <w:lang w:eastAsia="ru-RU" w:bidi="ru-RU"/>
        </w:rPr>
        <w:sectPr w:rsidR="000274B5" w:rsidRPr="0096444C" w:rsidSect="00112520">
          <w:pgSz w:w="11906" w:h="16840"/>
          <w:pgMar w:top="1134" w:right="851" w:bottom="1134" w:left="1418" w:header="567" w:footer="567" w:gutter="0"/>
          <w:cols w:space="720"/>
          <w:docGrid w:linePitch="600" w:charSpace="32768"/>
        </w:sectPr>
      </w:pPr>
      <w:r w:rsidRPr="0096444C">
        <w:rPr>
          <w:lang w:eastAsia="ru-RU" w:bidi="ru-RU"/>
        </w:rPr>
        <w:tab/>
      </w:r>
    </w:p>
    <w:p w:rsidR="000274B5" w:rsidRPr="0096444C" w:rsidRDefault="000274B5" w:rsidP="009C641C">
      <w:pPr>
        <w:pStyle w:val="1"/>
      </w:pPr>
      <w:bookmarkStart w:id="14" w:name="_Toc18593158"/>
      <w:bookmarkStart w:id="15" w:name="_Toc18593556"/>
      <w:bookmarkStart w:id="16" w:name="_Toc18594112"/>
      <w:bookmarkStart w:id="17" w:name="_Toc18594500"/>
      <w:bookmarkStart w:id="18" w:name="_Toc18594532"/>
      <w:bookmarkStart w:id="19" w:name="_Toc18594886"/>
      <w:bookmarkStart w:id="20" w:name="_Toc18657986"/>
      <w:bookmarkStart w:id="21" w:name="_Toc70029799"/>
      <w:bookmarkStart w:id="22" w:name="_Hlk19007511"/>
      <w:r w:rsidRPr="0096444C">
        <w:lastRenderedPageBreak/>
        <w:t>1. ОБЩАЯ ЧАСТЬ</w:t>
      </w:r>
      <w:bookmarkEnd w:id="14"/>
      <w:bookmarkEnd w:id="15"/>
      <w:bookmarkEnd w:id="16"/>
      <w:bookmarkEnd w:id="17"/>
      <w:bookmarkEnd w:id="18"/>
      <w:bookmarkEnd w:id="19"/>
      <w:bookmarkEnd w:id="20"/>
      <w:bookmarkEnd w:id="21"/>
    </w:p>
    <w:p w:rsidR="000274B5" w:rsidRPr="0096444C" w:rsidRDefault="000274B5" w:rsidP="009C641C">
      <w:pPr>
        <w:pStyle w:val="afff1"/>
        <w:rPr>
          <w:rFonts w:cs="Times New Roman"/>
        </w:rPr>
      </w:pPr>
    </w:p>
    <w:p w:rsidR="000274B5" w:rsidRPr="0096444C" w:rsidRDefault="000274B5" w:rsidP="009C641C">
      <w:pPr>
        <w:pStyle w:val="afff1"/>
        <w:ind w:firstLine="567"/>
        <w:jc w:val="both"/>
        <w:rPr>
          <w:rFonts w:cs="Times New Roman"/>
        </w:rPr>
      </w:pPr>
      <w:r w:rsidRPr="0096444C">
        <w:rPr>
          <w:rFonts w:cs="Times New Roman"/>
        </w:rPr>
        <w:t>Проект выполнен по заказу Администрации Аргаяшского муниципального района в соответствии с:</w:t>
      </w:r>
    </w:p>
    <w:p w:rsidR="000274B5" w:rsidRPr="0096444C" w:rsidRDefault="004D5419" w:rsidP="009C641C">
      <w:pPr>
        <w:pStyle w:val="afff1"/>
        <w:ind w:firstLine="567"/>
        <w:jc w:val="both"/>
        <w:rPr>
          <w:rFonts w:cs="Times New Roman"/>
          <w:szCs w:val="24"/>
        </w:rPr>
      </w:pPr>
      <w:r w:rsidRPr="0096444C">
        <w:rPr>
          <w:rFonts w:cs="Times New Roman"/>
          <w:szCs w:val="24"/>
        </w:rPr>
        <w:t>-</w:t>
      </w:r>
      <w:r w:rsidR="00684F2D" w:rsidRPr="0096444C">
        <w:rPr>
          <w:rFonts w:cs="Times New Roman"/>
          <w:szCs w:val="24"/>
        </w:rPr>
        <w:t xml:space="preserve"> </w:t>
      </w:r>
      <w:r w:rsidR="008D567E" w:rsidRPr="0096444C">
        <w:rPr>
          <w:rFonts w:cs="Times New Roman"/>
          <w:szCs w:val="24"/>
        </w:rPr>
        <w:t xml:space="preserve">Постановление администрации Аргаяшского муниципального района от </w:t>
      </w:r>
      <w:r w:rsidR="00370025" w:rsidRPr="0096444C">
        <w:rPr>
          <w:rFonts w:cs="Times New Roman"/>
          <w:szCs w:val="24"/>
        </w:rPr>
        <w:t>2</w:t>
      </w:r>
      <w:r w:rsidR="00A03D9D" w:rsidRPr="0096444C">
        <w:rPr>
          <w:rFonts w:cs="Times New Roman"/>
          <w:szCs w:val="24"/>
        </w:rPr>
        <w:t>9</w:t>
      </w:r>
      <w:r w:rsidR="008D567E" w:rsidRPr="0096444C">
        <w:rPr>
          <w:rFonts w:cs="Times New Roman"/>
          <w:szCs w:val="24"/>
        </w:rPr>
        <w:t>.0</w:t>
      </w:r>
      <w:r w:rsidR="00A03D9D" w:rsidRPr="0096444C">
        <w:rPr>
          <w:rFonts w:cs="Times New Roman"/>
          <w:szCs w:val="24"/>
        </w:rPr>
        <w:t>3</w:t>
      </w:r>
      <w:r w:rsidR="008D567E" w:rsidRPr="0096444C">
        <w:rPr>
          <w:rFonts w:cs="Times New Roman"/>
          <w:szCs w:val="24"/>
        </w:rPr>
        <w:t>.202</w:t>
      </w:r>
      <w:r w:rsidR="00A03D9D" w:rsidRPr="0096444C">
        <w:rPr>
          <w:rFonts w:cs="Times New Roman"/>
          <w:szCs w:val="24"/>
        </w:rPr>
        <w:t>3</w:t>
      </w:r>
      <w:r w:rsidR="008D567E" w:rsidRPr="0096444C">
        <w:rPr>
          <w:rFonts w:cs="Times New Roman"/>
          <w:szCs w:val="24"/>
        </w:rPr>
        <w:t>г. №</w:t>
      </w:r>
      <w:r w:rsidR="00370025" w:rsidRPr="0096444C">
        <w:rPr>
          <w:rFonts w:cs="Times New Roman"/>
          <w:szCs w:val="24"/>
        </w:rPr>
        <w:t xml:space="preserve"> </w:t>
      </w:r>
      <w:r w:rsidR="00A03D9D" w:rsidRPr="0096444C">
        <w:rPr>
          <w:rFonts w:cs="Times New Roman"/>
          <w:szCs w:val="24"/>
        </w:rPr>
        <w:t>355</w:t>
      </w:r>
      <w:r w:rsidR="008D567E" w:rsidRPr="0096444C">
        <w:rPr>
          <w:rFonts w:cs="Times New Roman"/>
          <w:szCs w:val="24"/>
        </w:rPr>
        <w:t xml:space="preserve"> «О разработке генерального плана и правил землепользования и застройки </w:t>
      </w:r>
      <w:r w:rsidR="00D43DD1" w:rsidRPr="0096444C">
        <w:rPr>
          <w:rFonts w:cs="Times New Roman"/>
          <w:szCs w:val="24"/>
        </w:rPr>
        <w:t>Худайбердинского</w:t>
      </w:r>
      <w:r w:rsidR="008D567E" w:rsidRPr="0096444C">
        <w:rPr>
          <w:rFonts w:cs="Times New Roman"/>
          <w:szCs w:val="24"/>
        </w:rPr>
        <w:t xml:space="preserve"> сельского поселения Аргаяшского муниципального района Челябинской области»</w:t>
      </w:r>
      <w:r w:rsidR="000274B5" w:rsidRPr="0096444C">
        <w:rPr>
          <w:rFonts w:cs="Times New Roman"/>
          <w:szCs w:val="24"/>
        </w:rPr>
        <w:t>;</w:t>
      </w:r>
    </w:p>
    <w:p w:rsidR="000274B5" w:rsidRPr="0096444C" w:rsidRDefault="004D5419" w:rsidP="009C641C">
      <w:pPr>
        <w:pStyle w:val="afff1"/>
        <w:ind w:firstLine="567"/>
        <w:jc w:val="both"/>
        <w:rPr>
          <w:rFonts w:cs="Times New Roman"/>
        </w:rPr>
      </w:pPr>
      <w:r w:rsidRPr="0096444C">
        <w:rPr>
          <w:rFonts w:cs="Times New Roman"/>
        </w:rPr>
        <w:t xml:space="preserve">- </w:t>
      </w:r>
      <w:r w:rsidR="000274B5" w:rsidRPr="0096444C">
        <w:rPr>
          <w:rFonts w:cs="Times New Roman"/>
        </w:rPr>
        <w:t>Градостроительным Кодексом Российской Федерации;</w:t>
      </w:r>
    </w:p>
    <w:p w:rsidR="00BC3328" w:rsidRPr="0096444C" w:rsidRDefault="004D5419" w:rsidP="009C641C">
      <w:pPr>
        <w:pStyle w:val="afff1"/>
        <w:ind w:firstLine="567"/>
        <w:jc w:val="both"/>
        <w:rPr>
          <w:rFonts w:cs="Times New Roman"/>
        </w:rPr>
      </w:pPr>
      <w:r w:rsidRPr="0096444C">
        <w:rPr>
          <w:rFonts w:cs="Times New Roman"/>
        </w:rPr>
        <w:t xml:space="preserve">- </w:t>
      </w:r>
      <w:r w:rsidR="000274B5" w:rsidRPr="0096444C">
        <w:rPr>
          <w:rFonts w:cs="Times New Roman"/>
        </w:rPr>
        <w:t>Приказом Минэкономразвития России от 09.01.2018г. №</w:t>
      </w:r>
      <w:r w:rsidR="00C97D6D" w:rsidRPr="0096444C">
        <w:rPr>
          <w:rFonts w:cs="Times New Roman"/>
        </w:rPr>
        <w:t xml:space="preserve"> </w:t>
      </w:r>
      <w:r w:rsidR="000274B5" w:rsidRPr="0096444C">
        <w:rPr>
          <w:rFonts w:cs="Times New Roman"/>
        </w:rPr>
        <w:t xml:space="preserve">10 </w:t>
      </w:r>
      <w:r w:rsidR="00FF30F7" w:rsidRPr="0096444C">
        <w:rPr>
          <w:rFonts w:cs="Times New Roman"/>
        </w:rPr>
        <w:t xml:space="preserve">(ред. от 28.02.2023) </w:t>
      </w:r>
      <w:r w:rsidR="000274B5" w:rsidRPr="0096444C">
        <w:rPr>
          <w:rFonts w:cs="Times New Roman"/>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C97D6D" w:rsidRPr="0096444C">
        <w:rPr>
          <w:rFonts w:cs="Times New Roman"/>
        </w:rPr>
        <w:t>;</w:t>
      </w:r>
    </w:p>
    <w:p w:rsidR="0051636B" w:rsidRPr="0096444C" w:rsidRDefault="004D5419" w:rsidP="00FF30F7">
      <w:pPr>
        <w:pStyle w:val="afff1"/>
        <w:ind w:firstLine="567"/>
        <w:jc w:val="both"/>
        <w:rPr>
          <w:rFonts w:cs="Times New Roman"/>
        </w:rPr>
      </w:pPr>
      <w:r w:rsidRPr="0096444C">
        <w:rPr>
          <w:rFonts w:cs="Times New Roman"/>
        </w:rPr>
        <w:t xml:space="preserve">- </w:t>
      </w:r>
      <w:r w:rsidR="00BC3328" w:rsidRPr="0096444C">
        <w:rPr>
          <w:rFonts w:cs="Times New Roman"/>
        </w:rPr>
        <w:t>Законом Ч</w:t>
      </w:r>
      <w:r w:rsidR="00C97D6D" w:rsidRPr="0096444C">
        <w:rPr>
          <w:rFonts w:cs="Times New Roman"/>
        </w:rPr>
        <w:t xml:space="preserve">елябинской области от 23.12.2011г. № 256-ЗО (с изменениями на </w:t>
      </w:r>
      <w:r w:rsidR="00FF30F7" w:rsidRPr="0096444C">
        <w:rPr>
          <w:rFonts w:cs="Times New Roman"/>
        </w:rPr>
        <w:t>05.10.2022</w:t>
      </w:r>
      <w:r w:rsidR="00C97D6D" w:rsidRPr="0096444C">
        <w:rPr>
          <w:rFonts w:cs="Times New Roman"/>
        </w:rPr>
        <w:t>г.) «О видах объектов регионального значения, подлежащих отображению на схеме территориального планирования Челябинской области, и видах объектов местного значения,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w:t>
      </w:r>
      <w:r w:rsidR="0051636B" w:rsidRPr="0096444C">
        <w:rPr>
          <w:rFonts w:cs="Times New Roman"/>
        </w:rPr>
        <w:t>;</w:t>
      </w:r>
    </w:p>
    <w:p w:rsidR="007F351F" w:rsidRPr="0096444C" w:rsidRDefault="004D5419" w:rsidP="007F351F">
      <w:pPr>
        <w:pStyle w:val="afff1"/>
        <w:ind w:firstLine="567"/>
        <w:jc w:val="both"/>
        <w:rPr>
          <w:rFonts w:cs="Times New Roman"/>
        </w:rPr>
      </w:pPr>
      <w:r w:rsidRPr="0096444C">
        <w:rPr>
          <w:rFonts w:cs="Times New Roman"/>
        </w:rPr>
        <w:t xml:space="preserve">- </w:t>
      </w:r>
      <w:r w:rsidR="0051636B" w:rsidRPr="0096444C">
        <w:rPr>
          <w:rFonts w:cs="Times New Roman"/>
        </w:rPr>
        <w:t>Региональными н</w:t>
      </w:r>
      <w:r w:rsidR="0051636B" w:rsidRPr="0096444C">
        <w:rPr>
          <w:rStyle w:val="12"/>
          <w:rFonts w:eastAsia="SimSun"/>
        </w:rPr>
        <w:t>ормативами градостроительного проектирования Челябинской области</w:t>
      </w:r>
      <w:r w:rsidR="00B27966" w:rsidRPr="0096444C">
        <w:rPr>
          <w:rStyle w:val="12"/>
          <w:rFonts w:eastAsia="SimSun"/>
        </w:rPr>
        <w:t xml:space="preserve">, </w:t>
      </w:r>
      <w:r w:rsidR="0051636B" w:rsidRPr="0096444C">
        <w:rPr>
          <w:rStyle w:val="12"/>
          <w:rFonts w:eastAsia="SimSun"/>
        </w:rPr>
        <w:t xml:space="preserve">утверждены приказом Министерства строительства Челябинской области от </w:t>
      </w:r>
      <w:r w:rsidR="00D43DD1" w:rsidRPr="0096444C">
        <w:rPr>
          <w:rStyle w:val="12"/>
          <w:rFonts w:eastAsia="SimSun"/>
        </w:rPr>
        <w:t>15.03.2023</w:t>
      </w:r>
      <w:r w:rsidR="0051636B" w:rsidRPr="0096444C">
        <w:rPr>
          <w:rStyle w:val="12"/>
          <w:rFonts w:eastAsia="SimSun"/>
        </w:rPr>
        <w:t>г. №</w:t>
      </w:r>
      <w:r w:rsidR="00813ECB" w:rsidRPr="0096444C">
        <w:rPr>
          <w:rStyle w:val="12"/>
          <w:rFonts w:eastAsia="SimSun"/>
        </w:rPr>
        <w:t xml:space="preserve"> </w:t>
      </w:r>
      <w:r w:rsidR="00D43DD1" w:rsidRPr="0096444C">
        <w:rPr>
          <w:rStyle w:val="12"/>
          <w:rFonts w:eastAsia="SimSun"/>
        </w:rPr>
        <w:t>102</w:t>
      </w:r>
      <w:r w:rsidR="00B27966" w:rsidRPr="0096444C">
        <w:rPr>
          <w:rStyle w:val="12"/>
          <w:rFonts w:eastAsia="SimSun"/>
        </w:rPr>
        <w:t xml:space="preserve"> (далее Региональные нормативы)</w:t>
      </w:r>
      <w:r w:rsidR="00C97D6D" w:rsidRPr="0096444C">
        <w:rPr>
          <w:rFonts w:cs="Times New Roman"/>
        </w:rPr>
        <w:t>.</w:t>
      </w:r>
    </w:p>
    <w:p w:rsidR="007F351F" w:rsidRPr="0096444C" w:rsidRDefault="007F351F" w:rsidP="007F351F">
      <w:pPr>
        <w:pStyle w:val="afff1"/>
        <w:ind w:firstLine="567"/>
        <w:jc w:val="both"/>
        <w:rPr>
          <w:rFonts w:cs="Times New Roman"/>
        </w:rPr>
      </w:pPr>
    </w:p>
    <w:p w:rsidR="007F351F" w:rsidRPr="0096444C" w:rsidRDefault="007F351F" w:rsidP="007F351F">
      <w:pPr>
        <w:pStyle w:val="a0"/>
        <w:numPr>
          <w:ilvl w:val="0"/>
          <w:numId w:val="0"/>
        </w:numPr>
        <w:tabs>
          <w:tab w:val="left" w:pos="709"/>
        </w:tabs>
        <w:spacing w:before="0" w:after="0"/>
      </w:pPr>
      <w:r w:rsidRPr="0096444C">
        <w:tab/>
        <w:t>Генеральный план является градостроительным документом, определяющим:</w:t>
      </w:r>
    </w:p>
    <w:p w:rsidR="007F351F" w:rsidRPr="0096444C" w:rsidRDefault="007F351F" w:rsidP="007F351F">
      <w:pPr>
        <w:pStyle w:val="a0"/>
        <w:numPr>
          <w:ilvl w:val="0"/>
          <w:numId w:val="0"/>
        </w:numPr>
        <w:tabs>
          <w:tab w:val="left" w:pos="709"/>
        </w:tabs>
        <w:spacing w:before="0" w:after="0"/>
      </w:pPr>
      <w:r w:rsidRPr="0096444C">
        <w:tab/>
        <w:t>- основные направления развития, преобразования территории поселения с учетом особенностей социально-экономического развития, природно-климатических условий, перспективной численности населения;</w:t>
      </w:r>
    </w:p>
    <w:p w:rsidR="007F351F" w:rsidRPr="0096444C" w:rsidRDefault="007F351F" w:rsidP="007F351F">
      <w:pPr>
        <w:suppressAutoHyphens/>
        <w:ind w:firstLine="709"/>
      </w:pPr>
      <w:r w:rsidRPr="0096444C">
        <w:t>- зоны различного функционального назначения и ограничения на использование территорий указанных зон;</w:t>
      </w:r>
    </w:p>
    <w:p w:rsidR="007F351F" w:rsidRPr="0096444C" w:rsidRDefault="007F351F" w:rsidP="007F351F">
      <w:pPr>
        <w:suppressAutoHyphens/>
        <w:ind w:firstLine="709"/>
      </w:pPr>
      <w:r w:rsidRPr="0096444C">
        <w:t>- меры по защите территорий от воздействия чрезвычайных ситуаций природного и техногенного характера;</w:t>
      </w:r>
    </w:p>
    <w:p w:rsidR="007F351F" w:rsidRPr="0096444C" w:rsidRDefault="007F351F" w:rsidP="007F351F">
      <w:pPr>
        <w:suppressAutoHyphens/>
        <w:ind w:firstLine="709"/>
      </w:pPr>
      <w:r w:rsidRPr="0096444C">
        <w:t>- предложения по развитию инженерной, транспортной и социальной инфраструктур, сохранению, восстановлению и развитию природно-ландшафтного комплекса, улучшению условий проживания населения на проектируемой территории;</w:t>
      </w:r>
    </w:p>
    <w:p w:rsidR="007F351F" w:rsidRPr="0096444C" w:rsidRDefault="007F351F" w:rsidP="007F351F">
      <w:pPr>
        <w:suppressAutoHyphens/>
        <w:ind w:firstLine="709"/>
      </w:pPr>
      <w:r w:rsidRPr="0096444C">
        <w:t>- градостроительные требования к экологическому и санитарному благополучию;</w:t>
      </w:r>
    </w:p>
    <w:p w:rsidR="007F351F" w:rsidRPr="0096444C" w:rsidRDefault="007F351F" w:rsidP="007F351F">
      <w:pPr>
        <w:suppressAutoHyphens/>
        <w:ind w:firstLine="709"/>
      </w:pPr>
      <w:r w:rsidRPr="0096444C">
        <w:t>- территории для развития поселения;</w:t>
      </w:r>
    </w:p>
    <w:p w:rsidR="007F351F" w:rsidRPr="0096444C" w:rsidRDefault="007F351F" w:rsidP="007F351F">
      <w:pPr>
        <w:suppressAutoHyphens/>
        <w:ind w:firstLine="709"/>
      </w:pPr>
      <w:r w:rsidRPr="0096444C">
        <w:t>- необходимое территориальное обеспечение, что технологически должно быть поддержано программными документами с конкретными источниками финансирования, сроками исполнения и контролем и тем самым должна быть достигнута главная цель – повышение качества жизни (возможность получения работы, нормальные жилищные условия, соответствующий уровень развития здравоохранения, образования, культуры, рекреации, улучшения состояния экологии, безопасности жизни и т. д.).</w:t>
      </w:r>
    </w:p>
    <w:p w:rsidR="007F351F" w:rsidRPr="0096444C" w:rsidRDefault="007F351F" w:rsidP="007F351F">
      <w:pPr>
        <w:pStyle w:val="afff1"/>
        <w:ind w:firstLine="567"/>
        <w:jc w:val="both"/>
        <w:rPr>
          <w:rFonts w:cs="Times New Roman"/>
        </w:rPr>
      </w:pPr>
    </w:p>
    <w:p w:rsidR="000274B5" w:rsidRPr="0096444C" w:rsidRDefault="000274B5" w:rsidP="007F351F">
      <w:pPr>
        <w:pStyle w:val="afff1"/>
        <w:ind w:firstLine="567"/>
        <w:jc w:val="both"/>
        <w:rPr>
          <w:rFonts w:cs="Times New Roman"/>
        </w:rPr>
      </w:pPr>
      <w:r w:rsidRPr="0096444C">
        <w:rPr>
          <w:rFonts w:cs="Times New Roman"/>
        </w:rPr>
        <w:tab/>
        <w:t>Исходя из вышеизложенного, основная цель работы – разработка социально-ориентированного градостроительного документа – Генерального плана, реализация которого предполагает формирование благоприятной среды жизнедеятельности.</w:t>
      </w:r>
    </w:p>
    <w:p w:rsidR="000274B5" w:rsidRPr="0096444C" w:rsidRDefault="000274B5" w:rsidP="009C641C">
      <w:r w:rsidRPr="0096444C">
        <w:tab/>
        <w:t>В соответствии с частью 3 статьи 23 Градостроительного Кодекса РФ генеральный план сельского поселения содержит:</w:t>
      </w:r>
    </w:p>
    <w:p w:rsidR="000274B5" w:rsidRPr="0096444C" w:rsidRDefault="000274B5" w:rsidP="007F351F">
      <w:pPr>
        <w:numPr>
          <w:ilvl w:val="0"/>
          <w:numId w:val="6"/>
        </w:numPr>
        <w:tabs>
          <w:tab w:val="clear" w:pos="432"/>
          <w:tab w:val="num" w:pos="426"/>
        </w:tabs>
        <w:suppressAutoHyphens/>
        <w:ind w:left="0" w:firstLine="567"/>
      </w:pPr>
      <w:r w:rsidRPr="0096444C">
        <w:t>Положение о территориальном планировании;</w:t>
      </w:r>
    </w:p>
    <w:p w:rsidR="000274B5" w:rsidRPr="0096444C" w:rsidRDefault="000274B5" w:rsidP="007F351F">
      <w:pPr>
        <w:numPr>
          <w:ilvl w:val="0"/>
          <w:numId w:val="6"/>
        </w:numPr>
        <w:tabs>
          <w:tab w:val="clear" w:pos="432"/>
          <w:tab w:val="num" w:pos="426"/>
        </w:tabs>
        <w:suppressAutoHyphens/>
        <w:ind w:left="0" w:firstLine="567"/>
      </w:pPr>
      <w:r w:rsidRPr="0096444C">
        <w:t>Карту планируемого размещения объектов местного значения поселения;</w:t>
      </w:r>
    </w:p>
    <w:p w:rsidR="000274B5" w:rsidRPr="0096444C" w:rsidRDefault="000274B5" w:rsidP="007F351F">
      <w:pPr>
        <w:numPr>
          <w:ilvl w:val="0"/>
          <w:numId w:val="6"/>
        </w:numPr>
        <w:tabs>
          <w:tab w:val="clear" w:pos="432"/>
          <w:tab w:val="num" w:pos="426"/>
        </w:tabs>
        <w:suppressAutoHyphens/>
        <w:ind w:left="0" w:firstLine="567"/>
      </w:pPr>
      <w:r w:rsidRPr="0096444C">
        <w:t>Карту границ населенных пунктов, входящих в состав поселения;</w:t>
      </w:r>
    </w:p>
    <w:p w:rsidR="000274B5" w:rsidRPr="0096444C" w:rsidRDefault="000274B5" w:rsidP="007F351F">
      <w:pPr>
        <w:numPr>
          <w:ilvl w:val="0"/>
          <w:numId w:val="6"/>
        </w:numPr>
        <w:tabs>
          <w:tab w:val="clear" w:pos="432"/>
          <w:tab w:val="num" w:pos="426"/>
        </w:tabs>
        <w:suppressAutoHyphens/>
        <w:ind w:left="0" w:firstLine="567"/>
      </w:pPr>
      <w:r w:rsidRPr="0096444C">
        <w:t>Карту функциональных зон поселения.</w:t>
      </w:r>
    </w:p>
    <w:p w:rsidR="000274B5" w:rsidRPr="0096444C" w:rsidRDefault="000274B5" w:rsidP="009C641C"/>
    <w:p w:rsidR="000274B5" w:rsidRPr="0096444C" w:rsidRDefault="000274B5" w:rsidP="009C641C">
      <w:r w:rsidRPr="0096444C">
        <w:lastRenderedPageBreak/>
        <w:tab/>
        <w:t>Кроме того, в соответствии с частью 6 статьи 23 Градостроительного Кодекса РФ к генеральному плану сельского поселения прилагаются Материалы по его обоснованию в текстовой форме и в виде карт, по составу и содержанию в соответствии с частями 7, 8 статьи 23 Градостроительного Кодекса РФ.</w:t>
      </w:r>
    </w:p>
    <w:p w:rsidR="000274B5" w:rsidRPr="0096444C" w:rsidRDefault="000274B5" w:rsidP="009C641C">
      <w:r w:rsidRPr="0096444C">
        <w:tab/>
        <w:t>Помимо этого, в соответствии с частью 5.1 статьи 23 Градостроительного Кодекса РФ обязательным приложением к генеральному плану являются сведения о границах населенных пунктов, входящих в состав поселения.</w:t>
      </w:r>
    </w:p>
    <w:p w:rsidR="000274B5" w:rsidRPr="0096444C" w:rsidRDefault="000274B5" w:rsidP="009C641C">
      <w:r w:rsidRPr="0096444C">
        <w:tab/>
        <w:t>В соответствии с частью 11 статьи 9 Градостроительного Кодекса РФ Генеральные планы поселений утверждаются на срок не менее чем двадцать лет. Генеральный план разработан на расчетный срок до 2045</w:t>
      </w:r>
      <w:r w:rsidR="00872DF2" w:rsidRPr="0096444C">
        <w:t xml:space="preserve"> </w:t>
      </w:r>
      <w:r w:rsidRPr="0096444C">
        <w:t>года.</w:t>
      </w:r>
    </w:p>
    <w:p w:rsidR="000274B5" w:rsidRPr="0096444C" w:rsidRDefault="000274B5" w:rsidP="009C641C">
      <w:r w:rsidRPr="0096444C">
        <w:tab/>
        <w:t xml:space="preserve">Подготовка генерального плана основывается на комплексе исходных материалов законодательного, проектного и нормативного характера, статистических данных, данных Администрации Аргаяшского муниципального района, </w:t>
      </w:r>
      <w:r w:rsidR="00D43DD1" w:rsidRPr="0096444C">
        <w:t>Худайбердинского</w:t>
      </w:r>
      <w:r w:rsidR="00450166" w:rsidRPr="0096444C">
        <w:t xml:space="preserve"> </w:t>
      </w:r>
      <w:r w:rsidRPr="0096444C">
        <w:t>сельского поселения.</w:t>
      </w:r>
    </w:p>
    <w:p w:rsidR="00DA6727" w:rsidRPr="0096444C" w:rsidRDefault="00DA6727" w:rsidP="009C641C">
      <w:pPr>
        <w:rPr>
          <w:b/>
          <w:bCs/>
          <w:color w:val="000000"/>
        </w:rPr>
      </w:pPr>
      <w:r w:rsidRPr="0096444C">
        <w:tab/>
        <w:t xml:space="preserve">Сведения, используемые для разработки </w:t>
      </w:r>
      <w:r w:rsidR="00C92AB1" w:rsidRPr="0096444C">
        <w:t>генерального плана,</w:t>
      </w:r>
      <w:r w:rsidRPr="0096444C">
        <w:t xml:space="preserve"> носят открытый характер. Предлагаемый к рассмотрению проект и утвержденная редакция генерального плана в обязательном порядке и в полном объеме размещается для всеобщего ознакомления на официальном сайте Федеральной государственной системы территориального планирования.</w:t>
      </w:r>
      <w:r w:rsidR="003B411C" w:rsidRPr="0096444C">
        <w:t xml:space="preserve"> </w:t>
      </w:r>
      <w:r w:rsidR="0069253B" w:rsidRPr="0096444C">
        <w:t>Г</w:t>
      </w:r>
      <w:r w:rsidR="003B411C" w:rsidRPr="0096444C">
        <w:t>енеральн</w:t>
      </w:r>
      <w:r w:rsidR="0069253B" w:rsidRPr="0096444C">
        <w:t>ый</w:t>
      </w:r>
      <w:r w:rsidR="003B411C" w:rsidRPr="0096444C">
        <w:t xml:space="preserve"> план </w:t>
      </w:r>
      <w:r w:rsidR="0069253B" w:rsidRPr="0096444C">
        <w:t xml:space="preserve">и материалы по его обоснованию не могут содержать </w:t>
      </w:r>
      <w:r w:rsidR="00AD2A52" w:rsidRPr="0096444C">
        <w:t>сведения,</w:t>
      </w:r>
      <w:r w:rsidR="0069253B" w:rsidRPr="0096444C">
        <w:t xml:space="preserve"> ограниченные в публикации.</w:t>
      </w:r>
    </w:p>
    <w:p w:rsidR="000274B5" w:rsidRPr="0096444C" w:rsidRDefault="000274B5" w:rsidP="009C641C">
      <w:pPr>
        <w:pStyle w:val="afff1"/>
        <w:jc w:val="both"/>
        <w:rPr>
          <w:rFonts w:cs="Times New Roman"/>
          <w:b/>
          <w:bCs/>
          <w:color w:val="000000"/>
        </w:rPr>
      </w:pPr>
    </w:p>
    <w:p w:rsidR="000274B5" w:rsidRPr="0096444C" w:rsidRDefault="000274B5" w:rsidP="009C641C">
      <w:pPr>
        <w:pStyle w:val="afff1"/>
        <w:rPr>
          <w:rFonts w:cs="Times New Roman"/>
        </w:rPr>
      </w:pPr>
    </w:p>
    <w:p w:rsidR="000274B5" w:rsidRPr="0096444C" w:rsidRDefault="000274B5" w:rsidP="009C641C">
      <w:pPr>
        <w:pStyle w:val="afff1"/>
        <w:rPr>
          <w:rFonts w:cs="Times New Roman"/>
        </w:rPr>
      </w:pPr>
    </w:p>
    <w:bookmarkEnd w:id="22"/>
    <w:p w:rsidR="000274B5" w:rsidRPr="0096444C" w:rsidRDefault="000274B5" w:rsidP="009C641C">
      <w:pPr>
        <w:pStyle w:val="afff1"/>
        <w:rPr>
          <w:rFonts w:cs="Times New Roman"/>
        </w:rPr>
        <w:sectPr w:rsidR="000274B5" w:rsidRPr="0096444C" w:rsidSect="00112520">
          <w:pgSz w:w="11906" w:h="16840"/>
          <w:pgMar w:top="1134" w:right="851" w:bottom="993" w:left="1418" w:header="567" w:footer="567" w:gutter="0"/>
          <w:cols w:space="720"/>
          <w:docGrid w:linePitch="600" w:charSpace="32768"/>
        </w:sectPr>
      </w:pPr>
    </w:p>
    <w:p w:rsidR="000274B5" w:rsidRPr="0096444C" w:rsidRDefault="000274B5" w:rsidP="009C641C">
      <w:pPr>
        <w:pStyle w:val="1"/>
      </w:pPr>
      <w:bookmarkStart w:id="23" w:name="_Toc18593159"/>
      <w:bookmarkStart w:id="24" w:name="_Toc18593557"/>
      <w:bookmarkStart w:id="25" w:name="_Toc18594113"/>
      <w:bookmarkStart w:id="26" w:name="_Toc18594501"/>
      <w:bookmarkStart w:id="27" w:name="_Toc18594533"/>
      <w:bookmarkStart w:id="28" w:name="_Toc18594887"/>
      <w:bookmarkStart w:id="29" w:name="_Toc18657987"/>
      <w:bookmarkStart w:id="30" w:name="_Toc70029800"/>
      <w:r w:rsidRPr="0096444C">
        <w:lastRenderedPageBreak/>
        <w:t>2.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bookmarkEnd w:id="23"/>
      <w:bookmarkEnd w:id="24"/>
      <w:bookmarkEnd w:id="25"/>
      <w:bookmarkEnd w:id="26"/>
      <w:bookmarkEnd w:id="27"/>
      <w:bookmarkEnd w:id="28"/>
      <w:bookmarkEnd w:id="29"/>
      <w:bookmarkEnd w:id="30"/>
    </w:p>
    <w:p w:rsidR="00923F52" w:rsidRPr="0096444C" w:rsidRDefault="00923F52" w:rsidP="009C641C">
      <w:pPr>
        <w:pStyle w:val="a"/>
        <w:numPr>
          <w:ilvl w:val="0"/>
          <w:numId w:val="0"/>
        </w:numPr>
        <w:ind w:left="-720"/>
      </w:pPr>
    </w:p>
    <w:p w:rsidR="000274B5" w:rsidRPr="0096444C" w:rsidRDefault="00923F52" w:rsidP="009C641C">
      <w:pPr>
        <w:pStyle w:val="affd"/>
        <w:numPr>
          <w:ilvl w:val="0"/>
          <w:numId w:val="18"/>
        </w:numPr>
        <w:ind w:left="0" w:firstLine="709"/>
        <w:contextualSpacing/>
      </w:pPr>
      <w:bookmarkStart w:id="31" w:name="_Hlk25759496"/>
      <w:r w:rsidRPr="0096444C">
        <w:rPr>
          <w:shd w:val="clear" w:color="auto" w:fill="FFFFFF"/>
        </w:rPr>
        <w:t xml:space="preserve">Программа комплексного развития систем коммунальной инфраструктуры </w:t>
      </w:r>
      <w:r w:rsidR="00D43DD1" w:rsidRPr="0096444C">
        <w:rPr>
          <w:shd w:val="clear" w:color="auto" w:fill="FFFFFF"/>
        </w:rPr>
        <w:t>Худайбердинского</w:t>
      </w:r>
      <w:r w:rsidR="00CC64F8" w:rsidRPr="0096444C">
        <w:rPr>
          <w:shd w:val="clear" w:color="auto" w:fill="FFFFFF"/>
        </w:rPr>
        <w:t xml:space="preserve"> </w:t>
      </w:r>
      <w:r w:rsidRPr="0096444C">
        <w:rPr>
          <w:shd w:val="clear" w:color="auto" w:fill="FFFFFF"/>
        </w:rPr>
        <w:t xml:space="preserve">сельского поселения на </w:t>
      </w:r>
      <w:r w:rsidR="005144AC" w:rsidRPr="0096444C">
        <w:rPr>
          <w:shd w:val="clear" w:color="auto" w:fill="FFFFFF"/>
        </w:rPr>
        <w:t xml:space="preserve">период </w:t>
      </w:r>
      <w:r w:rsidRPr="0096444C">
        <w:rPr>
          <w:shd w:val="clear" w:color="auto" w:fill="FFFFFF"/>
        </w:rPr>
        <w:t>201</w:t>
      </w:r>
      <w:r w:rsidR="004F4B8E" w:rsidRPr="0096444C">
        <w:rPr>
          <w:shd w:val="clear" w:color="auto" w:fill="FFFFFF"/>
        </w:rPr>
        <w:t>6</w:t>
      </w:r>
      <w:r w:rsidRPr="0096444C">
        <w:rPr>
          <w:shd w:val="clear" w:color="auto" w:fill="FFFFFF"/>
        </w:rPr>
        <w:t>-202</w:t>
      </w:r>
      <w:r w:rsidR="004F4B8E" w:rsidRPr="0096444C">
        <w:rPr>
          <w:shd w:val="clear" w:color="auto" w:fill="FFFFFF"/>
        </w:rPr>
        <w:t>5</w:t>
      </w:r>
      <w:r w:rsidRPr="0096444C">
        <w:rPr>
          <w:shd w:val="clear" w:color="auto" w:fill="FFFFFF"/>
        </w:rPr>
        <w:t xml:space="preserve"> год</w:t>
      </w:r>
      <w:r w:rsidR="005144AC" w:rsidRPr="0096444C">
        <w:rPr>
          <w:shd w:val="clear" w:color="auto" w:fill="FFFFFF"/>
        </w:rPr>
        <w:t>ы</w:t>
      </w:r>
      <w:r w:rsidR="000274B5" w:rsidRPr="0096444C">
        <w:t xml:space="preserve"> (утв</w:t>
      </w:r>
      <w:r w:rsidR="005144AC" w:rsidRPr="0096444C">
        <w:t>ерждена</w:t>
      </w:r>
      <w:r w:rsidR="000274B5" w:rsidRPr="0096444C">
        <w:t xml:space="preserve"> Постановлением </w:t>
      </w:r>
      <w:r w:rsidR="00CC64F8" w:rsidRPr="0096444C">
        <w:t>Г</w:t>
      </w:r>
      <w:r w:rsidR="005144AC" w:rsidRPr="0096444C">
        <w:t xml:space="preserve">лавы </w:t>
      </w:r>
      <w:r w:rsidR="000274B5" w:rsidRPr="0096444C">
        <w:t xml:space="preserve">администрации </w:t>
      </w:r>
      <w:r w:rsidR="00D43DD1" w:rsidRPr="0096444C">
        <w:t>Худайбердинского</w:t>
      </w:r>
      <w:r w:rsidR="00CC64F8" w:rsidRPr="0096444C">
        <w:t xml:space="preserve"> </w:t>
      </w:r>
      <w:r w:rsidR="000274B5" w:rsidRPr="0096444C">
        <w:t xml:space="preserve">сельского поселения </w:t>
      </w:r>
      <w:r w:rsidR="00B15705" w:rsidRPr="0096444C">
        <w:t xml:space="preserve">от </w:t>
      </w:r>
      <w:r w:rsidR="004F4B8E" w:rsidRPr="0096444C">
        <w:t>28</w:t>
      </w:r>
      <w:r w:rsidR="000274B5" w:rsidRPr="0096444C">
        <w:t>.</w:t>
      </w:r>
      <w:r w:rsidR="008D567E" w:rsidRPr="0096444C">
        <w:t>0</w:t>
      </w:r>
      <w:r w:rsidR="004F4B8E" w:rsidRPr="0096444C">
        <w:t>6</w:t>
      </w:r>
      <w:r w:rsidR="000274B5" w:rsidRPr="0096444C">
        <w:t>.201</w:t>
      </w:r>
      <w:r w:rsidR="004F4B8E" w:rsidRPr="0096444C">
        <w:t>6</w:t>
      </w:r>
      <w:r w:rsidR="005144AC" w:rsidRPr="0096444C">
        <w:t>г.</w:t>
      </w:r>
      <w:r w:rsidR="000274B5" w:rsidRPr="0096444C">
        <w:t xml:space="preserve"> №</w:t>
      </w:r>
      <w:r w:rsidR="004F4B8E" w:rsidRPr="0096444C">
        <w:t xml:space="preserve"> 56</w:t>
      </w:r>
      <w:r w:rsidR="000274B5" w:rsidRPr="0096444C">
        <w:t>).</w:t>
      </w:r>
    </w:p>
    <w:p w:rsidR="00872DF2" w:rsidRPr="0096444C" w:rsidRDefault="00923F52" w:rsidP="009C641C">
      <w:pPr>
        <w:pStyle w:val="affd"/>
        <w:numPr>
          <w:ilvl w:val="0"/>
          <w:numId w:val="18"/>
        </w:numPr>
        <w:ind w:left="0" w:firstLine="709"/>
        <w:contextualSpacing/>
      </w:pPr>
      <w:r w:rsidRPr="0096444C">
        <w:rPr>
          <w:shd w:val="clear" w:color="auto" w:fill="FFFFFF"/>
        </w:rPr>
        <w:t xml:space="preserve">Программа комплексного развития социальной инфраструктуры </w:t>
      </w:r>
      <w:r w:rsidR="00D43DD1" w:rsidRPr="0096444C">
        <w:rPr>
          <w:shd w:val="clear" w:color="auto" w:fill="FFFFFF"/>
        </w:rPr>
        <w:t>Худайбердинского</w:t>
      </w:r>
      <w:r w:rsidR="00CC64F8" w:rsidRPr="0096444C">
        <w:rPr>
          <w:shd w:val="clear" w:color="auto" w:fill="FFFFFF"/>
        </w:rPr>
        <w:t xml:space="preserve"> </w:t>
      </w:r>
      <w:r w:rsidRPr="0096444C">
        <w:rPr>
          <w:shd w:val="clear" w:color="auto" w:fill="FFFFFF"/>
        </w:rPr>
        <w:t>сельского поселения на 201</w:t>
      </w:r>
      <w:r w:rsidR="004F4B8E" w:rsidRPr="0096444C">
        <w:rPr>
          <w:shd w:val="clear" w:color="auto" w:fill="FFFFFF"/>
        </w:rPr>
        <w:t>7</w:t>
      </w:r>
      <w:r w:rsidRPr="0096444C">
        <w:rPr>
          <w:shd w:val="clear" w:color="auto" w:fill="FFFFFF"/>
        </w:rPr>
        <w:t>-20</w:t>
      </w:r>
      <w:r w:rsidR="004F4B8E" w:rsidRPr="0096444C">
        <w:rPr>
          <w:shd w:val="clear" w:color="auto" w:fill="FFFFFF"/>
        </w:rPr>
        <w:t>34</w:t>
      </w:r>
      <w:r w:rsidRPr="0096444C">
        <w:rPr>
          <w:shd w:val="clear" w:color="auto" w:fill="FFFFFF"/>
        </w:rPr>
        <w:t xml:space="preserve"> год</w:t>
      </w:r>
      <w:r w:rsidR="00B15705" w:rsidRPr="0096444C">
        <w:rPr>
          <w:shd w:val="clear" w:color="auto" w:fill="FFFFFF"/>
        </w:rPr>
        <w:t>ы</w:t>
      </w:r>
      <w:r w:rsidR="00872DF2" w:rsidRPr="0096444C">
        <w:t xml:space="preserve"> (утв</w:t>
      </w:r>
      <w:r w:rsidR="005144AC" w:rsidRPr="0096444C">
        <w:t>ерждена</w:t>
      </w:r>
      <w:r w:rsidR="00872DF2" w:rsidRPr="0096444C">
        <w:t xml:space="preserve"> Постановлением администрации </w:t>
      </w:r>
      <w:r w:rsidR="00D43DD1" w:rsidRPr="0096444C">
        <w:t>Худайбердинского</w:t>
      </w:r>
      <w:r w:rsidR="00CC64F8" w:rsidRPr="0096444C">
        <w:t xml:space="preserve"> </w:t>
      </w:r>
      <w:r w:rsidRPr="0096444C">
        <w:t xml:space="preserve">сельского поселения </w:t>
      </w:r>
      <w:r w:rsidR="004F4B8E" w:rsidRPr="0096444C">
        <w:t>18</w:t>
      </w:r>
      <w:r w:rsidR="005144AC" w:rsidRPr="0096444C">
        <w:t>.</w:t>
      </w:r>
      <w:r w:rsidR="008D567E" w:rsidRPr="0096444C">
        <w:t>0</w:t>
      </w:r>
      <w:r w:rsidR="004F4B8E" w:rsidRPr="0096444C">
        <w:t>1</w:t>
      </w:r>
      <w:r w:rsidR="005144AC" w:rsidRPr="0096444C">
        <w:t>.</w:t>
      </w:r>
      <w:r w:rsidR="00872DF2" w:rsidRPr="0096444C">
        <w:t>201</w:t>
      </w:r>
      <w:r w:rsidR="004F4B8E" w:rsidRPr="0096444C">
        <w:t>7</w:t>
      </w:r>
      <w:r w:rsidR="005144AC" w:rsidRPr="0096444C">
        <w:t>г.</w:t>
      </w:r>
      <w:r w:rsidR="00872DF2" w:rsidRPr="0096444C">
        <w:t xml:space="preserve"> №</w:t>
      </w:r>
      <w:r w:rsidR="004F4B8E" w:rsidRPr="0096444C">
        <w:t xml:space="preserve"> 6</w:t>
      </w:r>
      <w:r w:rsidR="00872DF2" w:rsidRPr="0096444C">
        <w:t>).</w:t>
      </w:r>
    </w:p>
    <w:p w:rsidR="00872DF2" w:rsidRPr="0096444C" w:rsidRDefault="00923F52" w:rsidP="009C641C">
      <w:pPr>
        <w:pStyle w:val="affd"/>
        <w:numPr>
          <w:ilvl w:val="0"/>
          <w:numId w:val="18"/>
        </w:numPr>
        <w:ind w:left="0" w:firstLine="709"/>
        <w:contextualSpacing/>
      </w:pPr>
      <w:r w:rsidRPr="0096444C">
        <w:rPr>
          <w:shd w:val="clear" w:color="auto" w:fill="FFFFFF"/>
        </w:rPr>
        <w:t xml:space="preserve">Программа комплексного развития транспортной инфраструктуры </w:t>
      </w:r>
      <w:r w:rsidR="00D43DD1" w:rsidRPr="0096444C">
        <w:rPr>
          <w:shd w:val="clear" w:color="auto" w:fill="FFFFFF"/>
        </w:rPr>
        <w:t>Худайбердинского</w:t>
      </w:r>
      <w:r w:rsidR="00CC64F8" w:rsidRPr="0096444C">
        <w:rPr>
          <w:shd w:val="clear" w:color="auto" w:fill="FFFFFF"/>
        </w:rPr>
        <w:t xml:space="preserve"> </w:t>
      </w:r>
      <w:r w:rsidRPr="0096444C">
        <w:rPr>
          <w:shd w:val="clear" w:color="auto" w:fill="FFFFFF"/>
        </w:rPr>
        <w:t>сельского поселения на 201</w:t>
      </w:r>
      <w:r w:rsidR="004F4B8E" w:rsidRPr="0096444C">
        <w:rPr>
          <w:shd w:val="clear" w:color="auto" w:fill="FFFFFF"/>
        </w:rPr>
        <w:t>7</w:t>
      </w:r>
      <w:r w:rsidRPr="0096444C">
        <w:rPr>
          <w:shd w:val="clear" w:color="auto" w:fill="FFFFFF"/>
        </w:rPr>
        <w:t>-20</w:t>
      </w:r>
      <w:r w:rsidR="004F4B8E" w:rsidRPr="0096444C">
        <w:rPr>
          <w:shd w:val="clear" w:color="auto" w:fill="FFFFFF"/>
        </w:rPr>
        <w:t>33</w:t>
      </w:r>
      <w:r w:rsidRPr="0096444C">
        <w:rPr>
          <w:shd w:val="clear" w:color="auto" w:fill="FFFFFF"/>
        </w:rPr>
        <w:t xml:space="preserve"> годы</w:t>
      </w:r>
      <w:r w:rsidR="00872DF2" w:rsidRPr="0096444C">
        <w:t xml:space="preserve"> (утв</w:t>
      </w:r>
      <w:r w:rsidR="005144AC" w:rsidRPr="0096444C">
        <w:t>ерждена</w:t>
      </w:r>
      <w:r w:rsidR="00872DF2" w:rsidRPr="0096444C">
        <w:t xml:space="preserve"> Постановлением </w:t>
      </w:r>
      <w:r w:rsidR="00CC64F8" w:rsidRPr="0096444C">
        <w:t xml:space="preserve">Главы </w:t>
      </w:r>
      <w:r w:rsidR="00872DF2" w:rsidRPr="0096444C">
        <w:t xml:space="preserve">администрации </w:t>
      </w:r>
      <w:r w:rsidR="00D43DD1" w:rsidRPr="0096444C">
        <w:t>Худайбердинского</w:t>
      </w:r>
      <w:r w:rsidR="00CC64F8" w:rsidRPr="0096444C">
        <w:t xml:space="preserve"> </w:t>
      </w:r>
      <w:r w:rsidR="005144AC" w:rsidRPr="0096444C">
        <w:t xml:space="preserve">сельского поселения </w:t>
      </w:r>
      <w:r w:rsidR="004F4B8E" w:rsidRPr="0096444C">
        <w:t>31</w:t>
      </w:r>
      <w:r w:rsidR="00B15705" w:rsidRPr="0096444C">
        <w:t>.0</w:t>
      </w:r>
      <w:r w:rsidR="004F4B8E" w:rsidRPr="0096444C">
        <w:t>1</w:t>
      </w:r>
      <w:r w:rsidR="00B15705" w:rsidRPr="0096444C">
        <w:t>.201</w:t>
      </w:r>
      <w:r w:rsidR="004F4B8E" w:rsidRPr="0096444C">
        <w:t>7</w:t>
      </w:r>
      <w:r w:rsidR="005144AC" w:rsidRPr="0096444C">
        <w:t>г. №</w:t>
      </w:r>
      <w:r w:rsidR="004F4B8E" w:rsidRPr="0096444C">
        <w:t xml:space="preserve"> </w:t>
      </w:r>
      <w:r w:rsidR="00B737D2" w:rsidRPr="0096444C">
        <w:t>1</w:t>
      </w:r>
      <w:r w:rsidR="004F4B8E" w:rsidRPr="0096444C">
        <w:t>3</w:t>
      </w:r>
      <w:r w:rsidR="00872DF2" w:rsidRPr="0096444C">
        <w:t>).</w:t>
      </w:r>
    </w:p>
    <w:p w:rsidR="00CC64F8" w:rsidRPr="0096444C" w:rsidRDefault="00CC64F8" w:rsidP="00CC64F8">
      <w:pPr>
        <w:pStyle w:val="affd"/>
        <w:numPr>
          <w:ilvl w:val="0"/>
          <w:numId w:val="18"/>
        </w:numPr>
        <w:ind w:left="0" w:firstLine="709"/>
        <w:contextualSpacing/>
      </w:pPr>
      <w:r w:rsidRPr="0096444C">
        <w:t>Стратегия социально-экономического развития Аргаяшского муниципального района на период до 2035 года.</w:t>
      </w:r>
    </w:p>
    <w:p w:rsidR="00CC64F8" w:rsidRPr="0096444C" w:rsidRDefault="00CC64F8" w:rsidP="00CC64F8">
      <w:pPr>
        <w:contextualSpacing/>
      </w:pPr>
    </w:p>
    <w:p w:rsidR="00714A04" w:rsidRPr="0096444C" w:rsidRDefault="00714A04" w:rsidP="009C641C">
      <w:pPr>
        <w:pStyle w:val="affd"/>
        <w:ind w:left="709"/>
        <w:contextualSpacing/>
      </w:pPr>
    </w:p>
    <w:p w:rsidR="009E0A73" w:rsidRPr="0096444C" w:rsidRDefault="009E0A73" w:rsidP="009C641C">
      <w:pPr>
        <w:contextualSpacing/>
      </w:pPr>
    </w:p>
    <w:bookmarkEnd w:id="31"/>
    <w:p w:rsidR="000274B5" w:rsidRPr="0096444C" w:rsidRDefault="000274B5" w:rsidP="009C641C">
      <w:pPr>
        <w:pStyle w:val="afff1"/>
        <w:tabs>
          <w:tab w:val="left" w:pos="2608"/>
        </w:tabs>
        <w:rPr>
          <w:rFonts w:cs="Times New Roman"/>
        </w:rPr>
      </w:pPr>
    </w:p>
    <w:p w:rsidR="000274B5" w:rsidRPr="0096444C" w:rsidRDefault="000274B5" w:rsidP="009C641C">
      <w:pPr>
        <w:pStyle w:val="afff1"/>
        <w:rPr>
          <w:rFonts w:cs="Times New Roman"/>
        </w:rPr>
      </w:pPr>
    </w:p>
    <w:p w:rsidR="000274B5" w:rsidRPr="0096444C" w:rsidRDefault="000274B5" w:rsidP="009C641C">
      <w:pPr>
        <w:pStyle w:val="afff1"/>
        <w:rPr>
          <w:rFonts w:cs="Times New Roman"/>
        </w:rPr>
        <w:sectPr w:rsidR="000274B5" w:rsidRPr="0096444C" w:rsidSect="00112520">
          <w:pgSz w:w="11906" w:h="16840"/>
          <w:pgMar w:top="1134" w:right="851" w:bottom="1134" w:left="1418" w:header="567" w:footer="567" w:gutter="0"/>
          <w:cols w:space="720"/>
          <w:docGrid w:linePitch="600" w:charSpace="32768"/>
        </w:sectPr>
      </w:pPr>
    </w:p>
    <w:p w:rsidR="000274B5" w:rsidRPr="0096444C" w:rsidRDefault="000274B5" w:rsidP="009C641C">
      <w:pPr>
        <w:pStyle w:val="1"/>
      </w:pPr>
      <w:bookmarkStart w:id="32" w:name="_Toc18593160"/>
      <w:bookmarkStart w:id="33" w:name="_Toc18593558"/>
      <w:bookmarkStart w:id="34" w:name="_Toc18594114"/>
      <w:bookmarkStart w:id="35" w:name="_Toc18594502"/>
      <w:bookmarkStart w:id="36" w:name="_Toc18594534"/>
      <w:bookmarkStart w:id="37" w:name="_Toc18594888"/>
      <w:bookmarkStart w:id="38" w:name="_Toc18657988"/>
      <w:bookmarkStart w:id="39" w:name="_Toc70029801"/>
      <w:r w:rsidRPr="0096444C">
        <w:lastRenderedPageBreak/>
        <w:t>3.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bookmarkEnd w:id="32"/>
      <w:bookmarkEnd w:id="33"/>
      <w:bookmarkEnd w:id="34"/>
      <w:bookmarkEnd w:id="35"/>
      <w:bookmarkEnd w:id="36"/>
      <w:bookmarkEnd w:id="37"/>
      <w:bookmarkEnd w:id="38"/>
      <w:bookmarkEnd w:id="39"/>
    </w:p>
    <w:p w:rsidR="000274B5" w:rsidRPr="0096444C" w:rsidRDefault="000274B5" w:rsidP="009C641C">
      <w:pPr>
        <w:pStyle w:val="afff1"/>
        <w:rPr>
          <w:rFonts w:cs="Times New Roman"/>
          <w:shd w:val="clear" w:color="auto" w:fill="FFFF00"/>
        </w:rPr>
      </w:pPr>
    </w:p>
    <w:p w:rsidR="00D115BD" w:rsidRPr="0096444C" w:rsidRDefault="00D115BD" w:rsidP="009C641C">
      <w:pPr>
        <w:pStyle w:val="afff1"/>
        <w:rPr>
          <w:rFonts w:cs="Times New Roman"/>
          <w:shd w:val="clear" w:color="auto" w:fill="FFFF00"/>
        </w:rPr>
      </w:pPr>
    </w:p>
    <w:p w:rsidR="000274B5" w:rsidRPr="0096444C" w:rsidRDefault="000274B5" w:rsidP="009C641C">
      <w:pPr>
        <w:pStyle w:val="2"/>
        <w:spacing w:before="0" w:after="0"/>
        <w:rPr>
          <w:shd w:val="clear" w:color="auto" w:fill="FFFF00"/>
        </w:rPr>
      </w:pPr>
      <w:bookmarkStart w:id="40" w:name="_Toc18593161"/>
      <w:bookmarkStart w:id="41" w:name="_Toc18593559"/>
      <w:bookmarkStart w:id="42" w:name="_Toc18594115"/>
      <w:bookmarkStart w:id="43" w:name="_Toc18594503"/>
      <w:bookmarkStart w:id="44" w:name="_Toc18594535"/>
      <w:bookmarkStart w:id="45" w:name="_Toc18594889"/>
      <w:bookmarkStart w:id="46" w:name="_Toc18657989"/>
      <w:bookmarkStart w:id="47" w:name="_Toc70029802"/>
      <w:r w:rsidRPr="0096444C">
        <w:t>3.1 ПОСЕЛЕНИЕ В СИСТЕМЕ РАССЕЛЕНИЯ</w:t>
      </w:r>
      <w:bookmarkEnd w:id="40"/>
      <w:bookmarkEnd w:id="41"/>
      <w:bookmarkEnd w:id="42"/>
      <w:bookmarkEnd w:id="43"/>
      <w:bookmarkEnd w:id="44"/>
      <w:bookmarkEnd w:id="45"/>
      <w:bookmarkEnd w:id="46"/>
      <w:bookmarkEnd w:id="47"/>
    </w:p>
    <w:p w:rsidR="009C641C" w:rsidRPr="0096444C" w:rsidRDefault="000274B5" w:rsidP="009C641C">
      <w:pPr>
        <w:pStyle w:val="Standard"/>
      </w:pPr>
      <w:r w:rsidRPr="0096444C">
        <w:tab/>
      </w:r>
    </w:p>
    <w:p w:rsidR="00C76291" w:rsidRPr="0096444C" w:rsidRDefault="00D43DD1" w:rsidP="00C76291">
      <w:pPr>
        <w:pStyle w:val="Standard"/>
        <w:ind w:firstLine="704"/>
        <w:rPr>
          <w:rStyle w:val="DropCaps"/>
          <w:lang w:eastAsia="ru-RU"/>
        </w:rPr>
      </w:pPr>
      <w:r w:rsidRPr="0096444C">
        <w:rPr>
          <w:rStyle w:val="DropCaps"/>
          <w:lang w:eastAsia="ru-RU"/>
        </w:rPr>
        <w:t>Худайбердинское</w:t>
      </w:r>
      <w:r w:rsidR="00703A03" w:rsidRPr="0096444C">
        <w:rPr>
          <w:rStyle w:val="DropCaps"/>
          <w:lang w:eastAsia="ru-RU"/>
        </w:rPr>
        <w:t xml:space="preserve"> </w:t>
      </w:r>
      <w:r w:rsidR="00C76291" w:rsidRPr="0096444C">
        <w:rPr>
          <w:rStyle w:val="DropCaps"/>
          <w:lang w:eastAsia="ru-RU"/>
        </w:rPr>
        <w:t xml:space="preserve">сельское поселение — муниципальное образование в </w:t>
      </w:r>
      <w:r w:rsidR="001976EC" w:rsidRPr="0096444C">
        <w:rPr>
          <w:rStyle w:val="DropCaps"/>
          <w:lang w:eastAsia="ru-RU"/>
        </w:rPr>
        <w:t xml:space="preserve">составе </w:t>
      </w:r>
      <w:r w:rsidR="00C76291" w:rsidRPr="0096444C">
        <w:rPr>
          <w:rStyle w:val="DropCaps"/>
          <w:lang w:eastAsia="ru-RU"/>
        </w:rPr>
        <w:t>Аргаяш</w:t>
      </w:r>
      <w:hyperlink r:id="rId14" w:history="1">
        <w:r w:rsidR="00C76291" w:rsidRPr="0096444C">
          <w:rPr>
            <w:rStyle w:val="DropCaps"/>
            <w:lang w:eastAsia="ru-RU"/>
          </w:rPr>
          <w:t>ско</w:t>
        </w:r>
        <w:r w:rsidR="001976EC" w:rsidRPr="0096444C">
          <w:rPr>
            <w:rStyle w:val="DropCaps"/>
            <w:lang w:eastAsia="ru-RU"/>
          </w:rPr>
          <w:t>го</w:t>
        </w:r>
        <w:r w:rsidR="00C76291" w:rsidRPr="0096444C">
          <w:rPr>
            <w:rStyle w:val="DropCaps"/>
            <w:lang w:eastAsia="ru-RU"/>
          </w:rPr>
          <w:t xml:space="preserve"> </w:t>
        </w:r>
        <w:r w:rsidR="00703A03" w:rsidRPr="0096444C">
          <w:rPr>
            <w:rStyle w:val="DropCaps"/>
            <w:lang w:eastAsia="ru-RU"/>
          </w:rPr>
          <w:t>муниципально</w:t>
        </w:r>
        <w:r w:rsidR="001976EC" w:rsidRPr="0096444C">
          <w:rPr>
            <w:rStyle w:val="DropCaps"/>
            <w:lang w:eastAsia="ru-RU"/>
          </w:rPr>
          <w:t>го</w:t>
        </w:r>
        <w:r w:rsidR="00703A03" w:rsidRPr="0096444C">
          <w:rPr>
            <w:rStyle w:val="DropCaps"/>
            <w:lang w:eastAsia="ru-RU"/>
          </w:rPr>
          <w:t xml:space="preserve"> </w:t>
        </w:r>
        <w:r w:rsidR="00C76291" w:rsidRPr="0096444C">
          <w:rPr>
            <w:rStyle w:val="DropCaps"/>
            <w:lang w:eastAsia="ru-RU"/>
          </w:rPr>
          <w:t>район</w:t>
        </w:r>
        <w:r w:rsidR="001976EC" w:rsidRPr="0096444C">
          <w:rPr>
            <w:rStyle w:val="DropCaps"/>
            <w:lang w:eastAsia="ru-RU"/>
          </w:rPr>
          <w:t>а</w:t>
        </w:r>
        <w:r w:rsidR="00C76291" w:rsidRPr="0096444C">
          <w:rPr>
            <w:rStyle w:val="DropCaps"/>
            <w:lang w:eastAsia="ru-RU"/>
          </w:rPr>
          <w:t xml:space="preserve"> </w:t>
        </w:r>
      </w:hyperlink>
      <w:r w:rsidR="00C76291" w:rsidRPr="0096444C">
        <w:rPr>
          <w:rStyle w:val="DropCaps"/>
          <w:lang w:eastAsia="ru-RU"/>
        </w:rPr>
        <w:t xml:space="preserve">Челябинской области. Административный центр — </w:t>
      </w:r>
      <w:r w:rsidR="004F4B8E" w:rsidRPr="0096444C">
        <w:rPr>
          <w:rStyle w:val="DropCaps"/>
          <w:lang w:eastAsia="ru-RU"/>
        </w:rPr>
        <w:t>поселок Худайбердинский</w:t>
      </w:r>
      <w:r w:rsidR="00B15705" w:rsidRPr="0096444C">
        <w:t xml:space="preserve">, </w:t>
      </w:r>
      <w:r w:rsidR="00C76291" w:rsidRPr="0096444C">
        <w:rPr>
          <w:rStyle w:val="DropCaps"/>
          <w:lang w:eastAsia="ru-RU"/>
        </w:rPr>
        <w:t>расположен</w:t>
      </w:r>
      <w:r w:rsidR="00B15705" w:rsidRPr="0096444C">
        <w:rPr>
          <w:rStyle w:val="DropCaps"/>
          <w:lang w:eastAsia="ru-RU"/>
        </w:rPr>
        <w:t>а</w:t>
      </w:r>
      <w:r w:rsidR="00860266" w:rsidRPr="0096444C">
        <w:rPr>
          <w:rStyle w:val="DropCaps"/>
          <w:lang w:eastAsia="ru-RU"/>
        </w:rPr>
        <w:t xml:space="preserve"> в </w:t>
      </w:r>
      <w:r w:rsidR="00B47BEB" w:rsidRPr="0096444C">
        <w:rPr>
          <w:rStyle w:val="DropCaps"/>
          <w:lang w:eastAsia="ru-RU"/>
        </w:rPr>
        <w:t>6</w:t>
      </w:r>
      <w:r w:rsidR="00C76291" w:rsidRPr="0096444C">
        <w:rPr>
          <w:rStyle w:val="DropCaps"/>
          <w:lang w:eastAsia="ru-RU"/>
        </w:rPr>
        <w:t xml:space="preserve">0 км </w:t>
      </w:r>
      <w:r w:rsidR="002C4CC8" w:rsidRPr="0096444C">
        <w:rPr>
          <w:rStyle w:val="DropCaps"/>
          <w:lang w:eastAsia="ru-RU"/>
        </w:rPr>
        <w:t xml:space="preserve">на северо-запад от </w:t>
      </w:r>
      <w:r w:rsidR="00C76291" w:rsidRPr="0096444C">
        <w:rPr>
          <w:rStyle w:val="DropCaps"/>
          <w:lang w:eastAsia="ru-RU"/>
        </w:rPr>
        <w:t xml:space="preserve">г.Челябинска и </w:t>
      </w:r>
      <w:r w:rsidR="00B1190E" w:rsidRPr="0096444C">
        <w:rPr>
          <w:rStyle w:val="DropCaps"/>
          <w:lang w:eastAsia="ru-RU"/>
        </w:rPr>
        <w:t xml:space="preserve">в </w:t>
      </w:r>
      <w:r w:rsidR="00B47BEB" w:rsidRPr="0096444C">
        <w:rPr>
          <w:rStyle w:val="DropCaps"/>
          <w:lang w:eastAsia="ru-RU"/>
        </w:rPr>
        <w:t>15</w:t>
      </w:r>
      <w:r w:rsidR="00C76291" w:rsidRPr="0096444C">
        <w:rPr>
          <w:rStyle w:val="DropCaps"/>
          <w:lang w:eastAsia="ru-RU"/>
        </w:rPr>
        <w:t xml:space="preserve"> км </w:t>
      </w:r>
      <w:r w:rsidR="00B47BEB" w:rsidRPr="0096444C">
        <w:rPr>
          <w:rStyle w:val="DropCaps"/>
          <w:lang w:eastAsia="ru-RU"/>
        </w:rPr>
        <w:t>севернее</w:t>
      </w:r>
      <w:r w:rsidR="00C76291" w:rsidRPr="0096444C">
        <w:rPr>
          <w:rStyle w:val="DropCaps"/>
          <w:lang w:eastAsia="ru-RU"/>
        </w:rPr>
        <w:t xml:space="preserve"> с.Аргаяш.</w:t>
      </w:r>
    </w:p>
    <w:p w:rsidR="001976EC" w:rsidRPr="0096444C" w:rsidRDefault="001976EC" w:rsidP="00C76291">
      <w:pPr>
        <w:pStyle w:val="Standard"/>
        <w:ind w:firstLine="704"/>
      </w:pPr>
      <w:r w:rsidRPr="0096444C">
        <w:t xml:space="preserve">Статус и границы сельского поселения установлены Законом Челябинской области от </w:t>
      </w:r>
      <w:r w:rsidR="00B02BF1" w:rsidRPr="0096444C">
        <w:t>28.10.</w:t>
      </w:r>
      <w:r w:rsidRPr="0096444C">
        <w:t>2004г</w:t>
      </w:r>
      <w:r w:rsidR="00B02BF1" w:rsidRPr="0096444C">
        <w:t>.</w:t>
      </w:r>
      <w:r w:rsidRPr="0096444C">
        <w:t xml:space="preserve"> № 292-ЗО «О статусе и границах Аргаяшского муниципального района и сельских поселений в его составе».</w:t>
      </w:r>
    </w:p>
    <w:p w:rsidR="00C76291" w:rsidRPr="0096444C" w:rsidRDefault="00C76291" w:rsidP="00C76291">
      <w:pPr>
        <w:pStyle w:val="Standard"/>
        <w:ind w:firstLine="704"/>
      </w:pPr>
      <w:r w:rsidRPr="0096444C">
        <w:rPr>
          <w:rStyle w:val="DropCaps"/>
          <w:szCs w:val="20"/>
        </w:rPr>
        <w:t xml:space="preserve">Протяженность с севера на юг около </w:t>
      </w:r>
      <w:r w:rsidR="002C4CC8" w:rsidRPr="0096444C">
        <w:rPr>
          <w:rStyle w:val="DropCaps"/>
          <w:szCs w:val="20"/>
        </w:rPr>
        <w:t>1</w:t>
      </w:r>
      <w:r w:rsidR="00B47BEB" w:rsidRPr="0096444C">
        <w:rPr>
          <w:rStyle w:val="DropCaps"/>
          <w:szCs w:val="20"/>
        </w:rPr>
        <w:t>5</w:t>
      </w:r>
      <w:r w:rsidRPr="0096444C">
        <w:rPr>
          <w:rStyle w:val="DropCaps"/>
          <w:szCs w:val="20"/>
        </w:rPr>
        <w:t xml:space="preserve"> км, с запада на восток </w:t>
      </w:r>
      <w:r w:rsidR="002C4CC8" w:rsidRPr="0096444C">
        <w:rPr>
          <w:rStyle w:val="DropCaps"/>
          <w:szCs w:val="20"/>
        </w:rPr>
        <w:t xml:space="preserve">около </w:t>
      </w:r>
      <w:r w:rsidR="00B47BEB" w:rsidRPr="0096444C">
        <w:rPr>
          <w:rStyle w:val="DropCaps"/>
          <w:szCs w:val="20"/>
        </w:rPr>
        <w:t>22</w:t>
      </w:r>
      <w:r w:rsidR="002C4CC8" w:rsidRPr="0096444C">
        <w:rPr>
          <w:rStyle w:val="DropCaps"/>
          <w:szCs w:val="20"/>
        </w:rPr>
        <w:t xml:space="preserve"> </w:t>
      </w:r>
      <w:r w:rsidRPr="0096444C">
        <w:rPr>
          <w:rStyle w:val="DropCaps"/>
          <w:szCs w:val="20"/>
        </w:rPr>
        <w:t xml:space="preserve">км. </w:t>
      </w:r>
      <w:r w:rsidRPr="0096444C">
        <w:rPr>
          <w:rStyle w:val="DropCaps"/>
          <w:lang w:eastAsia="ru-RU"/>
        </w:rPr>
        <w:t xml:space="preserve">Площадь сельского поселения – </w:t>
      </w:r>
      <w:r w:rsidR="00B47BEB" w:rsidRPr="0096444C">
        <w:rPr>
          <w:rStyle w:val="DropCaps"/>
          <w:lang w:eastAsia="ru-RU"/>
        </w:rPr>
        <w:t>210,43</w:t>
      </w:r>
      <w:r w:rsidRPr="0096444C">
        <w:rPr>
          <w:rStyle w:val="DropCaps"/>
          <w:lang w:eastAsia="ru-RU"/>
        </w:rPr>
        <w:t> км</w:t>
      </w:r>
      <w:r w:rsidRPr="0096444C">
        <w:rPr>
          <w:rStyle w:val="DropCaps"/>
          <w:vertAlign w:val="superscript"/>
          <w:lang w:eastAsia="ru-RU"/>
        </w:rPr>
        <w:t>2</w:t>
      </w:r>
      <w:r w:rsidRPr="0096444C">
        <w:rPr>
          <w:rStyle w:val="DropCaps"/>
          <w:lang w:eastAsia="ru-RU"/>
        </w:rPr>
        <w:t>.</w:t>
      </w:r>
    </w:p>
    <w:p w:rsidR="00860266" w:rsidRPr="0096444C" w:rsidRDefault="00D43DD1" w:rsidP="00C76291">
      <w:pPr>
        <w:pStyle w:val="Standard"/>
        <w:ind w:firstLine="718"/>
        <w:rPr>
          <w:rStyle w:val="DropCaps"/>
          <w:lang w:eastAsia="ru-RU"/>
        </w:rPr>
      </w:pPr>
      <w:r w:rsidRPr="0096444C">
        <w:t>Худайбердинское</w:t>
      </w:r>
      <w:r w:rsidR="00860266" w:rsidRPr="0096444C">
        <w:rPr>
          <w:rStyle w:val="StrongEmphasis"/>
          <w:b w:val="0"/>
          <w:bCs w:val="0"/>
          <w:lang w:eastAsia="ru-RU"/>
        </w:rPr>
        <w:t xml:space="preserve"> </w:t>
      </w:r>
      <w:r w:rsidR="00C76291" w:rsidRPr="0096444C">
        <w:rPr>
          <w:rStyle w:val="StrongEmphasis"/>
          <w:b w:val="0"/>
          <w:bCs w:val="0"/>
          <w:lang w:eastAsia="ru-RU"/>
        </w:rPr>
        <w:t>сельское поселение</w:t>
      </w:r>
      <w:r w:rsidR="00C76291" w:rsidRPr="0096444C">
        <w:rPr>
          <w:rStyle w:val="StrongEmphasis"/>
          <w:lang w:eastAsia="ru-RU"/>
        </w:rPr>
        <w:t xml:space="preserve"> </w:t>
      </w:r>
      <w:r w:rsidR="00C76291" w:rsidRPr="0096444C">
        <w:rPr>
          <w:rStyle w:val="DropCaps"/>
          <w:lang w:eastAsia="ru-RU"/>
        </w:rPr>
        <w:t xml:space="preserve">находится в </w:t>
      </w:r>
      <w:r w:rsidR="00B47BEB" w:rsidRPr="0096444C">
        <w:rPr>
          <w:rStyle w:val="DropCaps"/>
          <w:lang w:eastAsia="ru-RU"/>
        </w:rPr>
        <w:t>северной</w:t>
      </w:r>
      <w:r w:rsidR="004B4999" w:rsidRPr="0096444C">
        <w:rPr>
          <w:rStyle w:val="DropCaps"/>
          <w:lang w:eastAsia="ru-RU"/>
        </w:rPr>
        <w:t xml:space="preserve"> части </w:t>
      </w:r>
      <w:r w:rsidR="00C76291" w:rsidRPr="0096444C">
        <w:rPr>
          <w:rStyle w:val="DropCaps"/>
          <w:lang w:eastAsia="ru-RU"/>
        </w:rPr>
        <w:t xml:space="preserve">Аргаяшского муниципального района. На </w:t>
      </w:r>
      <w:r w:rsidR="00860266" w:rsidRPr="0096444C">
        <w:rPr>
          <w:rStyle w:val="DropCaps"/>
          <w:lang w:eastAsia="ru-RU"/>
        </w:rPr>
        <w:t xml:space="preserve">севере граничит </w:t>
      </w:r>
      <w:r w:rsidR="00C7170C" w:rsidRPr="0096444C">
        <w:rPr>
          <w:rStyle w:val="DropCaps"/>
          <w:lang w:eastAsia="ru-RU"/>
        </w:rPr>
        <w:t xml:space="preserve">с </w:t>
      </w:r>
      <w:r w:rsidR="00B47BEB" w:rsidRPr="0096444C">
        <w:rPr>
          <w:rStyle w:val="DropCaps"/>
          <w:lang w:eastAsia="ru-RU"/>
        </w:rPr>
        <w:t>Озерским городским округом и Кунашакским муниципальным районом</w:t>
      </w:r>
      <w:r w:rsidR="00860266" w:rsidRPr="0096444C">
        <w:rPr>
          <w:rStyle w:val="DropCaps"/>
          <w:lang w:eastAsia="ru-RU"/>
        </w:rPr>
        <w:t>; на западе с</w:t>
      </w:r>
      <w:r w:rsidR="00AF6957" w:rsidRPr="0096444C">
        <w:rPr>
          <w:rStyle w:val="DropCaps"/>
          <w:lang w:eastAsia="ru-RU"/>
        </w:rPr>
        <w:t xml:space="preserve"> Аязгуловским сельским поселением</w:t>
      </w:r>
      <w:r w:rsidR="00860266" w:rsidRPr="0096444C">
        <w:rPr>
          <w:rStyle w:val="DropCaps"/>
          <w:lang w:eastAsia="ru-RU"/>
        </w:rPr>
        <w:t xml:space="preserve">; на востоке </w:t>
      </w:r>
      <w:r w:rsidR="00AF6957" w:rsidRPr="0096444C">
        <w:rPr>
          <w:rStyle w:val="DropCaps"/>
          <w:lang w:eastAsia="ru-RU"/>
        </w:rPr>
        <w:t xml:space="preserve">с </w:t>
      </w:r>
      <w:r w:rsidR="00945A65" w:rsidRPr="0096444C">
        <w:rPr>
          <w:rStyle w:val="DropCaps"/>
          <w:lang w:eastAsia="ru-RU"/>
        </w:rPr>
        <w:t>Сосновским муниципальным районом</w:t>
      </w:r>
      <w:r w:rsidR="00860266" w:rsidRPr="0096444C">
        <w:rPr>
          <w:rStyle w:val="DropCaps"/>
          <w:lang w:eastAsia="ru-RU"/>
        </w:rPr>
        <w:t xml:space="preserve">; на юге с </w:t>
      </w:r>
      <w:r w:rsidR="00AF6957" w:rsidRPr="0096444C">
        <w:rPr>
          <w:rStyle w:val="DropCaps"/>
          <w:lang w:eastAsia="ru-RU"/>
        </w:rPr>
        <w:t>Норкинским и Дербишевским</w:t>
      </w:r>
      <w:r w:rsidR="00945A65" w:rsidRPr="0096444C">
        <w:rPr>
          <w:rStyle w:val="DropCaps"/>
          <w:lang w:eastAsia="ru-RU"/>
        </w:rPr>
        <w:t xml:space="preserve"> сельским</w:t>
      </w:r>
      <w:r w:rsidR="00AF6957" w:rsidRPr="0096444C">
        <w:rPr>
          <w:rStyle w:val="DropCaps"/>
          <w:lang w:eastAsia="ru-RU"/>
        </w:rPr>
        <w:t>и</w:t>
      </w:r>
      <w:r w:rsidR="00945A65" w:rsidRPr="0096444C">
        <w:rPr>
          <w:rStyle w:val="DropCaps"/>
          <w:lang w:eastAsia="ru-RU"/>
        </w:rPr>
        <w:t xml:space="preserve"> поселени</w:t>
      </w:r>
      <w:r w:rsidR="00AF6957" w:rsidRPr="0096444C">
        <w:rPr>
          <w:rStyle w:val="DropCaps"/>
          <w:lang w:eastAsia="ru-RU"/>
        </w:rPr>
        <w:t>ями</w:t>
      </w:r>
      <w:r w:rsidR="00860266" w:rsidRPr="0096444C">
        <w:rPr>
          <w:rStyle w:val="DropCaps"/>
          <w:lang w:eastAsia="ru-RU"/>
        </w:rPr>
        <w:t xml:space="preserve">. </w:t>
      </w:r>
    </w:p>
    <w:p w:rsidR="00C5027F" w:rsidRPr="0096444C" w:rsidRDefault="00C76291" w:rsidP="009A4F1D">
      <w:pPr>
        <w:ind w:firstLine="704"/>
        <w:rPr>
          <w:rStyle w:val="DropCaps"/>
          <w:lang w:eastAsia="ru-RU"/>
        </w:rPr>
      </w:pPr>
      <w:r w:rsidRPr="0096444C">
        <w:rPr>
          <w:rStyle w:val="DropCaps"/>
          <w:lang w:eastAsia="ru-RU"/>
        </w:rPr>
        <w:t>В состав сельского поселения вход</w:t>
      </w:r>
      <w:r w:rsidR="00C5027F" w:rsidRPr="0096444C">
        <w:rPr>
          <w:rStyle w:val="DropCaps"/>
          <w:lang w:eastAsia="ru-RU"/>
        </w:rPr>
        <w:t>я</w:t>
      </w:r>
      <w:r w:rsidRPr="0096444C">
        <w:rPr>
          <w:rStyle w:val="DropCaps"/>
          <w:lang w:eastAsia="ru-RU"/>
        </w:rPr>
        <w:t xml:space="preserve">т </w:t>
      </w:r>
      <w:r w:rsidR="00945A65" w:rsidRPr="0096444C">
        <w:rPr>
          <w:rStyle w:val="DropCaps"/>
          <w:lang w:eastAsia="ru-RU"/>
        </w:rPr>
        <w:t>шесть</w:t>
      </w:r>
      <w:r w:rsidRPr="0096444C">
        <w:rPr>
          <w:rStyle w:val="DropCaps"/>
          <w:lang w:eastAsia="ru-RU"/>
        </w:rPr>
        <w:t xml:space="preserve"> населенных пункт</w:t>
      </w:r>
      <w:r w:rsidR="00B1190E" w:rsidRPr="0096444C">
        <w:rPr>
          <w:rStyle w:val="DropCaps"/>
          <w:lang w:eastAsia="ru-RU"/>
        </w:rPr>
        <w:t>ов</w:t>
      </w:r>
      <w:r w:rsidRPr="0096444C">
        <w:rPr>
          <w:rStyle w:val="DropCaps"/>
          <w:lang w:eastAsia="ru-RU"/>
        </w:rPr>
        <w:t>:</w:t>
      </w:r>
      <w:r w:rsidR="004B4999" w:rsidRPr="0096444C">
        <w:rPr>
          <w:rStyle w:val="DropCaps"/>
          <w:lang w:eastAsia="ru-RU"/>
        </w:rPr>
        <w:t xml:space="preserve"> </w:t>
      </w:r>
      <w:r w:rsidR="00AF6957" w:rsidRPr="0096444C">
        <w:rPr>
          <w:rStyle w:val="DropCaps"/>
          <w:lang w:eastAsia="ru-RU"/>
        </w:rPr>
        <w:t>поселок</w:t>
      </w:r>
      <w:r w:rsidR="004B4999" w:rsidRPr="0096444C">
        <w:rPr>
          <w:rStyle w:val="DropCaps"/>
          <w:lang w:eastAsia="ru-RU"/>
        </w:rPr>
        <w:t xml:space="preserve"> </w:t>
      </w:r>
      <w:r w:rsidR="00AF6957" w:rsidRPr="0096444C">
        <w:rPr>
          <w:rStyle w:val="DropCaps"/>
          <w:lang w:eastAsia="ru-RU"/>
        </w:rPr>
        <w:t>Худайбердинский</w:t>
      </w:r>
      <w:r w:rsidR="004B4999" w:rsidRPr="0096444C">
        <w:rPr>
          <w:rStyle w:val="DropCaps"/>
          <w:lang w:eastAsia="ru-RU"/>
        </w:rPr>
        <w:t xml:space="preserve">, </w:t>
      </w:r>
      <w:r w:rsidR="00945A65" w:rsidRPr="0096444C">
        <w:rPr>
          <w:rStyle w:val="DropCaps"/>
          <w:lang w:eastAsia="ru-RU"/>
        </w:rPr>
        <w:t xml:space="preserve">поселок </w:t>
      </w:r>
      <w:r w:rsidR="00AF6957" w:rsidRPr="0096444C">
        <w:rPr>
          <w:rStyle w:val="DropCaps"/>
          <w:lang w:eastAsia="ru-RU"/>
        </w:rPr>
        <w:t>Башакуль</w:t>
      </w:r>
      <w:r w:rsidR="00945A65" w:rsidRPr="0096444C">
        <w:rPr>
          <w:rStyle w:val="DropCaps"/>
          <w:lang w:eastAsia="ru-RU"/>
        </w:rPr>
        <w:t xml:space="preserve">, </w:t>
      </w:r>
      <w:r w:rsidR="004B4999" w:rsidRPr="0096444C">
        <w:rPr>
          <w:rStyle w:val="DropCaps"/>
          <w:lang w:eastAsia="ru-RU"/>
        </w:rPr>
        <w:t>деревня</w:t>
      </w:r>
      <w:r w:rsidR="00945A65" w:rsidRPr="0096444C">
        <w:rPr>
          <w:rStyle w:val="DropCaps"/>
          <w:lang w:eastAsia="ru-RU"/>
        </w:rPr>
        <w:t xml:space="preserve"> </w:t>
      </w:r>
      <w:r w:rsidR="00AF6957" w:rsidRPr="0096444C">
        <w:rPr>
          <w:rStyle w:val="DropCaps"/>
          <w:lang w:eastAsia="ru-RU"/>
        </w:rPr>
        <w:t>Булатова</w:t>
      </w:r>
      <w:r w:rsidR="004B4999" w:rsidRPr="0096444C">
        <w:rPr>
          <w:rStyle w:val="DropCaps"/>
          <w:lang w:eastAsia="ru-RU"/>
        </w:rPr>
        <w:t xml:space="preserve">, </w:t>
      </w:r>
      <w:r w:rsidR="00AF6957" w:rsidRPr="0096444C">
        <w:rPr>
          <w:rStyle w:val="DropCaps"/>
          <w:lang w:eastAsia="ru-RU"/>
        </w:rPr>
        <w:t>поселок Калиновский</w:t>
      </w:r>
      <w:r w:rsidR="004B4999" w:rsidRPr="0096444C">
        <w:rPr>
          <w:rStyle w:val="DropCaps"/>
          <w:lang w:eastAsia="ru-RU"/>
        </w:rPr>
        <w:t xml:space="preserve">, </w:t>
      </w:r>
      <w:r w:rsidR="00AF6957" w:rsidRPr="0096444C">
        <w:rPr>
          <w:rStyle w:val="DropCaps"/>
          <w:lang w:eastAsia="ru-RU"/>
        </w:rPr>
        <w:t>поселок Комсомольский</w:t>
      </w:r>
      <w:r w:rsidR="004B4999" w:rsidRPr="0096444C">
        <w:rPr>
          <w:rStyle w:val="DropCaps"/>
          <w:lang w:eastAsia="ru-RU"/>
        </w:rPr>
        <w:t xml:space="preserve">, </w:t>
      </w:r>
      <w:r w:rsidR="009A4F1D" w:rsidRPr="0096444C">
        <w:rPr>
          <w:rStyle w:val="DropCaps"/>
          <w:lang w:eastAsia="ru-RU"/>
        </w:rPr>
        <w:t xml:space="preserve">деревня </w:t>
      </w:r>
      <w:r w:rsidR="00AF6957" w:rsidRPr="0096444C">
        <w:rPr>
          <w:rStyle w:val="DropCaps"/>
          <w:lang w:eastAsia="ru-RU"/>
        </w:rPr>
        <w:t>Кызылбулак</w:t>
      </w:r>
      <w:r w:rsidR="004B4999" w:rsidRPr="0096444C">
        <w:rPr>
          <w:rStyle w:val="DropCaps"/>
          <w:lang w:eastAsia="ru-RU"/>
        </w:rPr>
        <w:t>.</w:t>
      </w:r>
    </w:p>
    <w:p w:rsidR="00C76291" w:rsidRPr="0096444C" w:rsidRDefault="00C76291" w:rsidP="00C76291">
      <w:pPr>
        <w:pStyle w:val="Standard"/>
        <w:ind w:firstLine="704"/>
      </w:pPr>
      <w:r w:rsidRPr="0096444C">
        <w:rPr>
          <w:rStyle w:val="DropCaps"/>
          <w:lang w:eastAsia="ru-RU"/>
        </w:rPr>
        <w:t>Численность населения</w:t>
      </w:r>
      <w:r w:rsidR="00B1190E" w:rsidRPr="0096444C">
        <w:rPr>
          <w:rStyle w:val="DropCaps"/>
          <w:lang w:eastAsia="ru-RU"/>
        </w:rPr>
        <w:t xml:space="preserve"> по данным Росстата на 01.01.202</w:t>
      </w:r>
      <w:r w:rsidR="00AF6957" w:rsidRPr="0096444C">
        <w:rPr>
          <w:rStyle w:val="DropCaps"/>
          <w:lang w:eastAsia="ru-RU"/>
        </w:rPr>
        <w:t>1</w:t>
      </w:r>
      <w:r w:rsidR="00B1190E" w:rsidRPr="0096444C">
        <w:rPr>
          <w:rStyle w:val="DropCaps"/>
          <w:lang w:eastAsia="ru-RU"/>
        </w:rPr>
        <w:t xml:space="preserve">г. </w:t>
      </w:r>
      <w:r w:rsidRPr="0096444C">
        <w:rPr>
          <w:rStyle w:val="DropCaps"/>
          <w:spacing w:val="1"/>
          <w:lang w:eastAsia="ru-RU"/>
        </w:rPr>
        <w:t>–</w:t>
      </w:r>
      <w:r w:rsidRPr="0096444C">
        <w:rPr>
          <w:rStyle w:val="DropCaps"/>
          <w:lang w:eastAsia="ru-RU"/>
        </w:rPr>
        <w:t xml:space="preserve"> </w:t>
      </w:r>
      <w:r w:rsidR="00AF6957" w:rsidRPr="0096444C">
        <w:rPr>
          <w:rStyle w:val="DropCaps"/>
          <w:lang w:eastAsia="ru-RU"/>
        </w:rPr>
        <w:t>1369</w:t>
      </w:r>
      <w:r w:rsidRPr="0096444C">
        <w:rPr>
          <w:rStyle w:val="DropCaps"/>
          <w:lang w:eastAsia="ru-RU"/>
        </w:rPr>
        <w:t xml:space="preserve"> чел</w:t>
      </w:r>
      <w:r w:rsidR="00B1190E" w:rsidRPr="0096444C">
        <w:rPr>
          <w:rStyle w:val="DropCaps"/>
          <w:lang w:eastAsia="ru-RU"/>
        </w:rPr>
        <w:t>овек</w:t>
      </w:r>
      <w:r w:rsidRPr="0096444C">
        <w:rPr>
          <w:rStyle w:val="DropCaps"/>
          <w:lang w:eastAsia="ru-RU"/>
        </w:rPr>
        <w:t xml:space="preserve">. Плотность населения </w:t>
      </w:r>
      <w:r w:rsidR="00AF6957" w:rsidRPr="0096444C">
        <w:rPr>
          <w:rStyle w:val="DropCaps"/>
          <w:lang w:eastAsia="ru-RU"/>
        </w:rPr>
        <w:t>6,5</w:t>
      </w:r>
      <w:r w:rsidRPr="0096444C">
        <w:rPr>
          <w:rStyle w:val="DropCaps"/>
          <w:lang w:eastAsia="ru-RU"/>
        </w:rPr>
        <w:t xml:space="preserve"> чел./км</w:t>
      </w:r>
      <w:r w:rsidRPr="0096444C">
        <w:rPr>
          <w:rStyle w:val="DropCaps"/>
          <w:vertAlign w:val="superscript"/>
          <w:lang w:eastAsia="ru-RU"/>
        </w:rPr>
        <w:t>2</w:t>
      </w:r>
      <w:r w:rsidRPr="0096444C">
        <w:rPr>
          <w:rStyle w:val="DropCaps"/>
          <w:lang w:eastAsia="ru-RU"/>
        </w:rPr>
        <w:t>.</w:t>
      </w:r>
    </w:p>
    <w:p w:rsidR="000274B5" w:rsidRPr="0096444C" w:rsidRDefault="000274B5" w:rsidP="009C641C">
      <w:pPr>
        <w:pStyle w:val="afff1"/>
        <w:jc w:val="both"/>
        <w:rPr>
          <w:rFonts w:cs="Times New Roman"/>
        </w:rPr>
      </w:pPr>
    </w:p>
    <w:p w:rsidR="000274B5" w:rsidRPr="0096444C" w:rsidRDefault="000274B5" w:rsidP="009C641C">
      <w:pPr>
        <w:pStyle w:val="2"/>
        <w:spacing w:before="0" w:after="0"/>
      </w:pPr>
      <w:bookmarkStart w:id="48" w:name="_Toc18593162"/>
      <w:bookmarkStart w:id="49" w:name="_Toc18593560"/>
      <w:bookmarkStart w:id="50" w:name="_Toc18594116"/>
      <w:bookmarkStart w:id="51" w:name="_Toc18594504"/>
      <w:bookmarkStart w:id="52" w:name="_Toc18594536"/>
      <w:bookmarkStart w:id="53" w:name="_Toc18594890"/>
      <w:bookmarkStart w:id="54" w:name="_Toc18657990"/>
    </w:p>
    <w:p w:rsidR="000274B5" w:rsidRPr="0096444C" w:rsidRDefault="000274B5" w:rsidP="009C641C">
      <w:pPr>
        <w:pStyle w:val="2"/>
        <w:spacing w:before="0" w:after="0"/>
      </w:pPr>
      <w:bookmarkStart w:id="55" w:name="_Toc70029803"/>
      <w:r w:rsidRPr="0096444C">
        <w:t>3.2 ПРИРОДНЫЕ УСЛОВИЯ И РЕСУРСЫ</w:t>
      </w:r>
      <w:bookmarkEnd w:id="48"/>
      <w:bookmarkEnd w:id="49"/>
      <w:bookmarkEnd w:id="50"/>
      <w:bookmarkEnd w:id="51"/>
      <w:bookmarkEnd w:id="52"/>
      <w:bookmarkEnd w:id="53"/>
      <w:bookmarkEnd w:id="54"/>
      <w:bookmarkEnd w:id="55"/>
    </w:p>
    <w:p w:rsidR="009C641C" w:rsidRPr="0096444C" w:rsidRDefault="009C641C" w:rsidP="009C641C">
      <w:pPr>
        <w:pStyle w:val="a3"/>
      </w:pPr>
    </w:p>
    <w:p w:rsidR="000274B5" w:rsidRPr="0096444C" w:rsidRDefault="000274B5" w:rsidP="009C641C">
      <w:pPr>
        <w:suppressAutoHyphens/>
        <w:jc w:val="center"/>
      </w:pPr>
      <w:r w:rsidRPr="0096444C">
        <w:rPr>
          <w:b/>
          <w:bCs/>
          <w:i/>
          <w:iCs/>
        </w:rPr>
        <w:t>Климатическая характеристика</w:t>
      </w:r>
    </w:p>
    <w:p w:rsidR="000274B5" w:rsidRPr="0096444C" w:rsidRDefault="000274B5" w:rsidP="009C641C">
      <w:pPr>
        <w:pStyle w:val="Standard"/>
        <w:ind w:firstLine="709"/>
      </w:pPr>
      <w:r w:rsidRPr="0096444C">
        <w:rPr>
          <w:szCs w:val="20"/>
        </w:rPr>
        <w:t xml:space="preserve">Характеристика климатических условий приводится по наблюдениям Аргаяшской метеостанции. По природным условиям Аргаяшский район относится к </w:t>
      </w:r>
      <w:r w:rsidRPr="0096444C">
        <w:rPr>
          <w:szCs w:val="20"/>
          <w:lang w:val="en-US"/>
        </w:rPr>
        <w:t>I</w:t>
      </w:r>
      <w:r w:rsidRPr="0096444C">
        <w:rPr>
          <w:szCs w:val="20"/>
        </w:rPr>
        <w:t>В климатическому району с большой амплитудой колебаний температуры воздуха.</w:t>
      </w:r>
    </w:p>
    <w:p w:rsidR="000274B5" w:rsidRPr="0096444C" w:rsidRDefault="000274B5" w:rsidP="009C641C">
      <w:pPr>
        <w:pStyle w:val="Standard"/>
        <w:ind w:firstLine="709"/>
      </w:pPr>
      <w:r w:rsidRPr="0096444C">
        <w:rPr>
          <w:szCs w:val="20"/>
        </w:rPr>
        <w:t>Средняя годовая температура составляет +1,7°С, по данным многолетних наблюдений зафиксированы абсолютный минимум -45°С и максимум +39°С. Амплитуда колебаний между абсолютным минимумом и максимумом температур воздуха составляет 84°.</w:t>
      </w:r>
    </w:p>
    <w:p w:rsidR="000274B5" w:rsidRPr="0096444C" w:rsidRDefault="000274B5" w:rsidP="009C641C">
      <w:pPr>
        <w:pStyle w:val="Standard"/>
        <w:ind w:firstLine="709"/>
      </w:pPr>
      <w:r w:rsidRPr="0096444C">
        <w:t>Самым теплым месяцем является июль, самым холодным – январь. Первые заморозки отмечаются между 8 сентября и 13 октября, последние – 27 апреля – 11 июня. Средняя продолжительность безморозного периода составляет 119 дней. Расчетная глубина промерзания грунта принимается – 2,0 м</w:t>
      </w:r>
    </w:p>
    <w:p w:rsidR="000274B5" w:rsidRPr="0096444C" w:rsidRDefault="000274B5" w:rsidP="009C641C">
      <w:pPr>
        <w:pStyle w:val="Textbodyindent"/>
        <w:jc w:val="both"/>
        <w:rPr>
          <w:rFonts w:cs="Times New Roman"/>
        </w:rPr>
      </w:pPr>
      <w:r w:rsidRPr="0096444C">
        <w:rPr>
          <w:rFonts w:cs="Times New Roman"/>
        </w:rPr>
        <w:t>Среднегодовое количество осадков составляет 394,4 мм при максимальном количестве</w:t>
      </w:r>
      <w:r w:rsidRPr="0096444C">
        <w:rPr>
          <w:rFonts w:eastAsia="Times New Roman" w:cs="Times New Roman"/>
        </w:rPr>
        <w:t xml:space="preserve"> – </w:t>
      </w:r>
      <w:r w:rsidRPr="0096444C">
        <w:rPr>
          <w:rFonts w:cs="Times New Roman"/>
        </w:rPr>
        <w:t>451,1 мм и минимальном</w:t>
      </w:r>
      <w:r w:rsidRPr="0096444C">
        <w:rPr>
          <w:rFonts w:eastAsia="Times New Roman" w:cs="Times New Roman"/>
        </w:rPr>
        <w:t xml:space="preserve"> – </w:t>
      </w:r>
      <w:r w:rsidRPr="0096444C">
        <w:rPr>
          <w:rFonts w:cs="Times New Roman"/>
        </w:rPr>
        <w:t xml:space="preserve">276,6 мм. </w:t>
      </w:r>
      <w:r w:rsidRPr="0096444C">
        <w:rPr>
          <w:rFonts w:eastAsia="Times New Roman" w:cs="Times New Roman"/>
          <w:szCs w:val="20"/>
        </w:rPr>
        <w:t>Наибольшее количество осадков выпадает в летние месяцы, наименьшее</w:t>
      </w:r>
      <w:r w:rsidRPr="0096444C">
        <w:rPr>
          <w:rFonts w:eastAsia="Times New Roman" w:cs="Times New Roman"/>
        </w:rPr>
        <w:t xml:space="preserve"> – </w:t>
      </w:r>
      <w:r w:rsidRPr="0096444C">
        <w:rPr>
          <w:rFonts w:eastAsia="Times New Roman" w:cs="Times New Roman"/>
          <w:szCs w:val="20"/>
        </w:rPr>
        <w:t>в зимние; максимум осадков приходится на июль, минимум</w:t>
      </w:r>
      <w:r w:rsidRPr="0096444C">
        <w:rPr>
          <w:rFonts w:eastAsia="Times New Roman" w:cs="Times New Roman"/>
        </w:rPr>
        <w:t xml:space="preserve"> – </w:t>
      </w:r>
      <w:r w:rsidRPr="0096444C">
        <w:rPr>
          <w:rFonts w:eastAsia="Times New Roman" w:cs="Times New Roman"/>
          <w:szCs w:val="20"/>
        </w:rPr>
        <w:t>на март.</w:t>
      </w:r>
    </w:p>
    <w:p w:rsidR="000274B5" w:rsidRPr="0096444C" w:rsidRDefault="000274B5" w:rsidP="009C641C">
      <w:pPr>
        <w:pStyle w:val="Standard"/>
        <w:ind w:firstLine="709"/>
        <w:rPr>
          <w:szCs w:val="20"/>
        </w:rPr>
      </w:pPr>
      <w:r w:rsidRPr="0096444C">
        <w:rPr>
          <w:szCs w:val="20"/>
        </w:rPr>
        <w:t>Устойчивый снежный покров устанавливается в ноябре, разрушается в апреле. Высота снежного покрова достигает максимума в марте</w:t>
      </w:r>
      <w:r w:rsidRPr="0096444C">
        <w:t xml:space="preserve"> – </w:t>
      </w:r>
      <w:r w:rsidRPr="0096444C">
        <w:rPr>
          <w:szCs w:val="20"/>
        </w:rPr>
        <w:t>68,0 мм</w:t>
      </w:r>
    </w:p>
    <w:p w:rsidR="000274B5" w:rsidRPr="0096444C" w:rsidRDefault="000274B5" w:rsidP="009C641C">
      <w:pPr>
        <w:pStyle w:val="Standard"/>
        <w:ind w:firstLine="709"/>
      </w:pPr>
      <w:r w:rsidRPr="0096444C">
        <w:rPr>
          <w:szCs w:val="20"/>
        </w:rPr>
        <w:t>Среднегодовая относительная влажность воздуха</w:t>
      </w:r>
      <w:r w:rsidRPr="0096444C">
        <w:t xml:space="preserve"> – </w:t>
      </w:r>
      <w:r w:rsidRPr="0096444C">
        <w:rPr>
          <w:szCs w:val="20"/>
        </w:rPr>
        <w:t>70,9%, максимума относительная влажность достигает в зимние месяцы</w:t>
      </w:r>
      <w:r w:rsidRPr="0096444C">
        <w:t xml:space="preserve"> – </w:t>
      </w:r>
      <w:r w:rsidRPr="0096444C">
        <w:rPr>
          <w:szCs w:val="20"/>
        </w:rPr>
        <w:t>в декабре, январе и снижается до 54,6% в мае, самом сухом месяце года.</w:t>
      </w:r>
    </w:p>
    <w:p w:rsidR="000274B5" w:rsidRPr="0096444C" w:rsidRDefault="000274B5" w:rsidP="009C641C">
      <w:pPr>
        <w:pStyle w:val="Standard"/>
        <w:ind w:firstLine="704"/>
      </w:pPr>
      <w:r w:rsidRPr="0096444C">
        <w:t>В течение года преобладают ветры западного, юго-западного и южного направлений (соответственно 25,2; 18,9; 16,6 %), скорость ветра</w:t>
      </w:r>
      <w:r w:rsidRPr="0096444C">
        <w:rPr>
          <w:lang w:eastAsia="ru-RU"/>
        </w:rPr>
        <w:t xml:space="preserve"> – </w:t>
      </w:r>
      <w:r w:rsidRPr="0096444C">
        <w:t>в пределах 3</w:t>
      </w:r>
      <w:r w:rsidRPr="0096444C">
        <w:rPr>
          <w:lang w:eastAsia="ru-RU"/>
        </w:rPr>
        <w:t>-</w:t>
      </w:r>
      <w:r w:rsidRPr="0096444C">
        <w:t>4 м/с.</w:t>
      </w:r>
    </w:p>
    <w:p w:rsidR="000274B5" w:rsidRPr="0096444C" w:rsidRDefault="005B0ED0" w:rsidP="009C641C">
      <w:pPr>
        <w:pStyle w:val="Standard"/>
        <w:ind w:firstLine="704"/>
      </w:pPr>
      <w:r w:rsidRPr="0096444C">
        <w:lastRenderedPageBreak/>
        <w:t>П</w:t>
      </w:r>
      <w:r w:rsidR="000274B5" w:rsidRPr="0096444C">
        <w:t>о строительно-климатическому районированию территория относится к IВ.</w:t>
      </w:r>
    </w:p>
    <w:p w:rsidR="000274B5" w:rsidRPr="0096444C" w:rsidRDefault="000274B5" w:rsidP="009C641C">
      <w:pPr>
        <w:pStyle w:val="Standard"/>
        <w:ind w:firstLine="704"/>
      </w:pPr>
    </w:p>
    <w:p w:rsidR="000274B5" w:rsidRPr="0096444C" w:rsidRDefault="000274B5" w:rsidP="009C641C">
      <w:pPr>
        <w:suppressAutoHyphens/>
        <w:jc w:val="center"/>
        <w:rPr>
          <w:b/>
          <w:bCs/>
          <w:i/>
          <w:iCs/>
        </w:rPr>
      </w:pPr>
      <w:r w:rsidRPr="0096444C">
        <w:rPr>
          <w:b/>
          <w:bCs/>
          <w:i/>
          <w:iCs/>
        </w:rPr>
        <w:t>Рельеф</w:t>
      </w:r>
    </w:p>
    <w:p w:rsidR="000274B5" w:rsidRPr="0096444C" w:rsidRDefault="000274B5" w:rsidP="009C641C">
      <w:pPr>
        <w:pStyle w:val="Default"/>
        <w:jc w:val="both"/>
        <w:rPr>
          <w:lang w:val="ru-RU" w:eastAsia="ru-RU" w:bidi="ar-SA"/>
        </w:rPr>
      </w:pPr>
      <w:r w:rsidRPr="0096444C">
        <w:rPr>
          <w:bCs/>
          <w:iCs/>
        </w:rPr>
        <w:tab/>
      </w:r>
      <w:r w:rsidRPr="0096444C">
        <w:rPr>
          <w:lang w:val="ru-RU" w:eastAsia="ru-RU" w:bidi="ar-SA"/>
        </w:rPr>
        <w:t xml:space="preserve">Территория сельского поселения располагается в пределах восточного склона Южного Урала на Зауральской равнине, между Уральскими горами и </w:t>
      </w:r>
      <w:proofErr w:type="gramStart"/>
      <w:r w:rsidRPr="0096444C">
        <w:rPr>
          <w:lang w:val="ru-RU" w:eastAsia="ru-RU" w:bidi="ar-SA"/>
        </w:rPr>
        <w:t>Западно-Сибирской</w:t>
      </w:r>
      <w:proofErr w:type="gramEnd"/>
      <w:r w:rsidRPr="0096444C">
        <w:rPr>
          <w:lang w:val="ru-RU" w:eastAsia="ru-RU" w:bidi="ar-SA"/>
        </w:rPr>
        <w:t xml:space="preserve"> низменностью. Рельеф спокойный, с не значительным повышением в западном направлении. </w:t>
      </w:r>
    </w:p>
    <w:p w:rsidR="000274B5" w:rsidRPr="0096444C" w:rsidRDefault="000274B5" w:rsidP="009C641C">
      <w:pPr>
        <w:suppressAutoHyphens/>
        <w:ind w:firstLine="709"/>
      </w:pPr>
      <w:r w:rsidRPr="0096444C">
        <w:rPr>
          <w:color w:val="000000"/>
          <w:lang w:eastAsia="ru-RU"/>
        </w:rPr>
        <w:t>Большая часть территории поселения благоприятна для гражданского строительства, и организации отдыха. Участки с пересеченным рельефом вдоль озер являются наиболее выразительными в ландшафтном отношении и благоприятными для размещения мест отдыха.</w:t>
      </w:r>
    </w:p>
    <w:p w:rsidR="000274B5" w:rsidRPr="0096444C" w:rsidRDefault="000274B5" w:rsidP="009C641C">
      <w:pPr>
        <w:pStyle w:val="2"/>
        <w:numPr>
          <w:ilvl w:val="4"/>
          <w:numId w:val="1"/>
        </w:numPr>
        <w:tabs>
          <w:tab w:val="left" w:pos="0"/>
        </w:tabs>
        <w:spacing w:before="0" w:after="0"/>
        <w:jc w:val="both"/>
        <w:rPr>
          <w:szCs w:val="20"/>
        </w:rPr>
      </w:pPr>
      <w:r w:rsidRPr="0096444C">
        <w:tab/>
      </w:r>
    </w:p>
    <w:p w:rsidR="000274B5" w:rsidRPr="0096444C" w:rsidRDefault="000274B5" w:rsidP="009C641C">
      <w:pPr>
        <w:suppressAutoHyphens/>
        <w:jc w:val="center"/>
      </w:pPr>
      <w:r w:rsidRPr="0096444C">
        <w:rPr>
          <w:b/>
          <w:bCs/>
          <w:i/>
          <w:iCs/>
        </w:rPr>
        <w:t>Инженерно-геологические и гидрогеологические условия</w:t>
      </w:r>
    </w:p>
    <w:p w:rsidR="000274B5" w:rsidRPr="0096444C" w:rsidRDefault="000274B5" w:rsidP="009C641C">
      <w:pPr>
        <w:pStyle w:val="Standard"/>
        <w:ind w:firstLine="709"/>
        <w:rPr>
          <w:szCs w:val="20"/>
        </w:rPr>
      </w:pPr>
      <w:r w:rsidRPr="0096444C">
        <w:rPr>
          <w:szCs w:val="20"/>
        </w:rPr>
        <w:t xml:space="preserve">Аргаяшский муниципальный район располагается в пределах Уральской горной страны, в </w:t>
      </w:r>
      <w:r w:rsidR="003E5BAC" w:rsidRPr="0096444C">
        <w:rPr>
          <w:szCs w:val="20"/>
        </w:rPr>
        <w:t>горнолесной</w:t>
      </w:r>
      <w:r w:rsidRPr="0096444C">
        <w:rPr>
          <w:szCs w:val="20"/>
        </w:rPr>
        <w:t xml:space="preserve"> зоне, провинции восточных предгорий, подзоне предгорной лесостепи. Озерные котловины относятся к эрозионно-тектоническому типу. Тектонические впадины были видоизменены в результате воздействия эрозионных процессов.</w:t>
      </w:r>
    </w:p>
    <w:p w:rsidR="000274B5" w:rsidRPr="0096444C" w:rsidRDefault="000274B5" w:rsidP="009C641C">
      <w:pPr>
        <w:pStyle w:val="Standard"/>
        <w:ind w:firstLine="709"/>
        <w:rPr>
          <w:szCs w:val="20"/>
        </w:rPr>
      </w:pPr>
      <w:r w:rsidRPr="0096444C">
        <w:rPr>
          <w:szCs w:val="20"/>
        </w:rPr>
        <w:t>В геологическом отношении территория приурочена к зоне развития палеогеновых песчано-глинистых отложений, которые залегают на коре выветривания метаморфического комплекса пород верхнего силура.</w:t>
      </w:r>
    </w:p>
    <w:p w:rsidR="000274B5" w:rsidRPr="0096444C" w:rsidRDefault="000274B5" w:rsidP="009C641C">
      <w:pPr>
        <w:pStyle w:val="Standard"/>
        <w:tabs>
          <w:tab w:val="left" w:pos="5112"/>
        </w:tabs>
        <w:ind w:firstLine="709"/>
        <w:rPr>
          <w:szCs w:val="20"/>
        </w:rPr>
      </w:pPr>
      <w:r w:rsidRPr="0096444C">
        <w:rPr>
          <w:szCs w:val="20"/>
        </w:rPr>
        <w:t>Подземные воды на исследуемой территории вскрыты почти повсеместно, но на всех участках на разных глубинах.</w:t>
      </w:r>
    </w:p>
    <w:p w:rsidR="000274B5" w:rsidRPr="0096444C" w:rsidRDefault="000274B5" w:rsidP="009C641C">
      <w:pPr>
        <w:pStyle w:val="Standard"/>
        <w:tabs>
          <w:tab w:val="left" w:pos="5112"/>
        </w:tabs>
        <w:ind w:firstLine="709"/>
        <w:rPr>
          <w:szCs w:val="20"/>
        </w:rPr>
      </w:pPr>
      <w:r w:rsidRPr="0096444C">
        <w:rPr>
          <w:szCs w:val="20"/>
        </w:rPr>
        <w:t xml:space="preserve">Воды </w:t>
      </w:r>
      <w:proofErr w:type="spellStart"/>
      <w:r w:rsidRPr="0096444C">
        <w:rPr>
          <w:szCs w:val="20"/>
        </w:rPr>
        <w:t>ненапорные</w:t>
      </w:r>
      <w:proofErr w:type="spellEnd"/>
      <w:r w:rsidRPr="0096444C">
        <w:rPr>
          <w:szCs w:val="20"/>
        </w:rPr>
        <w:t xml:space="preserve">, представляют собой единый </w:t>
      </w:r>
      <w:proofErr w:type="spellStart"/>
      <w:r w:rsidRPr="0096444C">
        <w:rPr>
          <w:szCs w:val="20"/>
        </w:rPr>
        <w:t>ненапорный</w:t>
      </w:r>
      <w:proofErr w:type="spellEnd"/>
      <w:r w:rsidRPr="0096444C">
        <w:rPr>
          <w:szCs w:val="20"/>
        </w:rPr>
        <w:t xml:space="preserve"> горизонт, питание которого происходит за счет атмосферных осадков, поэтому в период обильных осадков уровень грунтовых вод повышается на 1,0-1,5 м. Водовмещающими породами являются палеогеновые отложения: пески, суглинки, глины, озерные: суглинки, пески, глины иловатые, элювиальные образования: суглинки, дресвяно-щебенистые грунты.</w:t>
      </w:r>
    </w:p>
    <w:p w:rsidR="000274B5" w:rsidRPr="0096444C" w:rsidRDefault="000274B5" w:rsidP="009C641C">
      <w:pPr>
        <w:pStyle w:val="Standard"/>
        <w:tabs>
          <w:tab w:val="left" w:pos="5112"/>
        </w:tabs>
        <w:ind w:firstLine="709"/>
        <w:rPr>
          <w:szCs w:val="20"/>
        </w:rPr>
      </w:pPr>
      <w:r w:rsidRPr="0096444C">
        <w:rPr>
          <w:szCs w:val="20"/>
        </w:rPr>
        <w:t>По химическому составу вода гидрокарбонатно-хлоридная, кальциево-магниевая, неагрессивная к бетонам любых плотностей на рядовом цементе. Коэффициенты фильтрации для водовмещающих пород: для песков — 2,5 м/сут., для суглинков и глин — 0,1 м/сут., для дресвяно-щебенистых грунтов — 3,4 м/сут.</w:t>
      </w:r>
    </w:p>
    <w:p w:rsidR="000274B5" w:rsidRPr="0096444C" w:rsidRDefault="000274B5" w:rsidP="009C641C">
      <w:pPr>
        <w:pStyle w:val="Standard"/>
        <w:tabs>
          <w:tab w:val="left" w:pos="5112"/>
        </w:tabs>
        <w:ind w:firstLine="709"/>
      </w:pPr>
      <w:r w:rsidRPr="0096444C">
        <w:t xml:space="preserve">По природным условиям </w:t>
      </w:r>
      <w:r w:rsidR="00B1190E" w:rsidRPr="0096444C">
        <w:t xml:space="preserve">территория </w:t>
      </w:r>
      <w:r w:rsidRPr="0096444C">
        <w:t>поселени</w:t>
      </w:r>
      <w:r w:rsidR="00B1190E" w:rsidRPr="0096444C">
        <w:t>я</w:t>
      </w:r>
      <w:r w:rsidRPr="0096444C">
        <w:t xml:space="preserve"> относится к лесостепной зоне области, для которой характерны большое количество озер, развитая речная сеть.</w:t>
      </w:r>
    </w:p>
    <w:p w:rsidR="000274B5" w:rsidRPr="0096444C" w:rsidRDefault="000274B5" w:rsidP="009C641C">
      <w:pPr>
        <w:pStyle w:val="Standard"/>
        <w:tabs>
          <w:tab w:val="left" w:pos="5112"/>
        </w:tabs>
        <w:ind w:firstLine="709"/>
        <w:rPr>
          <w:sz w:val="23"/>
          <w:szCs w:val="23"/>
        </w:rPr>
      </w:pPr>
    </w:p>
    <w:p w:rsidR="000274B5" w:rsidRPr="0096444C" w:rsidRDefault="000274B5" w:rsidP="009C641C">
      <w:pPr>
        <w:suppressAutoHyphens/>
        <w:jc w:val="center"/>
      </w:pPr>
      <w:r w:rsidRPr="0096444C">
        <w:rPr>
          <w:b/>
          <w:bCs/>
          <w:i/>
          <w:iCs/>
        </w:rPr>
        <w:t xml:space="preserve">Инженерно-геологическая оценка территории </w:t>
      </w:r>
    </w:p>
    <w:p w:rsidR="000274B5" w:rsidRPr="0096444C" w:rsidRDefault="000274B5" w:rsidP="009C641C">
      <w:pPr>
        <w:pStyle w:val="Standard"/>
        <w:ind w:firstLine="709"/>
      </w:pPr>
      <w:r w:rsidRPr="0096444C">
        <w:t>В инженерно-геологическом отношении территория района изучена слабо. Специальные инженерно-геологические работы по району в целом не производились. Физико-механические свойства грунтов определялись лишь на отдельных участках, предназначенных для жилого и промышленного строительства.</w:t>
      </w:r>
    </w:p>
    <w:p w:rsidR="000274B5" w:rsidRPr="0096444C" w:rsidRDefault="000274B5" w:rsidP="009C641C">
      <w:pPr>
        <w:pStyle w:val="Standard"/>
      </w:pPr>
      <w:r w:rsidRPr="0096444C">
        <w:tab/>
        <w:t>Инженерно-геологические условия рассматриваемой территории определяются геоморфологическими особенностями, литологическим составом пород, слагающих территорию, гидрогеологическими условиями и физико-геологическими процессами.</w:t>
      </w:r>
    </w:p>
    <w:p w:rsidR="000274B5" w:rsidRPr="0096444C" w:rsidRDefault="000274B5" w:rsidP="009C641C">
      <w:pPr>
        <w:pStyle w:val="Standard"/>
      </w:pPr>
      <w:r w:rsidRPr="0096444C">
        <w:rPr>
          <w:szCs w:val="20"/>
        </w:rPr>
        <w:tab/>
        <w:t>С точки зрения геологических условий в</w:t>
      </w:r>
      <w:r w:rsidRPr="0096444C">
        <w:rPr>
          <w:szCs w:val="20"/>
          <w:lang w:eastAsia="ru-RU"/>
        </w:rPr>
        <w:t xml:space="preserve"> целом район благоприятен для градостроительного освоения.</w:t>
      </w:r>
    </w:p>
    <w:p w:rsidR="000274B5" w:rsidRPr="0096444C" w:rsidRDefault="000274B5" w:rsidP="009C641C">
      <w:pPr>
        <w:pStyle w:val="Standard"/>
      </w:pPr>
      <w:r w:rsidRPr="0096444C">
        <w:rPr>
          <w:szCs w:val="20"/>
        </w:rPr>
        <w:tab/>
        <w:t>Освоение территорий</w:t>
      </w:r>
      <w:r w:rsidRPr="0096444C">
        <w:rPr>
          <w:szCs w:val="20"/>
          <w:lang w:eastAsia="ru-RU"/>
        </w:rPr>
        <w:t xml:space="preserve"> с высоким залеганием уровня грунтовых вод возможно после проведения </w:t>
      </w:r>
      <w:r w:rsidRPr="0096444C">
        <w:rPr>
          <w:szCs w:val="20"/>
        </w:rPr>
        <w:t>специальных инженерных мероприятий: устройство дренажей, ливневой канализации, усиленной гидроизоляции подвалов.</w:t>
      </w:r>
    </w:p>
    <w:p w:rsidR="000274B5" w:rsidRPr="0096444C" w:rsidRDefault="000274B5" w:rsidP="009C641C">
      <w:pPr>
        <w:pStyle w:val="Standard"/>
      </w:pPr>
      <w:r w:rsidRPr="0096444C">
        <w:rPr>
          <w:szCs w:val="20"/>
        </w:rPr>
        <w:tab/>
        <w:t>Территории пойменных террас рек района по совокупности всех инженерно-геологических условий неблагоприятны для градостроительного освоения.</w:t>
      </w:r>
    </w:p>
    <w:p w:rsidR="000274B5" w:rsidRPr="0096444C" w:rsidRDefault="000274B5" w:rsidP="009C641C">
      <w:pPr>
        <w:pStyle w:val="Standard"/>
        <w:tabs>
          <w:tab w:val="left" w:pos="5112"/>
        </w:tabs>
        <w:ind w:firstLine="709"/>
        <w:rPr>
          <w:szCs w:val="20"/>
          <w:lang w:eastAsia="ru-RU"/>
        </w:rPr>
      </w:pPr>
      <w:r w:rsidRPr="0096444C">
        <w:rPr>
          <w:szCs w:val="20"/>
          <w:lang w:eastAsia="ru-RU"/>
        </w:rPr>
        <w:t>Освоение этих территорий повлечет за собой комплекс инженерных мероприятий, связанных с защитой от затопления, понижения уровня грунтовых вод, осушения и прочее.</w:t>
      </w:r>
    </w:p>
    <w:p w:rsidR="0096444C" w:rsidRPr="0096444C" w:rsidRDefault="0096444C" w:rsidP="009C641C">
      <w:pPr>
        <w:pStyle w:val="Standard"/>
        <w:tabs>
          <w:tab w:val="left" w:pos="5112"/>
        </w:tabs>
        <w:ind w:firstLine="709"/>
        <w:rPr>
          <w:szCs w:val="20"/>
          <w:lang w:eastAsia="ru-RU"/>
        </w:rPr>
      </w:pPr>
    </w:p>
    <w:p w:rsidR="0096444C" w:rsidRPr="0096444C" w:rsidRDefault="0096444C" w:rsidP="009C641C">
      <w:pPr>
        <w:pStyle w:val="Standard"/>
        <w:tabs>
          <w:tab w:val="left" w:pos="5112"/>
        </w:tabs>
        <w:ind w:firstLine="709"/>
        <w:rPr>
          <w:szCs w:val="20"/>
          <w:lang w:eastAsia="ru-RU"/>
        </w:rPr>
      </w:pPr>
    </w:p>
    <w:p w:rsidR="0096444C" w:rsidRPr="0096444C" w:rsidRDefault="0096444C" w:rsidP="009C641C">
      <w:pPr>
        <w:pStyle w:val="Standard"/>
        <w:tabs>
          <w:tab w:val="left" w:pos="5112"/>
        </w:tabs>
        <w:ind w:firstLine="709"/>
        <w:rPr>
          <w:szCs w:val="20"/>
          <w:lang w:eastAsia="ru-RU"/>
        </w:rPr>
      </w:pPr>
    </w:p>
    <w:p w:rsidR="0085015F" w:rsidRPr="0096444C" w:rsidRDefault="0085015F" w:rsidP="0085015F">
      <w:pPr>
        <w:suppressAutoHyphens/>
        <w:jc w:val="center"/>
      </w:pPr>
      <w:r w:rsidRPr="0096444C">
        <w:rPr>
          <w:b/>
          <w:bCs/>
          <w:i/>
          <w:iCs/>
        </w:rPr>
        <w:lastRenderedPageBreak/>
        <w:t>Характеристика почв</w:t>
      </w:r>
    </w:p>
    <w:p w:rsidR="0085015F" w:rsidRPr="0096444C" w:rsidRDefault="0085015F" w:rsidP="0085015F">
      <w:pPr>
        <w:pStyle w:val="Standard"/>
        <w:ind w:firstLine="709"/>
      </w:pPr>
      <w:r w:rsidRPr="0096444C">
        <w:rPr>
          <w:color w:val="000000"/>
          <w:lang w:eastAsia="ru-RU"/>
        </w:rPr>
        <w:t xml:space="preserve">Почвы в основном представлены выщелоченными и осолоделыми чернозёмами. Под берёзовыми колками тёмно-серые и оподзоленные почвы. </w:t>
      </w:r>
      <w:r w:rsidR="00F715ED" w:rsidRPr="0096444C">
        <w:rPr>
          <w:color w:val="000000"/>
          <w:lang w:eastAsia="ru-RU"/>
        </w:rPr>
        <w:t>В центральной и восточной частях поселения расположены лесные массивы</w:t>
      </w:r>
      <w:r w:rsidRPr="0096444C">
        <w:rPr>
          <w:color w:val="000000"/>
          <w:lang w:eastAsia="ru-RU"/>
        </w:rPr>
        <w:t xml:space="preserve">, </w:t>
      </w:r>
      <w:r w:rsidRPr="0096444C">
        <w:t>преобладают дерново-подзолистые почвы, дерново-сильноподзолистые почвы.</w:t>
      </w:r>
      <w:r w:rsidRPr="0096444C">
        <w:rPr>
          <w:color w:val="000000"/>
          <w:lang w:eastAsia="ru-RU"/>
        </w:rPr>
        <w:t xml:space="preserve"> </w:t>
      </w:r>
      <w:r w:rsidR="00F715ED" w:rsidRPr="0096444C">
        <w:rPr>
          <w:color w:val="000000"/>
          <w:lang w:eastAsia="ru-RU"/>
        </w:rPr>
        <w:t xml:space="preserve">Большая часть поселения </w:t>
      </w:r>
      <w:r w:rsidRPr="0096444C">
        <w:t>выщелоченные черноземы с</w:t>
      </w:r>
      <w:r w:rsidR="00F715ED" w:rsidRPr="0096444C">
        <w:t xml:space="preserve"> луговой растительностью</w:t>
      </w:r>
      <w:r w:rsidRPr="0096444C">
        <w:t>. На плоских слабодренированных междуречьях встречаются лугово-черноземные почвы с пятнами солонцов и солодей, а в понижениях преобладают лугово-болотные комплексные и подзолисто-болотные почвы. Аллювиальные или пойменные почвы располагаются в долинах рек.</w:t>
      </w:r>
    </w:p>
    <w:p w:rsidR="0085015F" w:rsidRPr="0096444C" w:rsidRDefault="0085015F" w:rsidP="0085015F">
      <w:pPr>
        <w:pStyle w:val="Standard"/>
        <w:ind w:firstLine="709"/>
        <w:rPr>
          <w:bCs/>
          <w:iCs/>
        </w:rPr>
      </w:pPr>
    </w:p>
    <w:p w:rsidR="00C949A3" w:rsidRPr="0096444C" w:rsidRDefault="00C949A3" w:rsidP="00C949A3">
      <w:pPr>
        <w:suppressAutoHyphens/>
        <w:jc w:val="center"/>
        <w:rPr>
          <w:b/>
          <w:bCs/>
          <w:i/>
          <w:iCs/>
        </w:rPr>
      </w:pPr>
      <w:r w:rsidRPr="0096444C">
        <w:rPr>
          <w:b/>
          <w:bCs/>
          <w:i/>
          <w:iCs/>
        </w:rPr>
        <w:t>Водные объекты на территории поселения</w:t>
      </w:r>
    </w:p>
    <w:p w:rsidR="00B737D2" w:rsidRPr="0096444C" w:rsidRDefault="00330219" w:rsidP="00697574">
      <w:pPr>
        <w:suppressAutoHyphens/>
        <w:ind w:firstLine="708"/>
      </w:pPr>
      <w:r w:rsidRPr="0096444C">
        <w:t>Озер</w:t>
      </w:r>
      <w:r w:rsidR="00B737D2" w:rsidRPr="0096444C">
        <w:t>а:</w:t>
      </w:r>
      <w:r w:rsidR="00653B7F" w:rsidRPr="0096444C">
        <w:t xml:space="preserve"> Хагальгим, </w:t>
      </w:r>
      <w:r w:rsidR="00A069B3" w:rsidRPr="0096444C">
        <w:t>Бакшикуль.</w:t>
      </w:r>
    </w:p>
    <w:p w:rsidR="00A069B3" w:rsidRPr="0096444C" w:rsidRDefault="00A069B3" w:rsidP="00697574">
      <w:pPr>
        <w:suppressAutoHyphens/>
        <w:ind w:firstLine="708"/>
      </w:pPr>
      <w:r w:rsidRPr="0096444C">
        <w:t>Болота: Круглое, Ка</w:t>
      </w:r>
      <w:r w:rsidR="00220D60" w:rsidRPr="0096444C">
        <w:t>рагасак</w:t>
      </w:r>
      <w:r w:rsidRPr="0096444C">
        <w:t xml:space="preserve">. </w:t>
      </w:r>
    </w:p>
    <w:p w:rsidR="00330219" w:rsidRPr="0096444C" w:rsidRDefault="00B737D2" w:rsidP="00697574">
      <w:pPr>
        <w:suppressAutoHyphens/>
        <w:ind w:firstLine="708"/>
      </w:pPr>
      <w:r w:rsidRPr="0096444C">
        <w:t xml:space="preserve">Реки: </w:t>
      </w:r>
      <w:r w:rsidR="00653B7F" w:rsidRPr="0096444C">
        <w:t xml:space="preserve">Теча, </w:t>
      </w:r>
      <w:r w:rsidRPr="0096444C">
        <w:t>Зюзел</w:t>
      </w:r>
      <w:r w:rsidR="00653B7F" w:rsidRPr="0096444C">
        <w:t>к</w:t>
      </w:r>
      <w:r w:rsidRPr="0096444C">
        <w:t>а</w:t>
      </w:r>
      <w:r w:rsidR="00697574" w:rsidRPr="0096444C">
        <w:t>.</w:t>
      </w:r>
    </w:p>
    <w:p w:rsidR="002B57D0" w:rsidRPr="0096444C" w:rsidRDefault="002B57D0" w:rsidP="009C641C">
      <w:pPr>
        <w:pStyle w:val="Standard"/>
        <w:tabs>
          <w:tab w:val="left" w:pos="5112"/>
        </w:tabs>
        <w:ind w:firstLine="709"/>
        <w:rPr>
          <w:szCs w:val="20"/>
        </w:rPr>
      </w:pPr>
    </w:p>
    <w:p w:rsidR="000274B5" w:rsidRPr="0096444C" w:rsidRDefault="000274B5" w:rsidP="009C641C">
      <w:pPr>
        <w:suppressAutoHyphens/>
        <w:jc w:val="center"/>
        <w:rPr>
          <w:b/>
          <w:bCs/>
          <w:i/>
          <w:iCs/>
        </w:rPr>
      </w:pPr>
      <w:r w:rsidRPr="0096444C">
        <w:rPr>
          <w:b/>
          <w:bCs/>
          <w:i/>
          <w:iCs/>
        </w:rPr>
        <w:t>Особо охраняемые природные территории</w:t>
      </w:r>
    </w:p>
    <w:p w:rsidR="00065FF4" w:rsidRPr="0096444C" w:rsidRDefault="00F715ED" w:rsidP="00AE0FB4">
      <w:pPr>
        <w:pStyle w:val="Standard"/>
        <w:ind w:firstLine="704"/>
        <w:rPr>
          <w:rStyle w:val="DropCaps"/>
          <w:bCs/>
          <w:lang w:eastAsia="ru-RU"/>
        </w:rPr>
      </w:pPr>
      <w:r w:rsidRPr="0096444C">
        <w:rPr>
          <w:rStyle w:val="DropCaps"/>
          <w:lang w:eastAsia="ru-RU"/>
        </w:rPr>
        <w:t>На территории поселения отсутствуют особо охраняемые природные территории.</w:t>
      </w:r>
    </w:p>
    <w:p w:rsidR="00D115BD" w:rsidRPr="0096444C" w:rsidRDefault="0022249C" w:rsidP="00F17613">
      <w:pPr>
        <w:pStyle w:val="Standard"/>
        <w:rPr>
          <w:rStyle w:val="DropCaps"/>
          <w:lang w:eastAsia="ru-RU"/>
        </w:rPr>
      </w:pPr>
      <w:r w:rsidRPr="0096444C">
        <w:rPr>
          <w:rStyle w:val="DropCaps"/>
          <w:bCs/>
          <w:lang w:eastAsia="ru-RU"/>
        </w:rPr>
        <w:tab/>
      </w:r>
    </w:p>
    <w:p w:rsidR="00112520" w:rsidRPr="0096444C" w:rsidRDefault="00112520" w:rsidP="009C641C">
      <w:pPr>
        <w:suppressAutoHyphens/>
        <w:jc w:val="center"/>
      </w:pPr>
      <w:r w:rsidRPr="0096444C">
        <w:rPr>
          <w:b/>
          <w:bCs/>
          <w:i/>
          <w:iCs/>
        </w:rPr>
        <w:t>Объекты культурного наследия и археологии</w:t>
      </w:r>
    </w:p>
    <w:p w:rsidR="00DD3B09" w:rsidRPr="0096444C" w:rsidRDefault="000274B5" w:rsidP="009C641C">
      <w:pPr>
        <w:pStyle w:val="Standard"/>
        <w:tabs>
          <w:tab w:val="left" w:pos="8642"/>
        </w:tabs>
        <w:snapToGrid w:val="0"/>
        <w:ind w:firstLine="692"/>
        <w:rPr>
          <w:rStyle w:val="DropCaps"/>
          <w:lang w:eastAsia="ru-RU"/>
        </w:rPr>
      </w:pPr>
      <w:r w:rsidRPr="0096444C">
        <w:rPr>
          <w:rStyle w:val="DropCaps"/>
          <w:lang w:eastAsia="ru-RU"/>
        </w:rPr>
        <w:t xml:space="preserve">На территории поселения </w:t>
      </w:r>
      <w:r w:rsidR="00DD3B09" w:rsidRPr="0096444C">
        <w:rPr>
          <w:rStyle w:val="DropCaps"/>
          <w:lang w:eastAsia="ru-RU"/>
        </w:rPr>
        <w:t xml:space="preserve">отсутствуют </w:t>
      </w:r>
      <w:r w:rsidR="0074322D" w:rsidRPr="0096444C">
        <w:rPr>
          <w:rStyle w:val="DropCaps"/>
          <w:lang w:eastAsia="ru-RU"/>
        </w:rPr>
        <w:t>объект</w:t>
      </w:r>
      <w:r w:rsidR="00DD3B09" w:rsidRPr="0096444C">
        <w:rPr>
          <w:rStyle w:val="DropCaps"/>
          <w:lang w:eastAsia="ru-RU"/>
        </w:rPr>
        <w:t>ы</w:t>
      </w:r>
      <w:r w:rsidR="0074322D" w:rsidRPr="0096444C">
        <w:rPr>
          <w:rStyle w:val="DropCaps"/>
          <w:lang w:eastAsia="ru-RU"/>
        </w:rPr>
        <w:t xml:space="preserve"> культурного наследия, </w:t>
      </w:r>
      <w:r w:rsidR="00324AB6" w:rsidRPr="0096444C">
        <w:rPr>
          <w:rStyle w:val="DropCaps"/>
          <w:lang w:eastAsia="ru-RU"/>
        </w:rPr>
        <w:t xml:space="preserve">внесенные в </w:t>
      </w:r>
      <w:r w:rsidR="00DD3B09" w:rsidRPr="0096444C">
        <w:rPr>
          <w:rStyle w:val="DropCaps"/>
          <w:lang w:eastAsia="ru-RU"/>
        </w:rPr>
        <w:t xml:space="preserve">Единый </w:t>
      </w:r>
      <w:r w:rsidR="00324AB6" w:rsidRPr="0096444C">
        <w:rPr>
          <w:rStyle w:val="DropCaps"/>
          <w:lang w:eastAsia="ru-RU"/>
        </w:rPr>
        <w:t>государственный реестр</w:t>
      </w:r>
      <w:r w:rsidR="00C949A3" w:rsidRPr="0096444C">
        <w:rPr>
          <w:rStyle w:val="DropCaps"/>
          <w:lang w:eastAsia="ru-RU"/>
        </w:rPr>
        <w:t xml:space="preserve"> ОКН</w:t>
      </w:r>
      <w:r w:rsidR="00324AB6" w:rsidRPr="0096444C">
        <w:rPr>
          <w:rStyle w:val="DropCaps"/>
          <w:lang w:eastAsia="ru-RU"/>
        </w:rPr>
        <w:t>.</w:t>
      </w:r>
      <w:r w:rsidR="00C949A3" w:rsidRPr="0096444C">
        <w:rPr>
          <w:rStyle w:val="DropCaps"/>
          <w:lang w:eastAsia="ru-RU"/>
        </w:rPr>
        <w:t xml:space="preserve"> </w:t>
      </w:r>
    </w:p>
    <w:p w:rsidR="00E23425" w:rsidRPr="0096444C" w:rsidRDefault="0069433E" w:rsidP="009C641C">
      <w:pPr>
        <w:pStyle w:val="Standard"/>
        <w:tabs>
          <w:tab w:val="left" w:pos="8642"/>
        </w:tabs>
        <w:snapToGrid w:val="0"/>
        <w:ind w:firstLine="692"/>
        <w:rPr>
          <w:rStyle w:val="DropCaps"/>
          <w:lang w:eastAsia="ru-RU"/>
        </w:rPr>
      </w:pPr>
      <w:r w:rsidRPr="0096444C">
        <w:rPr>
          <w:rStyle w:val="DropCaps"/>
          <w:lang w:eastAsia="ru-RU"/>
        </w:rPr>
        <w:t xml:space="preserve">Выявлено </w:t>
      </w:r>
      <w:r w:rsidR="007E6C14" w:rsidRPr="0096444C">
        <w:rPr>
          <w:rStyle w:val="DropCaps"/>
          <w:lang w:eastAsia="ru-RU"/>
        </w:rPr>
        <w:t>3</w:t>
      </w:r>
      <w:r w:rsidRPr="0096444C">
        <w:rPr>
          <w:rStyle w:val="DropCaps"/>
          <w:lang w:eastAsia="ru-RU"/>
        </w:rPr>
        <w:t xml:space="preserve"> объект</w:t>
      </w:r>
      <w:r w:rsidR="007E6C14" w:rsidRPr="0096444C">
        <w:rPr>
          <w:rStyle w:val="DropCaps"/>
          <w:lang w:eastAsia="ru-RU"/>
        </w:rPr>
        <w:t>а</w:t>
      </w:r>
      <w:r w:rsidRPr="0096444C">
        <w:rPr>
          <w:rStyle w:val="DropCaps"/>
          <w:lang w:eastAsia="ru-RU"/>
        </w:rPr>
        <w:t xml:space="preserve"> культурного наследия, </w:t>
      </w:r>
      <w:r w:rsidR="0074322D" w:rsidRPr="0096444C">
        <w:rPr>
          <w:rStyle w:val="DropCaps"/>
          <w:lang w:eastAsia="ru-RU"/>
        </w:rPr>
        <w:t xml:space="preserve">не внесенных в </w:t>
      </w:r>
      <w:r w:rsidRPr="0096444C">
        <w:rPr>
          <w:rStyle w:val="DropCaps"/>
          <w:lang w:eastAsia="ru-RU"/>
        </w:rPr>
        <w:t xml:space="preserve">Единый </w:t>
      </w:r>
      <w:r w:rsidR="0074322D" w:rsidRPr="0096444C">
        <w:rPr>
          <w:rStyle w:val="DropCaps"/>
          <w:lang w:eastAsia="ru-RU"/>
        </w:rPr>
        <w:t xml:space="preserve">государственный реестр </w:t>
      </w:r>
      <w:r w:rsidR="00324AB6" w:rsidRPr="0096444C">
        <w:rPr>
          <w:rStyle w:val="DropCaps"/>
          <w:lang w:eastAsia="ru-RU"/>
        </w:rPr>
        <w:t>ОКН</w:t>
      </w:r>
      <w:r w:rsidR="00E23425" w:rsidRPr="0096444C">
        <w:rPr>
          <w:rStyle w:val="DropCaps"/>
          <w:lang w:eastAsia="ru-RU"/>
        </w:rPr>
        <w:t xml:space="preserve">. </w:t>
      </w:r>
    </w:p>
    <w:p w:rsidR="000274B5" w:rsidRPr="0096444C" w:rsidRDefault="000274B5" w:rsidP="009C641C">
      <w:pPr>
        <w:pStyle w:val="Standard"/>
        <w:tabs>
          <w:tab w:val="left" w:pos="8642"/>
        </w:tabs>
        <w:snapToGrid w:val="0"/>
        <w:ind w:firstLine="692"/>
        <w:rPr>
          <w:rStyle w:val="DropCaps"/>
          <w:lang w:eastAsia="ru-RU"/>
        </w:rPr>
      </w:pPr>
      <w:r w:rsidRPr="0096444C">
        <w:rPr>
          <w:rStyle w:val="DropCaps"/>
          <w:lang w:eastAsia="ru-RU"/>
        </w:rPr>
        <w:t>Полные сведения об объектах ку</w:t>
      </w:r>
      <w:r w:rsidR="009B448D" w:rsidRPr="0096444C">
        <w:rPr>
          <w:rStyle w:val="DropCaps"/>
          <w:lang w:eastAsia="ru-RU"/>
        </w:rPr>
        <w:t>льтурного наследия приведены в Г</w:t>
      </w:r>
      <w:r w:rsidRPr="0096444C">
        <w:rPr>
          <w:rStyle w:val="DropCaps"/>
          <w:lang w:eastAsia="ru-RU"/>
        </w:rPr>
        <w:t>лаве 9</w:t>
      </w:r>
      <w:r w:rsidR="009B448D" w:rsidRPr="0096444C">
        <w:rPr>
          <w:rStyle w:val="DropCaps"/>
          <w:lang w:eastAsia="ru-RU"/>
        </w:rPr>
        <w:t xml:space="preserve"> «Сведения об утвержденных предметах охраны и границы территорий исторических поселений федерального значения и исторических поселений регионального значения»</w:t>
      </w:r>
      <w:r w:rsidRPr="0096444C">
        <w:rPr>
          <w:rStyle w:val="DropCaps"/>
          <w:lang w:eastAsia="ru-RU"/>
        </w:rPr>
        <w:t xml:space="preserve">. </w:t>
      </w:r>
    </w:p>
    <w:p w:rsidR="002A1EE7" w:rsidRPr="0096444C" w:rsidRDefault="002A1EE7" w:rsidP="009C641C">
      <w:pPr>
        <w:pStyle w:val="Standard"/>
        <w:tabs>
          <w:tab w:val="left" w:pos="8642"/>
        </w:tabs>
        <w:snapToGrid w:val="0"/>
      </w:pPr>
    </w:p>
    <w:p w:rsidR="000274B5" w:rsidRPr="0096444C" w:rsidRDefault="000274B5" w:rsidP="009C641C">
      <w:pPr>
        <w:suppressAutoHyphens/>
        <w:jc w:val="center"/>
      </w:pPr>
      <w:r w:rsidRPr="0096444C">
        <w:rPr>
          <w:b/>
          <w:bCs/>
          <w:i/>
          <w:iCs/>
        </w:rPr>
        <w:t>Радиационная обстановка</w:t>
      </w:r>
    </w:p>
    <w:p w:rsidR="000274B5" w:rsidRPr="0096444C" w:rsidRDefault="000274B5" w:rsidP="005D1ABF">
      <w:pPr>
        <w:pStyle w:val="Standard"/>
        <w:snapToGrid w:val="0"/>
        <w:rPr>
          <w:rFonts w:eastAsia="Lucida Sans Unicode"/>
          <w:lang w:eastAsia="ru-RU" w:bidi="ru-RU"/>
        </w:rPr>
      </w:pPr>
      <w:r w:rsidRPr="0096444C">
        <w:tab/>
      </w:r>
      <w:r w:rsidRPr="0096444C">
        <w:rPr>
          <w:rFonts w:eastAsia="Lucida Sans Unicode"/>
          <w:lang w:eastAsia="ru-RU" w:bidi="ru-RU"/>
        </w:rPr>
        <w:t>В связи с тем, что Челябинская область расположена на территориях с высокой радиоактивной минерализацией коренных пород и вклад природного излучения в суммарную дозу облучения населения Аргаяшского района составляет более 80%, необходимо проведение радиационно-гигиенического обследования земельных участков под строительство зданий жилищного и общественного назначения (измерение значений гамма-фона и концентрации радона), а также обследование жилых и общественных зданий по радиационному фактору.</w:t>
      </w:r>
    </w:p>
    <w:p w:rsidR="000274B5" w:rsidRPr="0096444C" w:rsidRDefault="000274B5" w:rsidP="009C641C">
      <w:pPr>
        <w:pStyle w:val="28"/>
        <w:spacing w:after="0" w:line="240" w:lineRule="auto"/>
        <w:ind w:firstLine="709"/>
        <w:rPr>
          <w:rFonts w:eastAsia="Lucida Sans Unicode"/>
          <w:lang w:eastAsia="ru-RU" w:bidi="ru-RU"/>
        </w:rPr>
      </w:pPr>
      <w:r w:rsidRPr="0096444C">
        <w:rPr>
          <w:rFonts w:eastAsia="Lucida Sans Unicode"/>
          <w:lang w:eastAsia="ru-RU" w:bidi="ru-RU"/>
        </w:rPr>
        <w:t>В целом радиационная обстановка в Аргаяшском муниципальном районе оценивается как стабильная.</w:t>
      </w:r>
    </w:p>
    <w:p w:rsidR="000274B5" w:rsidRPr="0096444C" w:rsidRDefault="000274B5" w:rsidP="009C641C">
      <w:pPr>
        <w:pStyle w:val="34"/>
        <w:shd w:val="clear" w:color="auto" w:fill="FFFFFF"/>
        <w:tabs>
          <w:tab w:val="left" w:pos="0"/>
        </w:tabs>
        <w:autoSpaceDE w:val="0"/>
        <w:snapToGrid w:val="0"/>
        <w:spacing w:after="0"/>
        <w:ind w:left="0"/>
        <w:rPr>
          <w:rStyle w:val="DropCaps"/>
          <w:sz w:val="24"/>
          <w:szCs w:val="24"/>
          <w:lang w:eastAsia="ru-RU"/>
        </w:rPr>
      </w:pPr>
      <w:r w:rsidRPr="0096444C">
        <w:rPr>
          <w:rStyle w:val="DropCaps"/>
          <w:sz w:val="24"/>
          <w:szCs w:val="24"/>
          <w:lang w:eastAsia="ru-RU"/>
        </w:rPr>
        <w:tab/>
        <w:t>Для осуществления контроля за радиационной обстановкой на территории района организованы и функционируют посты наблюдений ФГУ «Челябинский центр по гидрометеорологии и мониторингу окружающей среды» в н</w:t>
      </w:r>
      <w:r w:rsidR="007C6662" w:rsidRPr="0096444C">
        <w:rPr>
          <w:rStyle w:val="DropCaps"/>
          <w:sz w:val="24"/>
          <w:szCs w:val="24"/>
          <w:lang w:eastAsia="ru-RU"/>
        </w:rPr>
        <w:t>аселенных пунктах</w:t>
      </w:r>
      <w:r w:rsidRPr="0096444C">
        <w:rPr>
          <w:rStyle w:val="DropCaps"/>
          <w:sz w:val="24"/>
          <w:szCs w:val="24"/>
          <w:lang w:eastAsia="ru-RU"/>
        </w:rPr>
        <w:t xml:space="preserve"> Аргаяш, Худайбердинский, Калиновский.</w:t>
      </w:r>
    </w:p>
    <w:p w:rsidR="005B0ED0" w:rsidRPr="0096444C" w:rsidRDefault="005B0ED0" w:rsidP="005B0ED0">
      <w:pPr>
        <w:jc w:val="left"/>
        <w:rPr>
          <w:rStyle w:val="a8"/>
          <w:b/>
          <w:bCs/>
          <w:szCs w:val="28"/>
        </w:rPr>
      </w:pPr>
      <w:bookmarkStart w:id="56" w:name="_Toc18593163"/>
      <w:bookmarkStart w:id="57" w:name="_Toc18593561"/>
      <w:bookmarkStart w:id="58" w:name="_Toc18594117"/>
      <w:bookmarkStart w:id="59" w:name="_Toc18594505"/>
      <w:bookmarkStart w:id="60" w:name="_Toc18594537"/>
      <w:bookmarkStart w:id="61" w:name="_Toc18594891"/>
      <w:bookmarkStart w:id="62" w:name="_Toc18657991"/>
      <w:bookmarkStart w:id="63" w:name="_Toc70029804"/>
    </w:p>
    <w:p w:rsidR="005B0ED0" w:rsidRPr="0096444C" w:rsidRDefault="005B0ED0" w:rsidP="005B0ED0">
      <w:pPr>
        <w:jc w:val="left"/>
        <w:rPr>
          <w:rStyle w:val="a8"/>
          <w:b/>
          <w:bCs/>
          <w:szCs w:val="28"/>
        </w:rPr>
      </w:pPr>
    </w:p>
    <w:p w:rsidR="000274B5" w:rsidRPr="0096444C" w:rsidRDefault="000274B5" w:rsidP="009C641C">
      <w:pPr>
        <w:pStyle w:val="2"/>
        <w:spacing w:before="0" w:after="0"/>
      </w:pPr>
      <w:r w:rsidRPr="0096444C">
        <w:rPr>
          <w:rStyle w:val="a8"/>
        </w:rPr>
        <w:t>3.3 ТЕРРИТОРИЯ</w:t>
      </w:r>
      <w:bookmarkEnd w:id="56"/>
      <w:bookmarkEnd w:id="57"/>
      <w:bookmarkEnd w:id="58"/>
      <w:bookmarkEnd w:id="59"/>
      <w:bookmarkEnd w:id="60"/>
      <w:bookmarkEnd w:id="61"/>
      <w:bookmarkEnd w:id="62"/>
      <w:bookmarkEnd w:id="63"/>
    </w:p>
    <w:p w:rsidR="009C641C" w:rsidRPr="0096444C" w:rsidRDefault="009C641C" w:rsidP="009C641C">
      <w:pPr>
        <w:ind w:firstLine="708"/>
        <w:rPr>
          <w:shd w:val="clear" w:color="auto" w:fill="FFFFFF"/>
        </w:rPr>
      </w:pPr>
    </w:p>
    <w:p w:rsidR="00DB3246" w:rsidRPr="0096444C" w:rsidRDefault="00DB3246" w:rsidP="00DB3246">
      <w:pPr>
        <w:ind w:firstLine="708"/>
        <w:rPr>
          <w:shd w:val="clear" w:color="auto" w:fill="FFFFFF"/>
        </w:rPr>
      </w:pPr>
      <w:r w:rsidRPr="0096444C">
        <w:rPr>
          <w:shd w:val="clear" w:color="auto" w:fill="FFFFFF"/>
        </w:rPr>
        <w:t>Статус и границы сельского поселения установлены Законом Челябинской области от 12 ноября 2004 года № 292-ЗО «О статусе и границах Аргаяшского муниципального района и сельских поселений в его составе».</w:t>
      </w:r>
    </w:p>
    <w:p w:rsidR="00DB3246" w:rsidRPr="0096444C" w:rsidRDefault="00DB3246" w:rsidP="00DB3246">
      <w:pPr>
        <w:rPr>
          <w:shd w:val="clear" w:color="auto" w:fill="FFFFFF"/>
        </w:rPr>
      </w:pPr>
      <w:r w:rsidRPr="0096444C">
        <w:rPr>
          <w:shd w:val="clear" w:color="auto" w:fill="FFFFFF"/>
        </w:rPr>
        <w:tab/>
        <w:t xml:space="preserve">В состав </w:t>
      </w:r>
      <w:r w:rsidR="00D43DD1" w:rsidRPr="0096444C">
        <w:rPr>
          <w:shd w:val="clear" w:color="auto" w:fill="FFFFFF"/>
        </w:rPr>
        <w:t>Худайбердинского</w:t>
      </w:r>
      <w:r w:rsidR="009731C2" w:rsidRPr="0096444C">
        <w:rPr>
          <w:shd w:val="clear" w:color="auto" w:fill="FFFFFF"/>
        </w:rPr>
        <w:t xml:space="preserve"> </w:t>
      </w:r>
      <w:r w:rsidR="005D1ABF" w:rsidRPr="0096444C">
        <w:rPr>
          <w:shd w:val="clear" w:color="auto" w:fill="FFFFFF"/>
        </w:rPr>
        <w:t xml:space="preserve">сельского </w:t>
      </w:r>
      <w:r w:rsidRPr="0096444C">
        <w:rPr>
          <w:shd w:val="clear" w:color="auto" w:fill="FFFFFF"/>
        </w:rPr>
        <w:t xml:space="preserve">поселения входят </w:t>
      </w:r>
      <w:r w:rsidR="005B0ED0" w:rsidRPr="0096444C">
        <w:rPr>
          <w:shd w:val="clear" w:color="auto" w:fill="FFFFFF"/>
        </w:rPr>
        <w:t>6</w:t>
      </w:r>
      <w:r w:rsidRPr="0096444C">
        <w:rPr>
          <w:shd w:val="clear" w:color="auto" w:fill="FFFFFF"/>
        </w:rPr>
        <w:t xml:space="preserve"> населенных пунктов:</w:t>
      </w:r>
    </w:p>
    <w:p w:rsidR="00E56B93" w:rsidRPr="0096444C" w:rsidRDefault="00E56B93" w:rsidP="005D1ABF">
      <w:pPr>
        <w:pStyle w:val="affd"/>
        <w:numPr>
          <w:ilvl w:val="1"/>
          <w:numId w:val="21"/>
        </w:numPr>
        <w:rPr>
          <w:rStyle w:val="DropCaps"/>
          <w:lang w:eastAsia="ru-RU"/>
        </w:rPr>
      </w:pPr>
      <w:r w:rsidRPr="0096444C">
        <w:rPr>
          <w:rStyle w:val="DropCaps"/>
          <w:lang w:eastAsia="ru-RU"/>
        </w:rPr>
        <w:t>поселок Худайбердинский.</w:t>
      </w:r>
    </w:p>
    <w:p w:rsidR="00E56B93" w:rsidRPr="0096444C" w:rsidRDefault="00E56B93" w:rsidP="005D1ABF">
      <w:pPr>
        <w:pStyle w:val="affd"/>
        <w:numPr>
          <w:ilvl w:val="1"/>
          <w:numId w:val="21"/>
        </w:numPr>
        <w:rPr>
          <w:rStyle w:val="DropCaps"/>
          <w:lang w:eastAsia="ru-RU"/>
        </w:rPr>
      </w:pPr>
      <w:r w:rsidRPr="0096444C">
        <w:rPr>
          <w:rStyle w:val="DropCaps"/>
          <w:lang w:eastAsia="ru-RU"/>
        </w:rPr>
        <w:t>поселок Башакуль.</w:t>
      </w:r>
    </w:p>
    <w:p w:rsidR="00E56B93" w:rsidRPr="0096444C" w:rsidRDefault="00E56B93" w:rsidP="005D1ABF">
      <w:pPr>
        <w:pStyle w:val="affd"/>
        <w:numPr>
          <w:ilvl w:val="1"/>
          <w:numId w:val="21"/>
        </w:numPr>
        <w:rPr>
          <w:rStyle w:val="DropCaps"/>
          <w:lang w:eastAsia="ru-RU"/>
        </w:rPr>
      </w:pPr>
      <w:r w:rsidRPr="0096444C">
        <w:rPr>
          <w:rStyle w:val="DropCaps"/>
          <w:lang w:eastAsia="ru-RU"/>
        </w:rPr>
        <w:t>деревня Булатова.</w:t>
      </w:r>
    </w:p>
    <w:p w:rsidR="00E56B93" w:rsidRPr="0096444C" w:rsidRDefault="00E56B93" w:rsidP="005D1ABF">
      <w:pPr>
        <w:pStyle w:val="affd"/>
        <w:numPr>
          <w:ilvl w:val="1"/>
          <w:numId w:val="21"/>
        </w:numPr>
        <w:rPr>
          <w:rStyle w:val="DropCaps"/>
          <w:lang w:eastAsia="ru-RU"/>
        </w:rPr>
      </w:pPr>
      <w:r w:rsidRPr="0096444C">
        <w:rPr>
          <w:rStyle w:val="DropCaps"/>
          <w:lang w:eastAsia="ru-RU"/>
        </w:rPr>
        <w:t>поселок Калиновский.</w:t>
      </w:r>
    </w:p>
    <w:p w:rsidR="00E56B93" w:rsidRPr="0096444C" w:rsidRDefault="00E56B93" w:rsidP="005D1ABF">
      <w:pPr>
        <w:pStyle w:val="affd"/>
        <w:numPr>
          <w:ilvl w:val="1"/>
          <w:numId w:val="21"/>
        </w:numPr>
        <w:rPr>
          <w:rStyle w:val="DropCaps"/>
          <w:lang w:eastAsia="ru-RU"/>
        </w:rPr>
      </w:pPr>
      <w:r w:rsidRPr="0096444C">
        <w:rPr>
          <w:rStyle w:val="DropCaps"/>
          <w:lang w:eastAsia="ru-RU"/>
        </w:rPr>
        <w:lastRenderedPageBreak/>
        <w:t>поселок Комсомольский.</w:t>
      </w:r>
    </w:p>
    <w:p w:rsidR="00E56B93" w:rsidRPr="0096444C" w:rsidRDefault="00E56B93" w:rsidP="005D1ABF">
      <w:pPr>
        <w:pStyle w:val="affd"/>
        <w:numPr>
          <w:ilvl w:val="1"/>
          <w:numId w:val="21"/>
        </w:numPr>
        <w:rPr>
          <w:rStyle w:val="DropCaps"/>
          <w:lang w:eastAsia="ru-RU"/>
        </w:rPr>
      </w:pPr>
      <w:r w:rsidRPr="0096444C">
        <w:rPr>
          <w:rStyle w:val="DropCaps"/>
          <w:lang w:eastAsia="ru-RU"/>
        </w:rPr>
        <w:t>деревня Кызылбулак.</w:t>
      </w:r>
    </w:p>
    <w:p w:rsidR="000274B5" w:rsidRPr="0096444C" w:rsidRDefault="000274B5" w:rsidP="00D508E3">
      <w:pPr>
        <w:rPr>
          <w:shd w:val="clear" w:color="auto" w:fill="FFFFFF"/>
        </w:rPr>
      </w:pPr>
    </w:p>
    <w:p w:rsidR="000274B5" w:rsidRPr="0096444C" w:rsidRDefault="00500700" w:rsidP="009C641C">
      <w:pPr>
        <w:rPr>
          <w:shd w:val="clear" w:color="auto" w:fill="FFFFFF"/>
        </w:rPr>
      </w:pPr>
      <w:r w:rsidRPr="0096444C">
        <w:rPr>
          <w:shd w:val="clear" w:color="auto" w:fill="FFFFFF"/>
        </w:rPr>
        <w:t>Существующее функциональное зонирование территорий</w:t>
      </w:r>
    </w:p>
    <w:tbl>
      <w:tblPr>
        <w:tblW w:w="9639" w:type="dxa"/>
        <w:tblInd w:w="-5" w:type="dxa"/>
        <w:tblLook w:val="04A0" w:firstRow="1" w:lastRow="0" w:firstColumn="1" w:lastColumn="0" w:noHBand="0" w:noVBand="1"/>
      </w:tblPr>
      <w:tblGrid>
        <w:gridCol w:w="560"/>
        <w:gridCol w:w="6528"/>
        <w:gridCol w:w="1040"/>
        <w:gridCol w:w="1511"/>
      </w:tblGrid>
      <w:tr w:rsidR="000F44FA" w:rsidRPr="0096444C" w:rsidTr="000F44FA">
        <w:trPr>
          <w:trHeight w:val="30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 п/п</w:t>
            </w:r>
          </w:p>
        </w:tc>
        <w:tc>
          <w:tcPr>
            <w:tcW w:w="6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Показатели</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Доля (%)</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Площадь (Га)</w:t>
            </w:r>
          </w:p>
        </w:tc>
      </w:tr>
      <w:tr w:rsidR="000F44FA" w:rsidRPr="0096444C" w:rsidTr="000F44FA">
        <w:trPr>
          <w:trHeight w:val="30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0F44FA" w:rsidRPr="0096444C" w:rsidRDefault="000F44FA" w:rsidP="000F44FA">
            <w:pPr>
              <w:jc w:val="left"/>
              <w:rPr>
                <w:sz w:val="22"/>
                <w:szCs w:val="22"/>
                <w:lang w:eastAsia="ru-RU"/>
              </w:rPr>
            </w:pPr>
          </w:p>
        </w:tc>
        <w:tc>
          <w:tcPr>
            <w:tcW w:w="6528" w:type="dxa"/>
            <w:vMerge/>
            <w:tcBorders>
              <w:top w:val="single" w:sz="4" w:space="0" w:color="auto"/>
              <w:left w:val="single" w:sz="4" w:space="0" w:color="auto"/>
              <w:bottom w:val="single" w:sz="4" w:space="0" w:color="auto"/>
              <w:right w:val="single" w:sz="4" w:space="0" w:color="auto"/>
            </w:tcBorders>
            <w:vAlign w:val="center"/>
            <w:hideMark/>
          </w:tcPr>
          <w:p w:rsidR="000F44FA" w:rsidRPr="0096444C" w:rsidRDefault="000F44FA" w:rsidP="000F44FA">
            <w:pPr>
              <w:jc w:val="left"/>
              <w:rPr>
                <w:sz w:val="22"/>
                <w:szCs w:val="22"/>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0F44FA" w:rsidRPr="0096444C" w:rsidRDefault="000F44FA" w:rsidP="000F44FA">
            <w:pPr>
              <w:jc w:val="left"/>
              <w:rPr>
                <w:sz w:val="22"/>
                <w:szCs w:val="22"/>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F44FA" w:rsidRPr="0096444C" w:rsidRDefault="000F44FA" w:rsidP="000F44FA">
            <w:pPr>
              <w:jc w:val="left"/>
              <w:rPr>
                <w:sz w:val="22"/>
                <w:szCs w:val="22"/>
                <w:lang w:eastAsia="ru-RU"/>
              </w:rPr>
            </w:pPr>
          </w:p>
        </w:tc>
      </w:tr>
      <w:tr w:rsidR="000F44FA" w:rsidRPr="0096444C" w:rsidTr="000F44F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1</w:t>
            </w:r>
          </w:p>
        </w:tc>
        <w:tc>
          <w:tcPr>
            <w:tcW w:w="6528"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left"/>
              <w:rPr>
                <w:b/>
                <w:bCs/>
                <w:sz w:val="22"/>
                <w:szCs w:val="22"/>
                <w:lang w:eastAsia="ru-RU"/>
              </w:rPr>
            </w:pPr>
            <w:r w:rsidRPr="0096444C">
              <w:rPr>
                <w:b/>
                <w:bCs/>
                <w:sz w:val="22"/>
                <w:szCs w:val="22"/>
                <w:lang w:eastAsia="ru-RU"/>
              </w:rPr>
              <w:t>Общая площадь земель в границах поселения:</w:t>
            </w:r>
          </w:p>
        </w:tc>
        <w:tc>
          <w:tcPr>
            <w:tcW w:w="1040"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center"/>
              <w:rPr>
                <w:b/>
                <w:bCs/>
                <w:sz w:val="22"/>
                <w:szCs w:val="22"/>
                <w:lang w:eastAsia="ru-RU"/>
              </w:rPr>
            </w:pPr>
            <w:r w:rsidRPr="0096444C">
              <w:rPr>
                <w:b/>
                <w:bCs/>
                <w:sz w:val="22"/>
                <w:szCs w:val="22"/>
                <w:lang w:eastAsia="ru-RU"/>
              </w:rPr>
              <w:t>100,0%</w:t>
            </w:r>
          </w:p>
        </w:tc>
        <w:tc>
          <w:tcPr>
            <w:tcW w:w="1511"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center"/>
              <w:rPr>
                <w:b/>
                <w:bCs/>
                <w:sz w:val="22"/>
                <w:szCs w:val="22"/>
                <w:lang w:eastAsia="ru-RU"/>
              </w:rPr>
            </w:pPr>
            <w:r w:rsidRPr="0096444C">
              <w:rPr>
                <w:b/>
                <w:bCs/>
                <w:sz w:val="22"/>
                <w:szCs w:val="22"/>
                <w:lang w:eastAsia="ru-RU"/>
              </w:rPr>
              <w:t>21 043,0</w:t>
            </w:r>
          </w:p>
        </w:tc>
      </w:tr>
      <w:tr w:rsidR="000F44FA" w:rsidRPr="0096444C" w:rsidTr="000F44F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 </w:t>
            </w:r>
          </w:p>
        </w:tc>
        <w:tc>
          <w:tcPr>
            <w:tcW w:w="6528"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right"/>
              <w:rPr>
                <w:sz w:val="22"/>
                <w:szCs w:val="22"/>
                <w:lang w:eastAsia="ru-RU"/>
              </w:rPr>
            </w:pPr>
            <w:r w:rsidRPr="0096444C">
              <w:rPr>
                <w:sz w:val="22"/>
                <w:szCs w:val="22"/>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center"/>
              <w:rPr>
                <w:b/>
                <w:bCs/>
                <w:sz w:val="22"/>
                <w:szCs w:val="22"/>
                <w:lang w:eastAsia="ru-RU"/>
              </w:rPr>
            </w:pPr>
            <w:r w:rsidRPr="0096444C">
              <w:rPr>
                <w:b/>
                <w:bCs/>
                <w:sz w:val="22"/>
                <w:szCs w:val="22"/>
                <w:lang w:eastAsia="ru-RU"/>
              </w:rPr>
              <w:t> </w:t>
            </w:r>
          </w:p>
        </w:tc>
        <w:tc>
          <w:tcPr>
            <w:tcW w:w="1511"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 </w:t>
            </w:r>
          </w:p>
        </w:tc>
      </w:tr>
      <w:tr w:rsidR="000F44FA" w:rsidRPr="0096444C" w:rsidTr="000F44F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2</w:t>
            </w:r>
          </w:p>
        </w:tc>
        <w:tc>
          <w:tcPr>
            <w:tcW w:w="6528"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left"/>
              <w:rPr>
                <w:b/>
                <w:bCs/>
                <w:sz w:val="22"/>
                <w:szCs w:val="22"/>
                <w:lang w:eastAsia="ru-RU"/>
              </w:rPr>
            </w:pPr>
            <w:r w:rsidRPr="0096444C">
              <w:rPr>
                <w:b/>
                <w:bCs/>
                <w:sz w:val="22"/>
                <w:szCs w:val="22"/>
                <w:lang w:eastAsia="ru-RU"/>
              </w:rPr>
              <w:t>Зоны жилой и общественной застройки, в том числе:</w:t>
            </w:r>
          </w:p>
        </w:tc>
        <w:tc>
          <w:tcPr>
            <w:tcW w:w="1040"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center"/>
              <w:rPr>
                <w:b/>
                <w:bCs/>
                <w:sz w:val="22"/>
                <w:szCs w:val="22"/>
                <w:lang w:eastAsia="ru-RU"/>
              </w:rPr>
            </w:pPr>
            <w:r w:rsidRPr="0096444C">
              <w:rPr>
                <w:b/>
                <w:bCs/>
                <w:sz w:val="22"/>
                <w:szCs w:val="22"/>
                <w:lang w:eastAsia="ru-RU"/>
              </w:rPr>
              <w:t>1,75%</w:t>
            </w:r>
          </w:p>
        </w:tc>
        <w:tc>
          <w:tcPr>
            <w:tcW w:w="1511"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right"/>
              <w:rPr>
                <w:b/>
                <w:bCs/>
                <w:sz w:val="22"/>
                <w:szCs w:val="22"/>
                <w:lang w:eastAsia="ru-RU"/>
              </w:rPr>
            </w:pPr>
            <w:r w:rsidRPr="0096444C">
              <w:rPr>
                <w:b/>
                <w:bCs/>
                <w:sz w:val="22"/>
                <w:szCs w:val="22"/>
                <w:lang w:eastAsia="ru-RU"/>
              </w:rPr>
              <w:t xml:space="preserve">368,5 </w:t>
            </w:r>
          </w:p>
        </w:tc>
      </w:tr>
      <w:tr w:rsidR="000F44FA" w:rsidRPr="0096444C" w:rsidTr="000F44F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3</w:t>
            </w:r>
          </w:p>
        </w:tc>
        <w:tc>
          <w:tcPr>
            <w:tcW w:w="6528"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right"/>
              <w:rPr>
                <w:i/>
                <w:iCs/>
                <w:sz w:val="22"/>
                <w:szCs w:val="22"/>
                <w:lang w:eastAsia="ru-RU"/>
              </w:rPr>
            </w:pPr>
            <w:r w:rsidRPr="0096444C">
              <w:rPr>
                <w:i/>
                <w:iCs/>
                <w:sz w:val="22"/>
                <w:szCs w:val="22"/>
                <w:lang w:eastAsia="ru-RU"/>
              </w:rPr>
              <w:t>- зона застройки индивидуальными жилыми домами</w:t>
            </w:r>
          </w:p>
        </w:tc>
        <w:tc>
          <w:tcPr>
            <w:tcW w:w="1040"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1,71%</w:t>
            </w:r>
          </w:p>
        </w:tc>
        <w:tc>
          <w:tcPr>
            <w:tcW w:w="1511"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right"/>
              <w:rPr>
                <w:sz w:val="22"/>
                <w:szCs w:val="22"/>
                <w:lang w:eastAsia="ru-RU"/>
              </w:rPr>
            </w:pPr>
            <w:r w:rsidRPr="0096444C">
              <w:rPr>
                <w:sz w:val="22"/>
                <w:szCs w:val="22"/>
                <w:lang w:eastAsia="ru-RU"/>
              </w:rPr>
              <w:t xml:space="preserve">360,3 </w:t>
            </w:r>
          </w:p>
        </w:tc>
      </w:tr>
      <w:tr w:rsidR="000F44FA" w:rsidRPr="0096444C" w:rsidTr="000F44F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4</w:t>
            </w:r>
          </w:p>
        </w:tc>
        <w:tc>
          <w:tcPr>
            <w:tcW w:w="6528"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right"/>
              <w:rPr>
                <w:i/>
                <w:iCs/>
                <w:sz w:val="22"/>
                <w:szCs w:val="22"/>
                <w:lang w:eastAsia="ru-RU"/>
              </w:rPr>
            </w:pPr>
            <w:r w:rsidRPr="0096444C">
              <w:rPr>
                <w:i/>
                <w:iCs/>
                <w:sz w:val="22"/>
                <w:szCs w:val="22"/>
                <w:lang w:eastAsia="ru-RU"/>
              </w:rPr>
              <w:t xml:space="preserve">- зона специализированной общественной застройки </w:t>
            </w:r>
          </w:p>
        </w:tc>
        <w:tc>
          <w:tcPr>
            <w:tcW w:w="1040"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0,04%</w:t>
            </w:r>
          </w:p>
        </w:tc>
        <w:tc>
          <w:tcPr>
            <w:tcW w:w="1511"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right"/>
              <w:rPr>
                <w:sz w:val="22"/>
                <w:szCs w:val="22"/>
                <w:lang w:eastAsia="ru-RU"/>
              </w:rPr>
            </w:pPr>
            <w:r w:rsidRPr="0096444C">
              <w:rPr>
                <w:sz w:val="22"/>
                <w:szCs w:val="22"/>
                <w:lang w:eastAsia="ru-RU"/>
              </w:rPr>
              <w:t xml:space="preserve">8,3 </w:t>
            </w:r>
          </w:p>
        </w:tc>
      </w:tr>
      <w:tr w:rsidR="000F44FA" w:rsidRPr="0096444C" w:rsidTr="000F44F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5</w:t>
            </w:r>
          </w:p>
        </w:tc>
        <w:tc>
          <w:tcPr>
            <w:tcW w:w="6528"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left"/>
              <w:rPr>
                <w:b/>
                <w:bCs/>
                <w:sz w:val="22"/>
                <w:szCs w:val="22"/>
                <w:lang w:eastAsia="ru-RU"/>
              </w:rPr>
            </w:pPr>
            <w:r w:rsidRPr="0096444C">
              <w:rPr>
                <w:b/>
                <w:bCs/>
                <w:sz w:val="22"/>
                <w:szCs w:val="22"/>
                <w:lang w:eastAsia="ru-RU"/>
              </w:rPr>
              <w:t>Зоны сельскохозяйственного назначения, в том числе:</w:t>
            </w:r>
          </w:p>
        </w:tc>
        <w:tc>
          <w:tcPr>
            <w:tcW w:w="1040"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center"/>
              <w:rPr>
                <w:b/>
                <w:bCs/>
                <w:sz w:val="22"/>
                <w:szCs w:val="22"/>
                <w:lang w:eastAsia="ru-RU"/>
              </w:rPr>
            </w:pPr>
            <w:r w:rsidRPr="0096444C">
              <w:rPr>
                <w:b/>
                <w:bCs/>
                <w:sz w:val="22"/>
                <w:szCs w:val="22"/>
                <w:lang w:eastAsia="ru-RU"/>
              </w:rPr>
              <w:t>69,40%</w:t>
            </w:r>
          </w:p>
        </w:tc>
        <w:tc>
          <w:tcPr>
            <w:tcW w:w="1511"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right"/>
              <w:rPr>
                <w:b/>
                <w:bCs/>
                <w:sz w:val="22"/>
                <w:szCs w:val="22"/>
                <w:lang w:eastAsia="ru-RU"/>
              </w:rPr>
            </w:pPr>
            <w:r w:rsidRPr="0096444C">
              <w:rPr>
                <w:b/>
                <w:bCs/>
                <w:sz w:val="22"/>
                <w:szCs w:val="22"/>
                <w:lang w:eastAsia="ru-RU"/>
              </w:rPr>
              <w:t xml:space="preserve">14 603,4 </w:t>
            </w:r>
          </w:p>
        </w:tc>
      </w:tr>
      <w:tr w:rsidR="000F44FA" w:rsidRPr="0096444C" w:rsidTr="000F44F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6</w:t>
            </w:r>
          </w:p>
        </w:tc>
        <w:tc>
          <w:tcPr>
            <w:tcW w:w="6528"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right"/>
              <w:rPr>
                <w:i/>
                <w:iCs/>
                <w:sz w:val="22"/>
                <w:szCs w:val="22"/>
                <w:lang w:eastAsia="ru-RU"/>
              </w:rPr>
            </w:pPr>
            <w:r w:rsidRPr="0096444C">
              <w:rPr>
                <w:i/>
                <w:iCs/>
                <w:sz w:val="22"/>
                <w:szCs w:val="22"/>
                <w:lang w:eastAsia="ru-RU"/>
              </w:rPr>
              <w:t xml:space="preserve">- зона сельскохозяйственных угодий </w:t>
            </w:r>
          </w:p>
        </w:tc>
        <w:tc>
          <w:tcPr>
            <w:tcW w:w="1040"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68,07%</w:t>
            </w:r>
          </w:p>
        </w:tc>
        <w:tc>
          <w:tcPr>
            <w:tcW w:w="1511"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right"/>
              <w:rPr>
                <w:sz w:val="22"/>
                <w:szCs w:val="22"/>
                <w:lang w:eastAsia="ru-RU"/>
              </w:rPr>
            </w:pPr>
            <w:r w:rsidRPr="0096444C">
              <w:rPr>
                <w:sz w:val="22"/>
                <w:szCs w:val="22"/>
                <w:lang w:eastAsia="ru-RU"/>
              </w:rPr>
              <w:t xml:space="preserve">14 324,8 </w:t>
            </w:r>
          </w:p>
        </w:tc>
      </w:tr>
      <w:tr w:rsidR="000F44FA" w:rsidRPr="0096444C" w:rsidTr="000F44F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7</w:t>
            </w:r>
          </w:p>
        </w:tc>
        <w:tc>
          <w:tcPr>
            <w:tcW w:w="6528"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right"/>
              <w:rPr>
                <w:i/>
                <w:iCs/>
                <w:sz w:val="22"/>
                <w:szCs w:val="22"/>
                <w:lang w:eastAsia="ru-RU"/>
              </w:rPr>
            </w:pPr>
            <w:r w:rsidRPr="0096444C">
              <w:rPr>
                <w:i/>
                <w:iCs/>
                <w:sz w:val="22"/>
                <w:szCs w:val="22"/>
                <w:lang w:eastAsia="ru-RU"/>
              </w:rPr>
              <w:t xml:space="preserve">- зона сельскохозяйственного использования </w:t>
            </w:r>
          </w:p>
        </w:tc>
        <w:tc>
          <w:tcPr>
            <w:tcW w:w="1040"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1,32%</w:t>
            </w:r>
          </w:p>
        </w:tc>
        <w:tc>
          <w:tcPr>
            <w:tcW w:w="1511"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right"/>
              <w:rPr>
                <w:sz w:val="22"/>
                <w:szCs w:val="22"/>
                <w:lang w:eastAsia="ru-RU"/>
              </w:rPr>
            </w:pPr>
            <w:r w:rsidRPr="0096444C">
              <w:rPr>
                <w:sz w:val="22"/>
                <w:szCs w:val="22"/>
                <w:lang w:eastAsia="ru-RU"/>
              </w:rPr>
              <w:t xml:space="preserve">278,7 </w:t>
            </w:r>
          </w:p>
        </w:tc>
      </w:tr>
      <w:tr w:rsidR="000F44FA" w:rsidRPr="0096444C" w:rsidTr="000F44F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8</w:t>
            </w:r>
          </w:p>
        </w:tc>
        <w:tc>
          <w:tcPr>
            <w:tcW w:w="6528"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left"/>
              <w:rPr>
                <w:b/>
                <w:bCs/>
                <w:sz w:val="22"/>
                <w:szCs w:val="22"/>
                <w:lang w:eastAsia="ru-RU"/>
              </w:rPr>
            </w:pPr>
            <w:r w:rsidRPr="0096444C">
              <w:rPr>
                <w:b/>
                <w:bCs/>
                <w:sz w:val="22"/>
                <w:szCs w:val="22"/>
                <w:lang w:eastAsia="ru-RU"/>
              </w:rPr>
              <w:t>Промышленные и специальные зоны, в том числе:</w:t>
            </w:r>
          </w:p>
        </w:tc>
        <w:tc>
          <w:tcPr>
            <w:tcW w:w="1040"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center"/>
              <w:rPr>
                <w:b/>
                <w:bCs/>
                <w:sz w:val="22"/>
                <w:szCs w:val="22"/>
                <w:lang w:eastAsia="ru-RU"/>
              </w:rPr>
            </w:pPr>
            <w:r w:rsidRPr="0096444C">
              <w:rPr>
                <w:b/>
                <w:bCs/>
                <w:sz w:val="22"/>
                <w:szCs w:val="22"/>
                <w:lang w:eastAsia="ru-RU"/>
              </w:rPr>
              <w:t>0,21%</w:t>
            </w:r>
          </w:p>
        </w:tc>
        <w:tc>
          <w:tcPr>
            <w:tcW w:w="1511"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right"/>
              <w:rPr>
                <w:b/>
                <w:bCs/>
                <w:sz w:val="22"/>
                <w:szCs w:val="22"/>
                <w:lang w:eastAsia="ru-RU"/>
              </w:rPr>
            </w:pPr>
            <w:r w:rsidRPr="0096444C">
              <w:rPr>
                <w:b/>
                <w:bCs/>
                <w:sz w:val="22"/>
                <w:szCs w:val="22"/>
                <w:lang w:eastAsia="ru-RU"/>
              </w:rPr>
              <w:t xml:space="preserve">43,4 </w:t>
            </w:r>
          </w:p>
        </w:tc>
      </w:tr>
      <w:tr w:rsidR="000F44FA" w:rsidRPr="0096444C" w:rsidTr="000F44F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9</w:t>
            </w:r>
          </w:p>
        </w:tc>
        <w:tc>
          <w:tcPr>
            <w:tcW w:w="6528"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right"/>
              <w:rPr>
                <w:i/>
                <w:iCs/>
                <w:sz w:val="22"/>
                <w:szCs w:val="22"/>
                <w:lang w:eastAsia="ru-RU"/>
              </w:rPr>
            </w:pPr>
            <w:r w:rsidRPr="0096444C">
              <w:rPr>
                <w:i/>
                <w:iCs/>
                <w:sz w:val="22"/>
                <w:szCs w:val="22"/>
                <w:lang w:eastAsia="ru-RU"/>
              </w:rPr>
              <w:t>- зона производственная и инженерная</w:t>
            </w:r>
          </w:p>
        </w:tc>
        <w:tc>
          <w:tcPr>
            <w:tcW w:w="1040"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0,20%</w:t>
            </w:r>
          </w:p>
        </w:tc>
        <w:tc>
          <w:tcPr>
            <w:tcW w:w="1511"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right"/>
              <w:rPr>
                <w:sz w:val="22"/>
                <w:szCs w:val="22"/>
                <w:lang w:eastAsia="ru-RU"/>
              </w:rPr>
            </w:pPr>
            <w:r w:rsidRPr="0096444C">
              <w:rPr>
                <w:sz w:val="22"/>
                <w:szCs w:val="22"/>
                <w:lang w:eastAsia="ru-RU"/>
              </w:rPr>
              <w:t xml:space="preserve">42,0 </w:t>
            </w:r>
          </w:p>
        </w:tc>
      </w:tr>
      <w:tr w:rsidR="000F44FA" w:rsidRPr="0096444C" w:rsidTr="000F44F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10</w:t>
            </w:r>
          </w:p>
        </w:tc>
        <w:tc>
          <w:tcPr>
            <w:tcW w:w="6528"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right"/>
              <w:rPr>
                <w:i/>
                <w:iCs/>
                <w:sz w:val="22"/>
                <w:szCs w:val="22"/>
                <w:lang w:eastAsia="ru-RU"/>
              </w:rPr>
            </w:pPr>
            <w:r w:rsidRPr="0096444C">
              <w:rPr>
                <w:i/>
                <w:iCs/>
                <w:sz w:val="22"/>
                <w:szCs w:val="22"/>
                <w:lang w:eastAsia="ru-RU"/>
              </w:rPr>
              <w:t>- зона кладбищ</w:t>
            </w:r>
          </w:p>
        </w:tc>
        <w:tc>
          <w:tcPr>
            <w:tcW w:w="1040"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0,01%</w:t>
            </w:r>
          </w:p>
        </w:tc>
        <w:tc>
          <w:tcPr>
            <w:tcW w:w="1511"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right"/>
              <w:rPr>
                <w:sz w:val="22"/>
                <w:szCs w:val="22"/>
                <w:lang w:eastAsia="ru-RU"/>
              </w:rPr>
            </w:pPr>
            <w:r w:rsidRPr="0096444C">
              <w:rPr>
                <w:sz w:val="22"/>
                <w:szCs w:val="22"/>
                <w:lang w:eastAsia="ru-RU"/>
              </w:rPr>
              <w:t xml:space="preserve">1,4 </w:t>
            </w:r>
          </w:p>
        </w:tc>
      </w:tr>
      <w:tr w:rsidR="000F44FA" w:rsidRPr="0096444C" w:rsidTr="000F44F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11</w:t>
            </w:r>
          </w:p>
        </w:tc>
        <w:tc>
          <w:tcPr>
            <w:tcW w:w="6528"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left"/>
              <w:rPr>
                <w:b/>
                <w:bCs/>
                <w:sz w:val="22"/>
                <w:szCs w:val="22"/>
                <w:lang w:eastAsia="ru-RU"/>
              </w:rPr>
            </w:pPr>
            <w:r w:rsidRPr="0096444C">
              <w:rPr>
                <w:b/>
                <w:bCs/>
                <w:sz w:val="22"/>
                <w:szCs w:val="22"/>
                <w:lang w:eastAsia="ru-RU"/>
              </w:rPr>
              <w:t>Зона лесов</w:t>
            </w:r>
          </w:p>
        </w:tc>
        <w:tc>
          <w:tcPr>
            <w:tcW w:w="1040"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center"/>
              <w:rPr>
                <w:b/>
                <w:bCs/>
                <w:sz w:val="22"/>
                <w:szCs w:val="22"/>
                <w:lang w:eastAsia="ru-RU"/>
              </w:rPr>
            </w:pPr>
            <w:r w:rsidRPr="0096444C">
              <w:rPr>
                <w:b/>
                <w:bCs/>
                <w:sz w:val="22"/>
                <w:szCs w:val="22"/>
                <w:lang w:eastAsia="ru-RU"/>
              </w:rPr>
              <w:t>26,10%</w:t>
            </w:r>
          </w:p>
        </w:tc>
        <w:tc>
          <w:tcPr>
            <w:tcW w:w="1511"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right"/>
              <w:rPr>
                <w:b/>
                <w:bCs/>
                <w:sz w:val="22"/>
                <w:szCs w:val="22"/>
                <w:lang w:eastAsia="ru-RU"/>
              </w:rPr>
            </w:pPr>
            <w:r w:rsidRPr="0096444C">
              <w:rPr>
                <w:b/>
                <w:bCs/>
                <w:sz w:val="22"/>
                <w:szCs w:val="22"/>
                <w:lang w:eastAsia="ru-RU"/>
              </w:rPr>
              <w:t xml:space="preserve">5 492,3 </w:t>
            </w:r>
          </w:p>
        </w:tc>
      </w:tr>
      <w:tr w:rsidR="000F44FA" w:rsidRPr="0096444C" w:rsidTr="000F44F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F44FA" w:rsidRPr="0096444C" w:rsidRDefault="000F44FA" w:rsidP="000F44FA">
            <w:pPr>
              <w:jc w:val="center"/>
              <w:rPr>
                <w:sz w:val="22"/>
                <w:szCs w:val="22"/>
                <w:lang w:eastAsia="ru-RU"/>
              </w:rPr>
            </w:pPr>
            <w:r w:rsidRPr="0096444C">
              <w:rPr>
                <w:sz w:val="22"/>
                <w:szCs w:val="22"/>
                <w:lang w:eastAsia="ru-RU"/>
              </w:rPr>
              <w:t>12</w:t>
            </w:r>
          </w:p>
        </w:tc>
        <w:tc>
          <w:tcPr>
            <w:tcW w:w="6528"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left"/>
              <w:rPr>
                <w:b/>
                <w:bCs/>
                <w:sz w:val="22"/>
                <w:szCs w:val="22"/>
                <w:lang w:eastAsia="ru-RU"/>
              </w:rPr>
            </w:pPr>
            <w:r w:rsidRPr="0096444C">
              <w:rPr>
                <w:b/>
                <w:bCs/>
                <w:sz w:val="22"/>
                <w:szCs w:val="22"/>
                <w:lang w:eastAsia="ru-RU"/>
              </w:rPr>
              <w:t>Зона акваторий</w:t>
            </w:r>
          </w:p>
        </w:tc>
        <w:tc>
          <w:tcPr>
            <w:tcW w:w="1040"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center"/>
              <w:rPr>
                <w:b/>
                <w:bCs/>
                <w:sz w:val="22"/>
                <w:szCs w:val="22"/>
                <w:lang w:eastAsia="ru-RU"/>
              </w:rPr>
            </w:pPr>
            <w:r w:rsidRPr="0096444C">
              <w:rPr>
                <w:b/>
                <w:bCs/>
                <w:sz w:val="22"/>
                <w:szCs w:val="22"/>
                <w:lang w:eastAsia="ru-RU"/>
              </w:rPr>
              <w:t>2,54%</w:t>
            </w:r>
          </w:p>
        </w:tc>
        <w:tc>
          <w:tcPr>
            <w:tcW w:w="1511" w:type="dxa"/>
            <w:tcBorders>
              <w:top w:val="nil"/>
              <w:left w:val="nil"/>
              <w:bottom w:val="single" w:sz="4" w:space="0" w:color="auto"/>
              <w:right w:val="single" w:sz="4" w:space="0" w:color="auto"/>
            </w:tcBorders>
            <w:shd w:val="clear" w:color="auto" w:fill="auto"/>
            <w:vAlign w:val="center"/>
            <w:hideMark/>
          </w:tcPr>
          <w:p w:rsidR="000F44FA" w:rsidRPr="0096444C" w:rsidRDefault="000F44FA" w:rsidP="000F44FA">
            <w:pPr>
              <w:jc w:val="right"/>
              <w:rPr>
                <w:b/>
                <w:bCs/>
                <w:sz w:val="22"/>
                <w:szCs w:val="22"/>
                <w:lang w:eastAsia="ru-RU"/>
              </w:rPr>
            </w:pPr>
            <w:r w:rsidRPr="0096444C">
              <w:rPr>
                <w:b/>
                <w:bCs/>
                <w:sz w:val="22"/>
                <w:szCs w:val="22"/>
                <w:lang w:eastAsia="ru-RU"/>
              </w:rPr>
              <w:t xml:space="preserve">535,4 </w:t>
            </w:r>
          </w:p>
        </w:tc>
      </w:tr>
    </w:tbl>
    <w:p w:rsidR="00B90D39" w:rsidRPr="0096444C" w:rsidRDefault="00B90D39" w:rsidP="009C641C">
      <w:pPr>
        <w:rPr>
          <w:shd w:val="clear" w:color="auto" w:fill="FFFFFF"/>
        </w:rPr>
      </w:pPr>
    </w:p>
    <w:p w:rsidR="000A5B39" w:rsidRPr="0096444C" w:rsidRDefault="005F3543" w:rsidP="00DA6026">
      <w:pPr>
        <w:ind w:firstLine="708"/>
        <w:rPr>
          <w:rFonts w:eastAsia="Arial Unicode MS"/>
          <w:lang w:eastAsia="ru-RU" w:bidi="ru-RU"/>
        </w:rPr>
      </w:pPr>
      <w:r w:rsidRPr="0096444C">
        <w:rPr>
          <w:rFonts w:eastAsia="Arial Unicode MS"/>
          <w:lang w:eastAsia="ru-RU" w:bidi="ru-RU"/>
        </w:rPr>
        <w:t xml:space="preserve">Территория поселения в основном образована землями </w:t>
      </w:r>
      <w:r w:rsidR="00E132F7" w:rsidRPr="0096444C">
        <w:rPr>
          <w:rFonts w:eastAsia="Arial Unicode MS"/>
          <w:lang w:eastAsia="ru-RU" w:bidi="ru-RU"/>
        </w:rPr>
        <w:t xml:space="preserve">сельскохозяйственного назначения </w:t>
      </w:r>
      <w:r w:rsidR="005536B1" w:rsidRPr="0096444C">
        <w:rPr>
          <w:rFonts w:eastAsia="Arial Unicode MS"/>
          <w:lang w:eastAsia="ru-RU" w:bidi="ru-RU"/>
        </w:rPr>
        <w:t>(</w:t>
      </w:r>
      <w:r w:rsidR="000F44FA" w:rsidRPr="0096444C">
        <w:rPr>
          <w:rFonts w:eastAsia="Arial Unicode MS"/>
          <w:lang w:eastAsia="ru-RU" w:bidi="ru-RU"/>
        </w:rPr>
        <w:t>69,4</w:t>
      </w:r>
      <w:r w:rsidR="000A5B39" w:rsidRPr="0096444C">
        <w:rPr>
          <w:rFonts w:eastAsia="Arial Unicode MS"/>
          <w:lang w:eastAsia="ru-RU" w:bidi="ru-RU"/>
        </w:rPr>
        <w:t xml:space="preserve">%) и </w:t>
      </w:r>
      <w:r w:rsidR="005536B1" w:rsidRPr="0096444C">
        <w:rPr>
          <w:rFonts w:eastAsia="Arial Unicode MS"/>
          <w:lang w:eastAsia="ru-RU" w:bidi="ru-RU"/>
        </w:rPr>
        <w:t xml:space="preserve">землями лесного фонда </w:t>
      </w:r>
      <w:r w:rsidR="000A5B39" w:rsidRPr="0096444C">
        <w:rPr>
          <w:rFonts w:eastAsia="Arial Unicode MS"/>
          <w:lang w:eastAsia="ru-RU" w:bidi="ru-RU"/>
        </w:rPr>
        <w:t>(</w:t>
      </w:r>
      <w:r w:rsidR="000F44FA" w:rsidRPr="0096444C">
        <w:rPr>
          <w:rFonts w:eastAsia="Arial Unicode MS"/>
          <w:lang w:eastAsia="ru-RU" w:bidi="ru-RU"/>
        </w:rPr>
        <w:t>26,1</w:t>
      </w:r>
      <w:r w:rsidR="000A5B39" w:rsidRPr="0096444C">
        <w:rPr>
          <w:rFonts w:eastAsia="Arial Unicode MS"/>
          <w:lang w:eastAsia="ru-RU" w:bidi="ru-RU"/>
        </w:rPr>
        <w:t xml:space="preserve">%), что в сумме составляет </w:t>
      </w:r>
      <w:r w:rsidR="005536B1" w:rsidRPr="0096444C">
        <w:rPr>
          <w:rFonts w:eastAsia="Arial Unicode MS"/>
          <w:lang w:eastAsia="ru-RU" w:bidi="ru-RU"/>
        </w:rPr>
        <w:t>95,</w:t>
      </w:r>
      <w:r w:rsidR="000F44FA" w:rsidRPr="0096444C">
        <w:rPr>
          <w:rFonts w:eastAsia="Arial Unicode MS"/>
          <w:lang w:eastAsia="ru-RU" w:bidi="ru-RU"/>
        </w:rPr>
        <w:t>5</w:t>
      </w:r>
      <w:r w:rsidR="000A5B39" w:rsidRPr="0096444C">
        <w:rPr>
          <w:rFonts w:eastAsia="Arial Unicode MS"/>
          <w:lang w:eastAsia="ru-RU" w:bidi="ru-RU"/>
        </w:rPr>
        <w:t xml:space="preserve">% всей площади поселения. </w:t>
      </w:r>
      <w:r w:rsidR="005536B1" w:rsidRPr="0096444C">
        <w:rPr>
          <w:rFonts w:eastAsia="Arial Unicode MS"/>
          <w:lang w:eastAsia="ru-RU" w:bidi="ru-RU"/>
        </w:rPr>
        <w:t>Площади сельскохозяйственных земель в 1,</w:t>
      </w:r>
      <w:r w:rsidR="000F44FA" w:rsidRPr="0096444C">
        <w:rPr>
          <w:rFonts w:eastAsia="Arial Unicode MS"/>
          <w:lang w:eastAsia="ru-RU" w:bidi="ru-RU"/>
        </w:rPr>
        <w:t>3</w:t>
      </w:r>
      <w:r w:rsidR="005536B1" w:rsidRPr="0096444C">
        <w:rPr>
          <w:rFonts w:eastAsia="Arial Unicode MS"/>
          <w:lang w:eastAsia="ru-RU" w:bidi="ru-RU"/>
        </w:rPr>
        <w:t xml:space="preserve"> раза выше среднего значения по району. Доля акваторий в общей территории поселения </w:t>
      </w:r>
      <w:r w:rsidR="000F44FA" w:rsidRPr="0096444C">
        <w:rPr>
          <w:rFonts w:eastAsia="Arial Unicode MS"/>
          <w:lang w:eastAsia="ru-RU" w:bidi="ru-RU"/>
        </w:rPr>
        <w:t>2,54</w:t>
      </w:r>
      <w:r w:rsidR="005536B1" w:rsidRPr="0096444C">
        <w:rPr>
          <w:rFonts w:eastAsia="Arial Unicode MS"/>
          <w:lang w:eastAsia="ru-RU" w:bidi="ru-RU"/>
        </w:rPr>
        <w:t xml:space="preserve">%, что </w:t>
      </w:r>
      <w:r w:rsidR="0011438C" w:rsidRPr="0096444C">
        <w:rPr>
          <w:rFonts w:eastAsia="Arial Unicode MS"/>
          <w:lang w:eastAsia="ru-RU" w:bidi="ru-RU"/>
        </w:rPr>
        <w:t>существенно ниже среднего по</w:t>
      </w:r>
      <w:r w:rsidR="005536B1" w:rsidRPr="0096444C">
        <w:rPr>
          <w:rFonts w:eastAsia="Arial Unicode MS"/>
          <w:lang w:eastAsia="ru-RU" w:bidi="ru-RU"/>
        </w:rPr>
        <w:t xml:space="preserve"> район</w:t>
      </w:r>
      <w:r w:rsidR="0011438C" w:rsidRPr="0096444C">
        <w:rPr>
          <w:rFonts w:eastAsia="Arial Unicode MS"/>
          <w:lang w:eastAsia="ru-RU" w:bidi="ru-RU"/>
        </w:rPr>
        <w:t>у</w:t>
      </w:r>
      <w:r w:rsidR="005536B1" w:rsidRPr="0096444C">
        <w:rPr>
          <w:rFonts w:eastAsia="Arial Unicode MS"/>
          <w:lang w:eastAsia="ru-RU" w:bidi="ru-RU"/>
        </w:rPr>
        <w:t xml:space="preserve"> (среднее значение по </w:t>
      </w:r>
      <w:r w:rsidR="0011438C" w:rsidRPr="0096444C">
        <w:rPr>
          <w:rFonts w:eastAsia="Arial Unicode MS"/>
          <w:lang w:eastAsia="ru-RU" w:bidi="ru-RU"/>
        </w:rPr>
        <w:t xml:space="preserve">Аргаяшскому </w:t>
      </w:r>
      <w:r w:rsidR="005536B1" w:rsidRPr="0096444C">
        <w:rPr>
          <w:rFonts w:eastAsia="Arial Unicode MS"/>
          <w:lang w:eastAsia="ru-RU" w:bidi="ru-RU"/>
        </w:rPr>
        <w:t>району 11%)</w:t>
      </w:r>
      <w:r w:rsidR="000A5B39" w:rsidRPr="0096444C">
        <w:rPr>
          <w:rFonts w:eastAsia="Arial Unicode MS"/>
          <w:lang w:eastAsia="ru-RU" w:bidi="ru-RU"/>
        </w:rPr>
        <w:t>.</w:t>
      </w:r>
    </w:p>
    <w:p w:rsidR="00373BB3" w:rsidRPr="0096444C" w:rsidRDefault="007A2953" w:rsidP="00DA6026">
      <w:pPr>
        <w:ind w:firstLine="708"/>
        <w:rPr>
          <w:rFonts w:eastAsia="Arial Unicode MS"/>
          <w:lang w:eastAsia="ru-RU" w:bidi="ru-RU"/>
        </w:rPr>
      </w:pPr>
      <w:r w:rsidRPr="0096444C">
        <w:rPr>
          <w:rFonts w:eastAsia="Arial Unicode MS"/>
          <w:lang w:eastAsia="ru-RU" w:bidi="ru-RU"/>
        </w:rPr>
        <w:t xml:space="preserve">В совокупности </w:t>
      </w:r>
      <w:r w:rsidR="001E06B8" w:rsidRPr="0096444C">
        <w:rPr>
          <w:rFonts w:eastAsia="Arial Unicode MS"/>
          <w:lang w:eastAsia="ru-RU" w:bidi="ru-RU"/>
        </w:rPr>
        <w:t>природный</w:t>
      </w:r>
      <w:r w:rsidR="00373BB3" w:rsidRPr="0096444C">
        <w:rPr>
          <w:rFonts w:eastAsia="Arial Unicode MS"/>
          <w:lang w:eastAsia="ru-RU" w:bidi="ru-RU"/>
        </w:rPr>
        <w:t xml:space="preserve"> </w:t>
      </w:r>
      <w:r w:rsidRPr="0096444C">
        <w:rPr>
          <w:rFonts w:eastAsia="Arial Unicode MS"/>
          <w:lang w:eastAsia="ru-RU" w:bidi="ru-RU"/>
        </w:rPr>
        <w:t xml:space="preserve">комплекс (сельскохозяйственные земли, леса и акватории) </w:t>
      </w:r>
      <w:r w:rsidR="00CD2491" w:rsidRPr="0096444C">
        <w:rPr>
          <w:rFonts w:eastAsia="Arial Unicode MS"/>
          <w:lang w:eastAsia="ru-RU" w:bidi="ru-RU"/>
        </w:rPr>
        <w:t xml:space="preserve">занимает </w:t>
      </w:r>
      <w:r w:rsidR="00373BB3" w:rsidRPr="0096444C">
        <w:rPr>
          <w:rFonts w:eastAsia="Arial Unicode MS"/>
          <w:lang w:eastAsia="ru-RU" w:bidi="ru-RU"/>
        </w:rPr>
        <w:t>9</w:t>
      </w:r>
      <w:r w:rsidR="0011438C" w:rsidRPr="0096444C">
        <w:rPr>
          <w:rFonts w:eastAsia="Arial Unicode MS"/>
          <w:lang w:eastAsia="ru-RU" w:bidi="ru-RU"/>
        </w:rPr>
        <w:t>8,04</w:t>
      </w:r>
      <w:r w:rsidR="00373BB3" w:rsidRPr="0096444C">
        <w:rPr>
          <w:rFonts w:eastAsia="Arial Unicode MS"/>
          <w:lang w:eastAsia="ru-RU" w:bidi="ru-RU"/>
        </w:rPr>
        <w:t xml:space="preserve">% всей территории поселения. </w:t>
      </w:r>
    </w:p>
    <w:p w:rsidR="0073293B" w:rsidRPr="0096444C" w:rsidRDefault="0073293B" w:rsidP="00FA2C0D">
      <w:pPr>
        <w:ind w:firstLine="708"/>
        <w:rPr>
          <w:rFonts w:eastAsia="Arial Unicode MS"/>
          <w:lang w:eastAsia="ru-RU" w:bidi="ru-RU"/>
        </w:rPr>
      </w:pPr>
      <w:r w:rsidRPr="0096444C">
        <w:rPr>
          <w:rFonts w:eastAsia="Arial Unicode MS"/>
          <w:lang w:eastAsia="ru-RU" w:bidi="ru-RU"/>
        </w:rPr>
        <w:t xml:space="preserve">К зонам жилой и общественной застройки относится </w:t>
      </w:r>
      <w:r w:rsidR="0011438C" w:rsidRPr="0096444C">
        <w:rPr>
          <w:rFonts w:eastAsia="Arial Unicode MS"/>
          <w:lang w:eastAsia="ru-RU" w:bidi="ru-RU"/>
        </w:rPr>
        <w:t>1,75</w:t>
      </w:r>
      <w:r w:rsidRPr="0096444C">
        <w:rPr>
          <w:rFonts w:eastAsia="Arial Unicode MS"/>
          <w:lang w:eastAsia="ru-RU" w:bidi="ru-RU"/>
        </w:rPr>
        <w:t xml:space="preserve">% территории. </w:t>
      </w:r>
      <w:r w:rsidR="00CD2491" w:rsidRPr="0096444C">
        <w:rPr>
          <w:rFonts w:eastAsia="Arial Unicode MS"/>
          <w:lang w:eastAsia="ru-RU" w:bidi="ru-RU"/>
        </w:rPr>
        <w:t xml:space="preserve">Из них </w:t>
      </w:r>
      <w:r w:rsidR="0011438C" w:rsidRPr="0096444C">
        <w:rPr>
          <w:rFonts w:eastAsia="Arial Unicode MS"/>
          <w:lang w:eastAsia="ru-RU" w:bidi="ru-RU"/>
        </w:rPr>
        <w:t>1,71</w:t>
      </w:r>
      <w:r w:rsidR="00CD2491" w:rsidRPr="0096444C">
        <w:rPr>
          <w:rFonts w:eastAsia="Arial Unicode MS"/>
          <w:lang w:eastAsia="ru-RU" w:bidi="ru-RU"/>
        </w:rPr>
        <w:t>% жилая индивидуальная застройка</w:t>
      </w:r>
      <w:r w:rsidR="00062370" w:rsidRPr="0096444C">
        <w:rPr>
          <w:rFonts w:eastAsia="Arial Unicode MS"/>
          <w:lang w:eastAsia="ru-RU" w:bidi="ru-RU"/>
        </w:rPr>
        <w:t xml:space="preserve"> </w:t>
      </w:r>
      <w:r w:rsidR="00CD2491" w:rsidRPr="0096444C">
        <w:rPr>
          <w:rFonts w:eastAsia="Arial Unicode MS"/>
          <w:lang w:eastAsia="ru-RU" w:bidi="ru-RU"/>
        </w:rPr>
        <w:t>и 0,0</w:t>
      </w:r>
      <w:r w:rsidR="005536B1" w:rsidRPr="0096444C">
        <w:rPr>
          <w:rFonts w:eastAsia="Arial Unicode MS"/>
          <w:lang w:eastAsia="ru-RU" w:bidi="ru-RU"/>
        </w:rPr>
        <w:t>4</w:t>
      </w:r>
      <w:r w:rsidR="00CD2491" w:rsidRPr="0096444C">
        <w:rPr>
          <w:rFonts w:eastAsia="Arial Unicode MS"/>
          <w:lang w:eastAsia="ru-RU" w:bidi="ru-RU"/>
        </w:rPr>
        <w:t>% обслуживание жилой застройки (общественные здания).</w:t>
      </w:r>
    </w:p>
    <w:p w:rsidR="00EF7C9D" w:rsidRPr="0096444C" w:rsidRDefault="00EF7C9D" w:rsidP="00FA2C0D">
      <w:pPr>
        <w:ind w:firstLine="708"/>
        <w:rPr>
          <w:rFonts w:eastAsia="Arial Unicode MS"/>
          <w:lang w:eastAsia="ru-RU" w:bidi="ru-RU"/>
        </w:rPr>
      </w:pPr>
      <w:r w:rsidRPr="0096444C">
        <w:rPr>
          <w:rFonts w:eastAsia="Arial Unicode MS"/>
          <w:lang w:eastAsia="ru-RU" w:bidi="ru-RU"/>
        </w:rPr>
        <w:t xml:space="preserve">Рекреационные территории </w:t>
      </w:r>
      <w:r w:rsidR="005536B1" w:rsidRPr="0096444C">
        <w:rPr>
          <w:rFonts w:eastAsia="Arial Unicode MS"/>
          <w:lang w:eastAsia="ru-RU" w:bidi="ru-RU"/>
        </w:rPr>
        <w:t>и земли садоводческих объединений граждан отсутствуют.</w:t>
      </w:r>
    </w:p>
    <w:p w:rsidR="00FA2C0D" w:rsidRPr="0096444C" w:rsidRDefault="00FA2C0D" w:rsidP="00DA6026">
      <w:pPr>
        <w:ind w:firstLine="708"/>
        <w:rPr>
          <w:rStyle w:val="11"/>
          <w:rFonts w:eastAsia="Arial Unicode MS"/>
          <w:lang w:eastAsia="ru-RU" w:bidi="ru-RU"/>
        </w:rPr>
      </w:pPr>
      <w:r w:rsidRPr="0096444C">
        <w:rPr>
          <w:rStyle w:val="11"/>
          <w:rFonts w:eastAsia="Arial Unicode MS"/>
          <w:lang w:eastAsia="ru-RU" w:bidi="ru-RU"/>
        </w:rPr>
        <w:t>Промышленные территории образованы специальной зоной кладбищ (0,</w:t>
      </w:r>
      <w:r w:rsidR="0073293B" w:rsidRPr="0096444C">
        <w:rPr>
          <w:rStyle w:val="11"/>
          <w:rFonts w:eastAsia="Arial Unicode MS"/>
          <w:lang w:eastAsia="ru-RU" w:bidi="ru-RU"/>
        </w:rPr>
        <w:t>0</w:t>
      </w:r>
      <w:r w:rsidR="00062370" w:rsidRPr="0096444C">
        <w:rPr>
          <w:rStyle w:val="11"/>
          <w:rFonts w:eastAsia="Arial Unicode MS"/>
          <w:lang w:eastAsia="ru-RU" w:bidi="ru-RU"/>
        </w:rPr>
        <w:t>1</w:t>
      </w:r>
      <w:r w:rsidRPr="0096444C">
        <w:rPr>
          <w:rStyle w:val="11"/>
          <w:rFonts w:eastAsia="Arial Unicode MS"/>
          <w:lang w:eastAsia="ru-RU" w:bidi="ru-RU"/>
        </w:rPr>
        <w:t>%)</w:t>
      </w:r>
      <w:r w:rsidR="005536B1" w:rsidRPr="0096444C">
        <w:rPr>
          <w:rStyle w:val="11"/>
          <w:rFonts w:eastAsia="Arial Unicode MS"/>
          <w:lang w:eastAsia="ru-RU" w:bidi="ru-RU"/>
        </w:rPr>
        <w:t xml:space="preserve"> и</w:t>
      </w:r>
      <w:r w:rsidRPr="0096444C">
        <w:rPr>
          <w:rStyle w:val="11"/>
          <w:rFonts w:eastAsia="Arial Unicode MS"/>
          <w:lang w:eastAsia="ru-RU" w:bidi="ru-RU"/>
        </w:rPr>
        <w:t xml:space="preserve"> </w:t>
      </w:r>
      <w:r w:rsidR="006D1274" w:rsidRPr="0096444C">
        <w:rPr>
          <w:rStyle w:val="11"/>
          <w:rFonts w:eastAsia="Arial Unicode MS"/>
          <w:lang w:eastAsia="ru-RU" w:bidi="ru-RU"/>
        </w:rPr>
        <w:t>зоной производственного</w:t>
      </w:r>
      <w:r w:rsidR="005536B1" w:rsidRPr="0096444C">
        <w:rPr>
          <w:rStyle w:val="11"/>
          <w:rFonts w:eastAsia="Arial Unicode MS"/>
          <w:lang w:eastAsia="ru-RU" w:bidi="ru-RU"/>
        </w:rPr>
        <w:t xml:space="preserve">, </w:t>
      </w:r>
      <w:r w:rsidR="00062370" w:rsidRPr="0096444C">
        <w:rPr>
          <w:rStyle w:val="11"/>
          <w:rFonts w:eastAsia="Arial Unicode MS"/>
          <w:lang w:eastAsia="ru-RU" w:bidi="ru-RU"/>
        </w:rPr>
        <w:t>инженерн</w:t>
      </w:r>
      <w:r w:rsidR="005536B1" w:rsidRPr="0096444C">
        <w:rPr>
          <w:rStyle w:val="11"/>
          <w:rFonts w:eastAsia="Arial Unicode MS"/>
          <w:lang w:eastAsia="ru-RU" w:bidi="ru-RU"/>
        </w:rPr>
        <w:t xml:space="preserve">ого, коммунального назначения </w:t>
      </w:r>
      <w:r w:rsidRPr="0096444C">
        <w:rPr>
          <w:rStyle w:val="11"/>
          <w:rFonts w:eastAsia="Arial Unicode MS"/>
          <w:lang w:eastAsia="ru-RU" w:bidi="ru-RU"/>
        </w:rPr>
        <w:t>(0,</w:t>
      </w:r>
      <w:r w:rsidR="0011438C" w:rsidRPr="0096444C">
        <w:rPr>
          <w:rStyle w:val="11"/>
          <w:rFonts w:eastAsia="Arial Unicode MS"/>
          <w:lang w:eastAsia="ru-RU" w:bidi="ru-RU"/>
        </w:rPr>
        <w:t>2</w:t>
      </w:r>
      <w:r w:rsidRPr="0096444C">
        <w:rPr>
          <w:rStyle w:val="11"/>
          <w:rFonts w:eastAsia="Arial Unicode MS"/>
          <w:lang w:eastAsia="ru-RU" w:bidi="ru-RU"/>
        </w:rPr>
        <w:t>%).</w:t>
      </w:r>
    </w:p>
    <w:p w:rsidR="00FA2C0D" w:rsidRPr="0096444C" w:rsidRDefault="00FA2C0D" w:rsidP="0011438C">
      <w:pPr>
        <w:ind w:firstLine="708"/>
        <w:rPr>
          <w:rFonts w:eastAsia="Arial Unicode MS"/>
          <w:lang w:eastAsia="ru-RU" w:bidi="ru-RU"/>
        </w:rPr>
      </w:pPr>
      <w:r w:rsidRPr="0096444C">
        <w:rPr>
          <w:rStyle w:val="11"/>
          <w:rFonts w:eastAsia="Arial Unicode MS"/>
          <w:lang w:eastAsia="ru-RU" w:bidi="ru-RU"/>
        </w:rPr>
        <w:t xml:space="preserve">Таким образом, в зонировании поселения преобладают территории </w:t>
      </w:r>
      <w:r w:rsidR="00D00821" w:rsidRPr="0096444C">
        <w:rPr>
          <w:rStyle w:val="11"/>
          <w:rFonts w:eastAsia="Arial Unicode MS"/>
          <w:lang w:eastAsia="ru-RU" w:bidi="ru-RU"/>
        </w:rPr>
        <w:t>природно</w:t>
      </w:r>
      <w:r w:rsidR="00511D88" w:rsidRPr="0096444C">
        <w:rPr>
          <w:rStyle w:val="11"/>
          <w:rFonts w:eastAsia="Arial Unicode MS"/>
          <w:lang w:eastAsia="ru-RU" w:bidi="ru-RU"/>
        </w:rPr>
        <w:t>го комплекса</w:t>
      </w:r>
      <w:r w:rsidR="00EF7C9D" w:rsidRPr="0096444C">
        <w:rPr>
          <w:rStyle w:val="11"/>
          <w:rFonts w:eastAsia="Arial Unicode MS"/>
          <w:lang w:eastAsia="ru-RU" w:bidi="ru-RU"/>
        </w:rPr>
        <w:t>.</w:t>
      </w:r>
      <w:r w:rsidRPr="0096444C">
        <w:rPr>
          <w:rFonts w:eastAsia="Arial Unicode MS"/>
          <w:lang w:eastAsia="ru-RU" w:bidi="ru-RU"/>
        </w:rPr>
        <w:t xml:space="preserve"> </w:t>
      </w:r>
      <w:r w:rsidR="00EE7F5E" w:rsidRPr="0096444C">
        <w:rPr>
          <w:rFonts w:eastAsia="Arial Unicode MS"/>
          <w:lang w:eastAsia="ru-RU" w:bidi="ru-RU"/>
        </w:rPr>
        <w:t>Отличительной особенностью</w:t>
      </w:r>
      <w:r w:rsidR="005536B1" w:rsidRPr="0096444C">
        <w:rPr>
          <w:rFonts w:eastAsia="Arial Unicode MS"/>
          <w:lang w:eastAsia="ru-RU" w:bidi="ru-RU"/>
        </w:rPr>
        <w:t>, в сравнении со средними значениями по району,</w:t>
      </w:r>
      <w:r w:rsidR="00EE7F5E" w:rsidRPr="0096444C">
        <w:rPr>
          <w:rFonts w:eastAsia="Arial Unicode MS"/>
          <w:lang w:eastAsia="ru-RU" w:bidi="ru-RU"/>
        </w:rPr>
        <w:t xml:space="preserve"> является </w:t>
      </w:r>
      <w:r w:rsidR="0096444C" w:rsidRPr="0096444C">
        <w:rPr>
          <w:rFonts w:eastAsia="Arial Unicode MS"/>
          <w:lang w:eastAsia="ru-RU" w:bidi="ru-RU"/>
        </w:rPr>
        <w:t xml:space="preserve">большая доля </w:t>
      </w:r>
      <w:r w:rsidR="005536B1" w:rsidRPr="0096444C">
        <w:rPr>
          <w:rFonts w:eastAsia="Arial Unicode MS"/>
          <w:lang w:eastAsia="ru-RU" w:bidi="ru-RU"/>
        </w:rPr>
        <w:t xml:space="preserve">сельскохозяйственных земель, ниже среднего доля </w:t>
      </w:r>
      <w:r w:rsidR="00EF7C9D" w:rsidRPr="0096444C">
        <w:rPr>
          <w:rFonts w:eastAsia="Arial Unicode MS"/>
          <w:lang w:eastAsia="ru-RU" w:bidi="ru-RU"/>
        </w:rPr>
        <w:t>акваторий</w:t>
      </w:r>
      <w:r w:rsidR="00511D88" w:rsidRPr="0096444C">
        <w:rPr>
          <w:rFonts w:eastAsia="Arial Unicode MS"/>
          <w:lang w:eastAsia="ru-RU" w:bidi="ru-RU"/>
        </w:rPr>
        <w:t>.</w:t>
      </w:r>
      <w:r w:rsidR="0011438C" w:rsidRPr="0096444C">
        <w:rPr>
          <w:rFonts w:eastAsia="Arial Unicode MS"/>
          <w:lang w:eastAsia="ru-RU" w:bidi="ru-RU"/>
        </w:rPr>
        <w:t xml:space="preserve">  </w:t>
      </w:r>
    </w:p>
    <w:p w:rsidR="000274B5" w:rsidRPr="0096444C" w:rsidRDefault="00623D35" w:rsidP="00623D35">
      <w:pPr>
        <w:ind w:firstLine="708"/>
        <w:rPr>
          <w:rFonts w:eastAsia="Arial Unicode MS"/>
          <w:lang w:eastAsia="ru-RU" w:bidi="ru-RU"/>
        </w:rPr>
      </w:pPr>
      <w:r w:rsidRPr="0096444C">
        <w:rPr>
          <w:rFonts w:eastAsia="Arial Unicode MS"/>
          <w:lang w:eastAsia="ru-RU" w:bidi="ru-RU"/>
        </w:rPr>
        <w:t xml:space="preserve"> </w:t>
      </w:r>
    </w:p>
    <w:p w:rsidR="000274B5" w:rsidRPr="0096444C" w:rsidRDefault="00623D35" w:rsidP="009C641C">
      <w:pPr>
        <w:rPr>
          <w:rStyle w:val="11"/>
          <w:rFonts w:eastAsia="Arial Unicode MS"/>
          <w:lang w:eastAsia="ru-RU" w:bidi="ru-RU"/>
        </w:rPr>
      </w:pPr>
      <w:r w:rsidRPr="0096444C">
        <w:rPr>
          <w:rStyle w:val="11"/>
          <w:rFonts w:eastAsia="Arial Unicode MS"/>
          <w:lang w:eastAsia="ru-RU" w:bidi="ru-RU"/>
        </w:rPr>
        <w:tab/>
      </w:r>
      <w:r w:rsidR="000274B5" w:rsidRPr="0096444C">
        <w:rPr>
          <w:rStyle w:val="11"/>
          <w:rFonts w:eastAsia="Arial Unicode MS"/>
          <w:lang w:eastAsia="ru-RU" w:bidi="ru-RU"/>
        </w:rPr>
        <w:tab/>
      </w:r>
    </w:p>
    <w:p w:rsidR="000274B5" w:rsidRPr="0096444C" w:rsidRDefault="000274B5" w:rsidP="009C641C">
      <w:pPr>
        <w:pStyle w:val="2"/>
        <w:spacing w:before="0" w:after="0"/>
        <w:rPr>
          <w:rStyle w:val="a8"/>
        </w:rPr>
      </w:pPr>
      <w:bookmarkStart w:id="64" w:name="_Toc18593164"/>
      <w:bookmarkStart w:id="65" w:name="_Toc18593562"/>
      <w:bookmarkStart w:id="66" w:name="_Toc18594118"/>
      <w:bookmarkStart w:id="67" w:name="_Toc18594506"/>
      <w:bookmarkStart w:id="68" w:name="_Toc18594538"/>
      <w:bookmarkStart w:id="69" w:name="_Toc18594892"/>
      <w:bookmarkStart w:id="70" w:name="_Toc18657992"/>
      <w:bookmarkStart w:id="71" w:name="_Toc70029805"/>
      <w:r w:rsidRPr="0096444C">
        <w:rPr>
          <w:rStyle w:val="a8"/>
        </w:rPr>
        <w:t>3.4 НАСЕЛЕНИЕ</w:t>
      </w:r>
      <w:bookmarkEnd w:id="64"/>
      <w:bookmarkEnd w:id="65"/>
      <w:bookmarkEnd w:id="66"/>
      <w:bookmarkEnd w:id="67"/>
      <w:bookmarkEnd w:id="68"/>
      <w:bookmarkEnd w:id="69"/>
      <w:bookmarkEnd w:id="70"/>
      <w:bookmarkEnd w:id="71"/>
    </w:p>
    <w:p w:rsidR="009C641C" w:rsidRPr="0096444C" w:rsidRDefault="000274B5" w:rsidP="009C641C">
      <w:pPr>
        <w:jc w:val="left"/>
        <w:rPr>
          <w:rStyle w:val="a8"/>
          <w:rFonts w:eastAsia="Arial Unicode MS"/>
          <w:b/>
          <w:bCs/>
          <w:i/>
          <w:iCs/>
          <w:color w:val="000000"/>
          <w:lang w:eastAsia="ru-RU" w:bidi="ru-RU"/>
        </w:rPr>
      </w:pPr>
      <w:r w:rsidRPr="0096444C">
        <w:rPr>
          <w:rStyle w:val="a8"/>
          <w:rFonts w:eastAsia="Arial Unicode MS"/>
          <w:b/>
          <w:bCs/>
          <w:i/>
          <w:iCs/>
          <w:color w:val="000000"/>
          <w:lang w:eastAsia="ru-RU" w:bidi="ru-RU"/>
        </w:rPr>
        <w:tab/>
      </w:r>
    </w:p>
    <w:p w:rsidR="000274B5" w:rsidRPr="0096444C" w:rsidRDefault="000274B5" w:rsidP="00C41D4A">
      <w:pPr>
        <w:ind w:firstLine="708"/>
        <w:jc w:val="left"/>
      </w:pPr>
      <w:r w:rsidRPr="0096444C">
        <w:rPr>
          <w:rStyle w:val="a8"/>
          <w:rFonts w:eastAsia="Arial Unicode MS"/>
          <w:b/>
          <w:bCs/>
          <w:i/>
          <w:iCs/>
          <w:lang w:eastAsia="ru-RU" w:bidi="ru-RU"/>
        </w:rPr>
        <w:t>Существующее положение</w:t>
      </w:r>
    </w:p>
    <w:p w:rsidR="002519FD" w:rsidRPr="0096444C" w:rsidRDefault="00464169" w:rsidP="009C641C">
      <w:pPr>
        <w:ind w:firstLine="709"/>
        <w:rPr>
          <w:rFonts w:eastAsia="Arial Unicode MS"/>
          <w:lang w:eastAsia="ru-RU" w:bidi="ru-RU"/>
        </w:rPr>
      </w:pPr>
      <w:r w:rsidRPr="0096444C">
        <w:rPr>
          <w:rFonts w:eastAsia="Arial Unicode MS"/>
          <w:lang w:eastAsia="ru-RU" w:bidi="ru-RU"/>
        </w:rPr>
        <w:t>В анализе ч</w:t>
      </w:r>
      <w:r w:rsidR="006C467C" w:rsidRPr="0096444C">
        <w:rPr>
          <w:rFonts w:eastAsia="Arial Unicode MS"/>
          <w:lang w:eastAsia="ru-RU" w:bidi="ru-RU"/>
        </w:rPr>
        <w:t>исленност</w:t>
      </w:r>
      <w:r w:rsidRPr="0096444C">
        <w:rPr>
          <w:rFonts w:eastAsia="Arial Unicode MS"/>
          <w:lang w:eastAsia="ru-RU" w:bidi="ru-RU"/>
        </w:rPr>
        <w:t>ь</w:t>
      </w:r>
      <w:r w:rsidR="006C467C" w:rsidRPr="0096444C">
        <w:rPr>
          <w:rFonts w:eastAsia="Arial Unicode MS"/>
          <w:lang w:eastAsia="ru-RU" w:bidi="ru-RU"/>
        </w:rPr>
        <w:t xml:space="preserve"> населения </w:t>
      </w:r>
      <w:r w:rsidR="00D43DD1" w:rsidRPr="0096444C">
        <w:rPr>
          <w:rFonts w:eastAsia="Arial Unicode MS"/>
          <w:lang w:eastAsia="ru-RU" w:bidi="ru-RU"/>
        </w:rPr>
        <w:t>Худайбердинского</w:t>
      </w:r>
      <w:r w:rsidR="009731C2" w:rsidRPr="0096444C">
        <w:rPr>
          <w:rFonts w:eastAsia="Arial Unicode MS"/>
          <w:lang w:eastAsia="ru-RU" w:bidi="ru-RU"/>
        </w:rPr>
        <w:t xml:space="preserve"> </w:t>
      </w:r>
      <w:r w:rsidRPr="0096444C">
        <w:rPr>
          <w:rFonts w:eastAsia="Arial Unicode MS"/>
          <w:lang w:eastAsia="ru-RU" w:bidi="ru-RU"/>
        </w:rPr>
        <w:t xml:space="preserve">поселения использованы данные </w:t>
      </w:r>
      <w:r w:rsidR="006C467C" w:rsidRPr="0096444C">
        <w:rPr>
          <w:rFonts w:eastAsia="Arial Unicode MS"/>
          <w:lang w:eastAsia="ru-RU" w:bidi="ru-RU"/>
        </w:rPr>
        <w:t>бюллетеня Росстата.</w:t>
      </w:r>
      <w:r w:rsidRPr="0096444C">
        <w:rPr>
          <w:rFonts w:eastAsia="Arial Unicode MS"/>
          <w:lang w:eastAsia="ru-RU" w:bidi="ru-RU"/>
        </w:rPr>
        <w:t xml:space="preserve"> </w:t>
      </w:r>
    </w:p>
    <w:p w:rsidR="002519FD" w:rsidRPr="0096444C" w:rsidRDefault="00B24CCE" w:rsidP="009C641C">
      <w:pPr>
        <w:ind w:firstLine="709"/>
      </w:pPr>
      <w:r w:rsidRPr="0096444C">
        <w:rPr>
          <w:rFonts w:eastAsia="Arial Unicode MS"/>
          <w:lang w:eastAsia="ru-RU" w:bidi="ru-RU"/>
        </w:rPr>
        <w:t xml:space="preserve">Включены </w:t>
      </w:r>
      <w:r w:rsidR="002519FD" w:rsidRPr="0096444C">
        <w:rPr>
          <w:rFonts w:eastAsia="Arial Unicode MS"/>
          <w:lang w:eastAsia="ru-RU" w:bidi="ru-RU"/>
        </w:rPr>
        <w:t>значения п</w:t>
      </w:r>
      <w:r w:rsidR="00464169" w:rsidRPr="0096444C">
        <w:rPr>
          <w:rFonts w:eastAsia="Arial Unicode MS"/>
          <w:lang w:eastAsia="ru-RU" w:bidi="ru-RU"/>
        </w:rPr>
        <w:t>о переписи населения и оценк</w:t>
      </w:r>
      <w:r w:rsidR="002519FD" w:rsidRPr="0096444C">
        <w:rPr>
          <w:rFonts w:eastAsia="Arial Unicode MS"/>
          <w:lang w:eastAsia="ru-RU" w:bidi="ru-RU"/>
        </w:rPr>
        <w:t>и</w:t>
      </w:r>
      <w:r w:rsidR="00464169" w:rsidRPr="0096444C">
        <w:rPr>
          <w:rFonts w:eastAsia="Arial Unicode MS"/>
          <w:lang w:eastAsia="ru-RU" w:bidi="ru-RU"/>
        </w:rPr>
        <w:t xml:space="preserve"> </w:t>
      </w:r>
      <w:r w:rsidR="002519FD" w:rsidRPr="0096444C">
        <w:rPr>
          <w:rFonts w:eastAsia="Arial Unicode MS"/>
          <w:lang w:eastAsia="ru-RU" w:bidi="ru-RU"/>
        </w:rPr>
        <w:t>численности в период между переписями.</w:t>
      </w:r>
      <w:r w:rsidRPr="0096444C">
        <w:rPr>
          <w:rFonts w:eastAsia="Arial Unicode MS"/>
          <w:lang w:eastAsia="ru-RU" w:bidi="ru-RU"/>
        </w:rPr>
        <w:t xml:space="preserve"> </w:t>
      </w:r>
      <w:r w:rsidR="002519FD" w:rsidRPr="0096444C">
        <w:t>В соответствии с действующей методологией (утверждена приказом Росстата от 03.06.2010 г. № 209) оценки численности населения на начало очередного года рассчитываются на основании итогов последней переписи населения, к которым ежегодно прибавляются числа родившихся и прибывших на данную территорию и вычитаются числа умерших и выбывших с данной территории.</w:t>
      </w:r>
    </w:p>
    <w:p w:rsidR="002519FD" w:rsidRPr="0096444C" w:rsidRDefault="002519FD" w:rsidP="009C641C">
      <w:pPr>
        <w:ind w:firstLine="709"/>
      </w:pPr>
      <w:r w:rsidRPr="0096444C">
        <w:lastRenderedPageBreak/>
        <w:t>К постоянному населению относятся лица, постоянно проживающие на данной территории, включая временно отсутствующих на указанную дату.</w:t>
      </w:r>
    </w:p>
    <w:p w:rsidR="002519FD" w:rsidRPr="0096444C" w:rsidRDefault="002519FD" w:rsidP="009C641C">
      <w:pPr>
        <w:pStyle w:val="af4"/>
        <w:spacing w:after="0"/>
        <w:ind w:left="0" w:firstLine="708"/>
      </w:pPr>
    </w:p>
    <w:p w:rsidR="00464169" w:rsidRPr="0096444C" w:rsidRDefault="00836F44" w:rsidP="009C641C">
      <w:pPr>
        <w:rPr>
          <w:rFonts w:eastAsia="Arial Unicode MS"/>
          <w:lang w:eastAsia="ru-RU" w:bidi="ru-RU"/>
        </w:rPr>
      </w:pPr>
      <w:r w:rsidRPr="0096444C">
        <w:rPr>
          <w:rFonts w:eastAsia="Arial Unicode MS"/>
          <w:lang w:eastAsia="ru-RU" w:bidi="ru-RU"/>
        </w:rPr>
        <w:t>Постоянно проживающи</w:t>
      </w:r>
      <w:r w:rsidR="00623D35" w:rsidRPr="0096444C">
        <w:rPr>
          <w:rFonts w:eastAsia="Arial Unicode MS"/>
          <w:lang w:eastAsia="ru-RU" w:bidi="ru-RU"/>
        </w:rPr>
        <w:t>е</w:t>
      </w:r>
      <w:r w:rsidRPr="0096444C">
        <w:rPr>
          <w:rFonts w:eastAsia="Arial Unicode MS"/>
          <w:lang w:eastAsia="ru-RU" w:bidi="ru-RU"/>
        </w:rPr>
        <w:t xml:space="preserve"> в</w:t>
      </w:r>
      <w:r w:rsidR="002519FD" w:rsidRPr="0096444C">
        <w:rPr>
          <w:rFonts w:eastAsia="Arial Unicode MS"/>
          <w:lang w:eastAsia="ru-RU" w:bidi="ru-RU"/>
        </w:rPr>
        <w:t xml:space="preserve"> </w:t>
      </w:r>
      <w:r w:rsidR="00D43DD1" w:rsidRPr="0096444C">
        <w:rPr>
          <w:rFonts w:eastAsia="Arial Unicode MS"/>
          <w:lang w:eastAsia="ru-RU" w:bidi="ru-RU"/>
        </w:rPr>
        <w:t>Худайбердинском</w:t>
      </w:r>
      <w:r w:rsidR="00B3447D" w:rsidRPr="0096444C">
        <w:rPr>
          <w:rFonts w:eastAsia="Arial Unicode MS"/>
          <w:lang w:eastAsia="ru-RU" w:bidi="ru-RU"/>
        </w:rPr>
        <w:t xml:space="preserve"> </w:t>
      </w:r>
      <w:r w:rsidR="001052D1" w:rsidRPr="0096444C">
        <w:rPr>
          <w:rFonts w:eastAsia="Arial Unicode MS"/>
          <w:lang w:eastAsia="ru-RU" w:bidi="ru-RU"/>
        </w:rPr>
        <w:t>поселении</w:t>
      </w:r>
    </w:p>
    <w:tbl>
      <w:tblPr>
        <w:tblW w:w="9120" w:type="dxa"/>
        <w:tblLook w:val="04A0" w:firstRow="1" w:lastRow="0" w:firstColumn="1" w:lastColumn="0" w:noHBand="0" w:noVBand="1"/>
      </w:tblPr>
      <w:tblGrid>
        <w:gridCol w:w="1440"/>
        <w:gridCol w:w="1440"/>
        <w:gridCol w:w="1440"/>
        <w:gridCol w:w="960"/>
        <w:gridCol w:w="960"/>
        <w:gridCol w:w="960"/>
        <w:gridCol w:w="960"/>
        <w:gridCol w:w="960"/>
      </w:tblGrid>
      <w:tr w:rsidR="00887AEB" w:rsidRPr="0096444C" w:rsidTr="00887AEB">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AEB" w:rsidRPr="0096444C" w:rsidRDefault="00887AEB" w:rsidP="00887AEB">
            <w:pPr>
              <w:jc w:val="left"/>
              <w:rPr>
                <w:color w:val="000000"/>
                <w:sz w:val="22"/>
                <w:szCs w:val="22"/>
                <w:lang w:eastAsia="ru-RU"/>
              </w:rPr>
            </w:pPr>
            <w:r w:rsidRPr="0096444C">
              <w:rPr>
                <w:color w:val="000000"/>
                <w:sz w:val="22"/>
                <w:szCs w:val="22"/>
                <w:lang w:eastAsia="ru-RU"/>
              </w:rPr>
              <w:t>Год</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2002</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2010</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2011</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2012</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2013</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2014</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2015</w:t>
            </w:r>
          </w:p>
        </w:tc>
      </w:tr>
      <w:tr w:rsidR="00887AEB" w:rsidRPr="0096444C" w:rsidTr="00887AE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87AEB" w:rsidRPr="0096444C" w:rsidRDefault="00887AEB" w:rsidP="00887AEB">
            <w:pPr>
              <w:jc w:val="left"/>
              <w:rPr>
                <w:color w:val="000000"/>
                <w:sz w:val="22"/>
                <w:szCs w:val="22"/>
                <w:lang w:eastAsia="ru-RU"/>
              </w:rPr>
            </w:pPr>
            <w:r w:rsidRPr="0096444C">
              <w:rPr>
                <w:color w:val="000000"/>
                <w:sz w:val="22"/>
                <w:szCs w:val="22"/>
                <w:lang w:eastAsia="ru-RU"/>
              </w:rPr>
              <w:t>Численность</w:t>
            </w:r>
          </w:p>
        </w:tc>
        <w:tc>
          <w:tcPr>
            <w:tcW w:w="1440" w:type="dxa"/>
            <w:tcBorders>
              <w:top w:val="nil"/>
              <w:left w:val="nil"/>
              <w:bottom w:val="single" w:sz="4" w:space="0" w:color="auto"/>
              <w:right w:val="single" w:sz="4" w:space="0" w:color="auto"/>
            </w:tcBorders>
            <w:shd w:val="clear" w:color="auto" w:fill="auto"/>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 xml:space="preserve">1 557 </w:t>
            </w:r>
          </w:p>
        </w:tc>
        <w:tc>
          <w:tcPr>
            <w:tcW w:w="1440" w:type="dxa"/>
            <w:tcBorders>
              <w:top w:val="nil"/>
              <w:left w:val="nil"/>
              <w:bottom w:val="single" w:sz="4" w:space="0" w:color="auto"/>
              <w:right w:val="single" w:sz="4" w:space="0" w:color="auto"/>
            </w:tcBorders>
            <w:shd w:val="clear" w:color="auto" w:fill="auto"/>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 xml:space="preserve">1 382 </w:t>
            </w:r>
          </w:p>
        </w:tc>
        <w:tc>
          <w:tcPr>
            <w:tcW w:w="960" w:type="dxa"/>
            <w:tcBorders>
              <w:top w:val="nil"/>
              <w:left w:val="nil"/>
              <w:bottom w:val="single" w:sz="4" w:space="0" w:color="auto"/>
              <w:right w:val="single" w:sz="4" w:space="0" w:color="auto"/>
            </w:tcBorders>
            <w:shd w:val="clear" w:color="auto" w:fill="auto"/>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 xml:space="preserve">1 384 </w:t>
            </w:r>
          </w:p>
        </w:tc>
        <w:tc>
          <w:tcPr>
            <w:tcW w:w="960" w:type="dxa"/>
            <w:tcBorders>
              <w:top w:val="nil"/>
              <w:left w:val="nil"/>
              <w:bottom w:val="single" w:sz="4" w:space="0" w:color="auto"/>
              <w:right w:val="single" w:sz="4" w:space="0" w:color="auto"/>
            </w:tcBorders>
            <w:shd w:val="clear" w:color="auto" w:fill="auto"/>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 xml:space="preserve">1 358 </w:t>
            </w:r>
          </w:p>
        </w:tc>
        <w:tc>
          <w:tcPr>
            <w:tcW w:w="960" w:type="dxa"/>
            <w:tcBorders>
              <w:top w:val="nil"/>
              <w:left w:val="nil"/>
              <w:bottom w:val="single" w:sz="4" w:space="0" w:color="auto"/>
              <w:right w:val="single" w:sz="4" w:space="0" w:color="auto"/>
            </w:tcBorders>
            <w:shd w:val="clear" w:color="auto" w:fill="auto"/>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 xml:space="preserve">1 344 </w:t>
            </w:r>
          </w:p>
        </w:tc>
        <w:tc>
          <w:tcPr>
            <w:tcW w:w="960" w:type="dxa"/>
            <w:tcBorders>
              <w:top w:val="nil"/>
              <w:left w:val="nil"/>
              <w:bottom w:val="single" w:sz="4" w:space="0" w:color="auto"/>
              <w:right w:val="single" w:sz="4" w:space="0" w:color="auto"/>
            </w:tcBorders>
            <w:shd w:val="clear" w:color="auto" w:fill="auto"/>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 xml:space="preserve">1 356 </w:t>
            </w:r>
          </w:p>
        </w:tc>
        <w:tc>
          <w:tcPr>
            <w:tcW w:w="960" w:type="dxa"/>
            <w:tcBorders>
              <w:top w:val="nil"/>
              <w:left w:val="nil"/>
              <w:bottom w:val="single" w:sz="4" w:space="0" w:color="auto"/>
              <w:right w:val="single" w:sz="4" w:space="0" w:color="auto"/>
            </w:tcBorders>
            <w:shd w:val="clear" w:color="auto" w:fill="auto"/>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 xml:space="preserve">1 316 </w:t>
            </w:r>
          </w:p>
        </w:tc>
      </w:tr>
      <w:tr w:rsidR="00887AEB" w:rsidRPr="0096444C" w:rsidTr="00887AEB">
        <w:trPr>
          <w:trHeight w:val="300"/>
        </w:trPr>
        <w:tc>
          <w:tcPr>
            <w:tcW w:w="1440" w:type="dxa"/>
            <w:tcBorders>
              <w:top w:val="nil"/>
              <w:left w:val="single" w:sz="4" w:space="0" w:color="auto"/>
              <w:bottom w:val="single" w:sz="4" w:space="0" w:color="auto"/>
              <w:right w:val="single" w:sz="4" w:space="0" w:color="auto"/>
            </w:tcBorders>
            <w:shd w:val="clear" w:color="000000" w:fill="D9D9D9"/>
            <w:noWrap/>
            <w:vAlign w:val="bottom"/>
            <w:hideMark/>
          </w:tcPr>
          <w:p w:rsidR="00887AEB" w:rsidRPr="0096444C" w:rsidRDefault="00887AEB" w:rsidP="00887AEB">
            <w:pPr>
              <w:jc w:val="left"/>
              <w:rPr>
                <w:color w:val="000000"/>
                <w:sz w:val="22"/>
                <w:szCs w:val="22"/>
                <w:lang w:eastAsia="ru-RU"/>
              </w:rPr>
            </w:pPr>
            <w:r w:rsidRPr="0096444C">
              <w:rPr>
                <w:color w:val="000000"/>
                <w:sz w:val="22"/>
                <w:szCs w:val="22"/>
                <w:lang w:eastAsia="ru-RU"/>
              </w:rPr>
              <w:t>Год</w:t>
            </w:r>
          </w:p>
        </w:tc>
        <w:tc>
          <w:tcPr>
            <w:tcW w:w="1440" w:type="dxa"/>
            <w:tcBorders>
              <w:top w:val="nil"/>
              <w:left w:val="nil"/>
              <w:bottom w:val="single" w:sz="4" w:space="0" w:color="auto"/>
              <w:right w:val="single" w:sz="4" w:space="0" w:color="auto"/>
            </w:tcBorders>
            <w:shd w:val="clear" w:color="000000" w:fill="D9D9D9"/>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2016</w:t>
            </w:r>
          </w:p>
        </w:tc>
        <w:tc>
          <w:tcPr>
            <w:tcW w:w="1440" w:type="dxa"/>
            <w:tcBorders>
              <w:top w:val="nil"/>
              <w:left w:val="nil"/>
              <w:bottom w:val="single" w:sz="4" w:space="0" w:color="auto"/>
              <w:right w:val="single" w:sz="4" w:space="0" w:color="auto"/>
            </w:tcBorders>
            <w:shd w:val="clear" w:color="000000" w:fill="D9D9D9"/>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2017</w:t>
            </w:r>
          </w:p>
        </w:tc>
        <w:tc>
          <w:tcPr>
            <w:tcW w:w="960" w:type="dxa"/>
            <w:tcBorders>
              <w:top w:val="nil"/>
              <w:left w:val="nil"/>
              <w:bottom w:val="single" w:sz="4" w:space="0" w:color="auto"/>
              <w:right w:val="single" w:sz="4" w:space="0" w:color="auto"/>
            </w:tcBorders>
            <w:shd w:val="clear" w:color="000000" w:fill="D9D9D9"/>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2018</w:t>
            </w:r>
          </w:p>
        </w:tc>
        <w:tc>
          <w:tcPr>
            <w:tcW w:w="960" w:type="dxa"/>
            <w:tcBorders>
              <w:top w:val="nil"/>
              <w:left w:val="nil"/>
              <w:bottom w:val="single" w:sz="4" w:space="0" w:color="auto"/>
              <w:right w:val="single" w:sz="4" w:space="0" w:color="auto"/>
            </w:tcBorders>
            <w:shd w:val="clear" w:color="000000" w:fill="D9D9D9"/>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2019</w:t>
            </w:r>
          </w:p>
        </w:tc>
        <w:tc>
          <w:tcPr>
            <w:tcW w:w="960" w:type="dxa"/>
            <w:tcBorders>
              <w:top w:val="nil"/>
              <w:left w:val="nil"/>
              <w:bottom w:val="single" w:sz="4" w:space="0" w:color="auto"/>
              <w:right w:val="single" w:sz="4" w:space="0" w:color="auto"/>
            </w:tcBorders>
            <w:shd w:val="clear" w:color="000000" w:fill="D9D9D9"/>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2020</w:t>
            </w:r>
          </w:p>
        </w:tc>
        <w:tc>
          <w:tcPr>
            <w:tcW w:w="960" w:type="dxa"/>
            <w:tcBorders>
              <w:top w:val="nil"/>
              <w:left w:val="nil"/>
              <w:bottom w:val="single" w:sz="4" w:space="0" w:color="auto"/>
              <w:right w:val="single" w:sz="4" w:space="0" w:color="auto"/>
            </w:tcBorders>
            <w:shd w:val="clear" w:color="000000" w:fill="D9D9D9"/>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2021</w:t>
            </w:r>
          </w:p>
        </w:tc>
        <w:tc>
          <w:tcPr>
            <w:tcW w:w="960" w:type="dxa"/>
            <w:tcBorders>
              <w:top w:val="nil"/>
              <w:left w:val="nil"/>
              <w:bottom w:val="single" w:sz="4" w:space="0" w:color="auto"/>
              <w:right w:val="single" w:sz="4" w:space="0" w:color="auto"/>
            </w:tcBorders>
            <w:shd w:val="clear" w:color="000000" w:fill="D9D9D9"/>
            <w:noWrap/>
            <w:vAlign w:val="bottom"/>
            <w:hideMark/>
          </w:tcPr>
          <w:p w:rsidR="00887AEB" w:rsidRPr="0096444C" w:rsidRDefault="00887AEB" w:rsidP="00887AEB">
            <w:pPr>
              <w:jc w:val="left"/>
              <w:rPr>
                <w:color w:val="000000"/>
                <w:sz w:val="22"/>
                <w:szCs w:val="22"/>
                <w:lang w:eastAsia="ru-RU"/>
              </w:rPr>
            </w:pPr>
            <w:r w:rsidRPr="0096444C">
              <w:rPr>
                <w:color w:val="000000"/>
                <w:sz w:val="22"/>
                <w:szCs w:val="22"/>
                <w:lang w:eastAsia="ru-RU"/>
              </w:rPr>
              <w:t> </w:t>
            </w:r>
          </w:p>
        </w:tc>
      </w:tr>
      <w:tr w:rsidR="00887AEB" w:rsidRPr="0096444C" w:rsidTr="00887AE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87AEB" w:rsidRPr="0096444C" w:rsidRDefault="00887AEB" w:rsidP="00887AEB">
            <w:pPr>
              <w:jc w:val="left"/>
              <w:rPr>
                <w:color w:val="000000"/>
                <w:sz w:val="22"/>
                <w:szCs w:val="22"/>
                <w:lang w:eastAsia="ru-RU"/>
              </w:rPr>
            </w:pPr>
            <w:r w:rsidRPr="0096444C">
              <w:rPr>
                <w:color w:val="000000"/>
                <w:sz w:val="22"/>
                <w:szCs w:val="22"/>
                <w:lang w:eastAsia="ru-RU"/>
              </w:rPr>
              <w:t>Численность</w:t>
            </w:r>
          </w:p>
        </w:tc>
        <w:tc>
          <w:tcPr>
            <w:tcW w:w="1440" w:type="dxa"/>
            <w:tcBorders>
              <w:top w:val="nil"/>
              <w:left w:val="nil"/>
              <w:bottom w:val="single" w:sz="4" w:space="0" w:color="auto"/>
              <w:right w:val="single" w:sz="4" w:space="0" w:color="auto"/>
            </w:tcBorders>
            <w:shd w:val="clear" w:color="auto" w:fill="auto"/>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 xml:space="preserve">1 279 </w:t>
            </w:r>
          </w:p>
        </w:tc>
        <w:tc>
          <w:tcPr>
            <w:tcW w:w="1440" w:type="dxa"/>
            <w:tcBorders>
              <w:top w:val="nil"/>
              <w:left w:val="nil"/>
              <w:bottom w:val="single" w:sz="4" w:space="0" w:color="auto"/>
              <w:right w:val="single" w:sz="4" w:space="0" w:color="auto"/>
            </w:tcBorders>
            <w:shd w:val="clear" w:color="auto" w:fill="auto"/>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 xml:space="preserve">1 242 </w:t>
            </w:r>
          </w:p>
        </w:tc>
        <w:tc>
          <w:tcPr>
            <w:tcW w:w="960" w:type="dxa"/>
            <w:tcBorders>
              <w:top w:val="nil"/>
              <w:left w:val="nil"/>
              <w:bottom w:val="single" w:sz="4" w:space="0" w:color="auto"/>
              <w:right w:val="single" w:sz="4" w:space="0" w:color="auto"/>
            </w:tcBorders>
            <w:shd w:val="clear" w:color="auto" w:fill="auto"/>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 xml:space="preserve">1 235 </w:t>
            </w:r>
          </w:p>
        </w:tc>
        <w:tc>
          <w:tcPr>
            <w:tcW w:w="960" w:type="dxa"/>
            <w:tcBorders>
              <w:top w:val="nil"/>
              <w:left w:val="nil"/>
              <w:bottom w:val="single" w:sz="4" w:space="0" w:color="auto"/>
              <w:right w:val="single" w:sz="4" w:space="0" w:color="auto"/>
            </w:tcBorders>
            <w:shd w:val="clear" w:color="auto" w:fill="auto"/>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 xml:space="preserve">1 217 </w:t>
            </w:r>
          </w:p>
        </w:tc>
        <w:tc>
          <w:tcPr>
            <w:tcW w:w="960" w:type="dxa"/>
            <w:tcBorders>
              <w:top w:val="nil"/>
              <w:left w:val="nil"/>
              <w:bottom w:val="single" w:sz="4" w:space="0" w:color="auto"/>
              <w:right w:val="single" w:sz="4" w:space="0" w:color="auto"/>
            </w:tcBorders>
            <w:shd w:val="clear" w:color="auto" w:fill="auto"/>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 xml:space="preserve">1 227 </w:t>
            </w:r>
          </w:p>
        </w:tc>
        <w:tc>
          <w:tcPr>
            <w:tcW w:w="960" w:type="dxa"/>
            <w:tcBorders>
              <w:top w:val="nil"/>
              <w:left w:val="nil"/>
              <w:bottom w:val="single" w:sz="4" w:space="0" w:color="auto"/>
              <w:right w:val="single" w:sz="4" w:space="0" w:color="auto"/>
            </w:tcBorders>
            <w:shd w:val="clear" w:color="auto" w:fill="auto"/>
            <w:noWrap/>
            <w:vAlign w:val="bottom"/>
            <w:hideMark/>
          </w:tcPr>
          <w:p w:rsidR="00887AEB" w:rsidRPr="0096444C" w:rsidRDefault="00887AEB" w:rsidP="00887AEB">
            <w:pPr>
              <w:jc w:val="right"/>
              <w:rPr>
                <w:color w:val="000000"/>
                <w:sz w:val="22"/>
                <w:szCs w:val="22"/>
                <w:lang w:eastAsia="ru-RU"/>
              </w:rPr>
            </w:pPr>
            <w:r w:rsidRPr="0096444C">
              <w:rPr>
                <w:color w:val="000000"/>
                <w:sz w:val="22"/>
                <w:szCs w:val="22"/>
                <w:lang w:eastAsia="ru-RU"/>
              </w:rPr>
              <w:t xml:space="preserve">1 369 </w:t>
            </w:r>
          </w:p>
        </w:tc>
        <w:tc>
          <w:tcPr>
            <w:tcW w:w="960" w:type="dxa"/>
            <w:tcBorders>
              <w:top w:val="nil"/>
              <w:left w:val="nil"/>
              <w:bottom w:val="single" w:sz="4" w:space="0" w:color="auto"/>
              <w:right w:val="single" w:sz="4" w:space="0" w:color="auto"/>
            </w:tcBorders>
            <w:shd w:val="clear" w:color="auto" w:fill="auto"/>
            <w:noWrap/>
            <w:vAlign w:val="bottom"/>
            <w:hideMark/>
          </w:tcPr>
          <w:p w:rsidR="00887AEB" w:rsidRPr="0096444C" w:rsidRDefault="00887AEB" w:rsidP="00887AEB">
            <w:pPr>
              <w:jc w:val="left"/>
              <w:rPr>
                <w:color w:val="000000"/>
                <w:sz w:val="22"/>
                <w:szCs w:val="22"/>
                <w:lang w:eastAsia="ru-RU"/>
              </w:rPr>
            </w:pPr>
            <w:r w:rsidRPr="0096444C">
              <w:rPr>
                <w:color w:val="000000"/>
                <w:sz w:val="22"/>
                <w:szCs w:val="22"/>
                <w:lang w:eastAsia="ru-RU"/>
              </w:rPr>
              <w:t> </w:t>
            </w:r>
          </w:p>
        </w:tc>
      </w:tr>
    </w:tbl>
    <w:p w:rsidR="00887AEB" w:rsidRPr="0096444C" w:rsidRDefault="00887AEB" w:rsidP="009C641C">
      <w:pPr>
        <w:rPr>
          <w:rFonts w:eastAsia="Arial Unicode MS"/>
          <w:lang w:eastAsia="ru-RU" w:bidi="ru-RU"/>
        </w:rPr>
      </w:pPr>
    </w:p>
    <w:p w:rsidR="002519FD" w:rsidRPr="0096444C" w:rsidRDefault="002519FD" w:rsidP="009C641C">
      <w:pPr>
        <w:ind w:firstLine="708"/>
        <w:rPr>
          <w:rFonts w:eastAsia="Arial Unicode MS"/>
          <w:lang w:eastAsia="ru-RU" w:bidi="ru-RU"/>
        </w:rPr>
      </w:pPr>
      <w:r w:rsidRPr="0096444C">
        <w:rPr>
          <w:rFonts w:eastAsia="Arial Unicode MS"/>
          <w:lang w:eastAsia="ru-RU" w:bidi="ru-RU"/>
        </w:rPr>
        <w:t xml:space="preserve">Как показывают многолетние наблюдения, численность постоянно проживающих граждан </w:t>
      </w:r>
      <w:r w:rsidR="00F202FE" w:rsidRPr="0096444C">
        <w:rPr>
          <w:rFonts w:eastAsia="Arial Unicode MS"/>
          <w:lang w:eastAsia="ru-RU" w:bidi="ru-RU"/>
        </w:rPr>
        <w:t>имеет тенденцию к</w:t>
      </w:r>
      <w:r w:rsidR="00D83BB0" w:rsidRPr="0096444C">
        <w:rPr>
          <w:rFonts w:eastAsia="Arial Unicode MS"/>
          <w:lang w:eastAsia="ru-RU" w:bidi="ru-RU"/>
        </w:rPr>
        <w:t xml:space="preserve"> снижению</w:t>
      </w:r>
      <w:r w:rsidRPr="0096444C">
        <w:rPr>
          <w:rFonts w:eastAsia="Arial Unicode MS"/>
          <w:lang w:eastAsia="ru-RU" w:bidi="ru-RU"/>
        </w:rPr>
        <w:t>.</w:t>
      </w:r>
      <w:r w:rsidR="00197CC3" w:rsidRPr="0096444C">
        <w:rPr>
          <w:rFonts w:eastAsia="Arial Unicode MS"/>
          <w:lang w:eastAsia="ru-RU" w:bidi="ru-RU"/>
        </w:rPr>
        <w:t xml:space="preserve"> </w:t>
      </w:r>
      <w:r w:rsidR="00F202FE" w:rsidRPr="0096444C">
        <w:rPr>
          <w:rFonts w:eastAsia="Arial Unicode MS"/>
          <w:lang w:eastAsia="ru-RU" w:bidi="ru-RU"/>
        </w:rPr>
        <w:t>З</w:t>
      </w:r>
      <w:r w:rsidR="00197CC3" w:rsidRPr="0096444C">
        <w:rPr>
          <w:rFonts w:eastAsia="Arial Unicode MS"/>
          <w:lang w:eastAsia="ru-RU" w:bidi="ru-RU"/>
        </w:rPr>
        <w:t xml:space="preserve">а </w:t>
      </w:r>
      <w:r w:rsidR="00D83BB0" w:rsidRPr="0096444C">
        <w:rPr>
          <w:rFonts w:eastAsia="Arial Unicode MS"/>
          <w:lang w:eastAsia="ru-RU" w:bidi="ru-RU"/>
        </w:rPr>
        <w:t xml:space="preserve">период </w:t>
      </w:r>
      <w:r w:rsidR="00907E25" w:rsidRPr="0096444C">
        <w:rPr>
          <w:rFonts w:eastAsia="Arial Unicode MS"/>
          <w:lang w:eastAsia="ru-RU" w:bidi="ru-RU"/>
        </w:rPr>
        <w:t>1</w:t>
      </w:r>
      <w:r w:rsidR="00E56B93" w:rsidRPr="0096444C">
        <w:rPr>
          <w:rFonts w:eastAsia="Arial Unicode MS"/>
          <w:lang w:eastAsia="ru-RU" w:bidi="ru-RU"/>
        </w:rPr>
        <w:t>9</w:t>
      </w:r>
      <w:r w:rsidR="00D83BB0" w:rsidRPr="0096444C">
        <w:rPr>
          <w:rFonts w:eastAsia="Arial Unicode MS"/>
          <w:lang w:eastAsia="ru-RU" w:bidi="ru-RU"/>
        </w:rPr>
        <w:t xml:space="preserve"> лет, с 2002г. - по 20</w:t>
      </w:r>
      <w:r w:rsidR="00907E25" w:rsidRPr="0096444C">
        <w:rPr>
          <w:rFonts w:eastAsia="Arial Unicode MS"/>
          <w:lang w:eastAsia="ru-RU" w:bidi="ru-RU"/>
        </w:rPr>
        <w:t>2</w:t>
      </w:r>
      <w:r w:rsidR="00E56B93" w:rsidRPr="0096444C">
        <w:rPr>
          <w:rFonts w:eastAsia="Arial Unicode MS"/>
          <w:lang w:eastAsia="ru-RU" w:bidi="ru-RU"/>
        </w:rPr>
        <w:t>1</w:t>
      </w:r>
      <w:r w:rsidR="00D83BB0" w:rsidRPr="0096444C">
        <w:rPr>
          <w:rFonts w:eastAsia="Arial Unicode MS"/>
          <w:lang w:eastAsia="ru-RU" w:bidi="ru-RU"/>
        </w:rPr>
        <w:t xml:space="preserve">г снижение составило </w:t>
      </w:r>
      <w:r w:rsidR="00E56B93" w:rsidRPr="0096444C">
        <w:rPr>
          <w:rFonts w:eastAsia="Arial Unicode MS"/>
          <w:lang w:eastAsia="ru-RU" w:bidi="ru-RU"/>
        </w:rPr>
        <w:t>1</w:t>
      </w:r>
      <w:r w:rsidR="00C32872" w:rsidRPr="0096444C">
        <w:rPr>
          <w:rFonts w:eastAsia="Arial Unicode MS"/>
          <w:lang w:eastAsia="ru-RU" w:bidi="ru-RU"/>
        </w:rPr>
        <w:t>2</w:t>
      </w:r>
      <w:r w:rsidR="00D83BB0" w:rsidRPr="0096444C">
        <w:rPr>
          <w:rFonts w:eastAsia="Arial Unicode MS"/>
          <w:lang w:eastAsia="ru-RU" w:bidi="ru-RU"/>
        </w:rPr>
        <w:t>%</w:t>
      </w:r>
      <w:r w:rsidR="00DD2042" w:rsidRPr="0096444C">
        <w:rPr>
          <w:rFonts w:eastAsia="Arial Unicode MS"/>
          <w:lang w:eastAsia="ru-RU" w:bidi="ru-RU"/>
        </w:rPr>
        <w:t>, а за последние 10 лет с 201</w:t>
      </w:r>
      <w:r w:rsidR="00E56B93" w:rsidRPr="0096444C">
        <w:rPr>
          <w:rFonts w:eastAsia="Arial Unicode MS"/>
          <w:lang w:eastAsia="ru-RU" w:bidi="ru-RU"/>
        </w:rPr>
        <w:t>1</w:t>
      </w:r>
      <w:r w:rsidR="00DD2042" w:rsidRPr="0096444C">
        <w:rPr>
          <w:rFonts w:eastAsia="Arial Unicode MS"/>
          <w:lang w:eastAsia="ru-RU" w:bidi="ru-RU"/>
        </w:rPr>
        <w:t>г - по 202</w:t>
      </w:r>
      <w:r w:rsidR="00E56B93" w:rsidRPr="0096444C">
        <w:rPr>
          <w:rFonts w:eastAsia="Arial Unicode MS"/>
          <w:lang w:eastAsia="ru-RU" w:bidi="ru-RU"/>
        </w:rPr>
        <w:t>1</w:t>
      </w:r>
      <w:r w:rsidR="00DD2042" w:rsidRPr="0096444C">
        <w:rPr>
          <w:rFonts w:eastAsia="Arial Unicode MS"/>
          <w:lang w:eastAsia="ru-RU" w:bidi="ru-RU"/>
        </w:rPr>
        <w:t xml:space="preserve">г. снижение составило </w:t>
      </w:r>
      <w:r w:rsidR="00630363" w:rsidRPr="0096444C">
        <w:rPr>
          <w:rFonts w:eastAsia="Arial Unicode MS"/>
          <w:lang w:eastAsia="ru-RU" w:bidi="ru-RU"/>
        </w:rPr>
        <w:t>1</w:t>
      </w:r>
      <w:r w:rsidR="00C32872" w:rsidRPr="0096444C">
        <w:rPr>
          <w:rFonts w:eastAsia="Arial Unicode MS"/>
          <w:lang w:eastAsia="ru-RU" w:bidi="ru-RU"/>
        </w:rPr>
        <w:t>,0</w:t>
      </w:r>
      <w:r w:rsidR="00DD2042" w:rsidRPr="0096444C">
        <w:rPr>
          <w:rFonts w:eastAsia="Arial Unicode MS"/>
          <w:lang w:eastAsia="ru-RU" w:bidi="ru-RU"/>
        </w:rPr>
        <w:t>%.</w:t>
      </w:r>
      <w:r w:rsidRPr="0096444C">
        <w:rPr>
          <w:rFonts w:eastAsia="Arial Unicode MS"/>
          <w:lang w:eastAsia="ru-RU" w:bidi="ru-RU"/>
        </w:rPr>
        <w:t xml:space="preserve"> </w:t>
      </w:r>
    </w:p>
    <w:p w:rsidR="00C31ED0" w:rsidRPr="0096444C" w:rsidRDefault="00C31ED0" w:rsidP="00D508E3">
      <w:pPr>
        <w:rPr>
          <w:rFonts w:eastAsia="Arial Unicode MS"/>
          <w:lang w:eastAsia="ru-RU" w:bidi="ru-RU"/>
        </w:rPr>
      </w:pPr>
    </w:p>
    <w:p w:rsidR="002519FD" w:rsidRPr="0096444C" w:rsidRDefault="00367714" w:rsidP="009C641C">
      <w:pPr>
        <w:rPr>
          <w:rFonts w:eastAsia="Arial Unicode MS"/>
          <w:lang w:eastAsia="ru-RU" w:bidi="ru-RU"/>
        </w:rPr>
      </w:pPr>
      <w:r w:rsidRPr="0096444C">
        <w:rPr>
          <w:rFonts w:eastAsia="Arial Unicode MS"/>
          <w:lang w:eastAsia="ru-RU" w:bidi="ru-RU"/>
        </w:rPr>
        <w:t>Распределение ч</w:t>
      </w:r>
      <w:r w:rsidR="002519FD" w:rsidRPr="0096444C">
        <w:rPr>
          <w:rFonts w:eastAsia="Arial Unicode MS"/>
          <w:lang w:eastAsia="ru-RU" w:bidi="ru-RU"/>
        </w:rPr>
        <w:t>исленност</w:t>
      </w:r>
      <w:r w:rsidRPr="0096444C">
        <w:rPr>
          <w:rFonts w:eastAsia="Arial Unicode MS"/>
          <w:lang w:eastAsia="ru-RU" w:bidi="ru-RU"/>
        </w:rPr>
        <w:t>и</w:t>
      </w:r>
      <w:r w:rsidR="002519FD" w:rsidRPr="0096444C">
        <w:rPr>
          <w:rFonts w:eastAsia="Arial Unicode MS"/>
          <w:lang w:eastAsia="ru-RU" w:bidi="ru-RU"/>
        </w:rPr>
        <w:t xml:space="preserve"> по населенным пунктам</w:t>
      </w:r>
      <w:r w:rsidR="009C6F5B" w:rsidRPr="0096444C">
        <w:rPr>
          <w:rFonts w:eastAsia="Arial Unicode MS"/>
          <w:lang w:eastAsia="ru-RU" w:bidi="ru-RU"/>
        </w:rPr>
        <w:t xml:space="preserve"> (</w:t>
      </w:r>
      <w:r w:rsidR="00D77778" w:rsidRPr="0096444C">
        <w:rPr>
          <w:rFonts w:eastAsia="Arial Unicode MS"/>
          <w:lang w:eastAsia="ru-RU" w:bidi="ru-RU"/>
        </w:rPr>
        <w:t xml:space="preserve">данные переписи </w:t>
      </w:r>
      <w:r w:rsidR="009C6F5B" w:rsidRPr="0096444C">
        <w:rPr>
          <w:rFonts w:eastAsia="Arial Unicode MS"/>
          <w:lang w:eastAsia="ru-RU" w:bidi="ru-RU"/>
        </w:rPr>
        <w:t>20</w:t>
      </w:r>
      <w:r w:rsidR="00D77778" w:rsidRPr="0096444C">
        <w:rPr>
          <w:rFonts w:eastAsia="Arial Unicode MS"/>
          <w:lang w:eastAsia="ru-RU" w:bidi="ru-RU"/>
        </w:rPr>
        <w:t>1</w:t>
      </w:r>
      <w:r w:rsidR="009C6F5B" w:rsidRPr="0096444C">
        <w:rPr>
          <w:rFonts w:eastAsia="Arial Unicode MS"/>
          <w:lang w:eastAsia="ru-RU" w:bidi="ru-RU"/>
        </w:rPr>
        <w:t>0г.)</w:t>
      </w:r>
    </w:p>
    <w:tbl>
      <w:tblPr>
        <w:tblW w:w="6100" w:type="dxa"/>
        <w:tblInd w:w="-5" w:type="dxa"/>
        <w:tblLook w:val="04A0" w:firstRow="1" w:lastRow="0" w:firstColumn="1" w:lastColumn="0" w:noHBand="0" w:noVBand="1"/>
      </w:tblPr>
      <w:tblGrid>
        <w:gridCol w:w="560"/>
        <w:gridCol w:w="4100"/>
        <w:gridCol w:w="1440"/>
      </w:tblGrid>
      <w:tr w:rsidR="00E56B93" w:rsidRPr="0096444C" w:rsidTr="00E56B93">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B93" w:rsidRPr="0096444C" w:rsidRDefault="00E56B93" w:rsidP="00E56B93">
            <w:pPr>
              <w:jc w:val="center"/>
              <w:rPr>
                <w:color w:val="000000"/>
                <w:sz w:val="22"/>
                <w:szCs w:val="22"/>
                <w:lang w:eastAsia="ru-RU"/>
              </w:rPr>
            </w:pPr>
            <w:r w:rsidRPr="0096444C">
              <w:rPr>
                <w:color w:val="000000"/>
                <w:sz w:val="22"/>
                <w:szCs w:val="22"/>
                <w:lang w:eastAsia="ru-RU"/>
              </w:rPr>
              <w:t>№ 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rsidR="00E56B93" w:rsidRPr="0096444C" w:rsidRDefault="00E56B93" w:rsidP="00E56B93">
            <w:pPr>
              <w:jc w:val="center"/>
              <w:rPr>
                <w:color w:val="000000"/>
                <w:sz w:val="22"/>
                <w:szCs w:val="22"/>
                <w:lang w:eastAsia="ru-RU"/>
              </w:rPr>
            </w:pPr>
            <w:r w:rsidRPr="0096444C">
              <w:rPr>
                <w:color w:val="000000"/>
                <w:sz w:val="22"/>
                <w:szCs w:val="22"/>
                <w:lang w:eastAsia="ru-RU"/>
              </w:rPr>
              <w:t>Населенный пункт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56B93" w:rsidRPr="0096444C" w:rsidRDefault="00E56B93" w:rsidP="00E56B93">
            <w:pPr>
              <w:jc w:val="center"/>
              <w:rPr>
                <w:color w:val="000000"/>
                <w:sz w:val="22"/>
                <w:szCs w:val="22"/>
                <w:lang w:eastAsia="ru-RU"/>
              </w:rPr>
            </w:pPr>
            <w:r w:rsidRPr="0096444C">
              <w:rPr>
                <w:color w:val="000000"/>
                <w:sz w:val="22"/>
                <w:szCs w:val="22"/>
                <w:lang w:eastAsia="ru-RU"/>
              </w:rPr>
              <w:t>Численность (2010г.)</w:t>
            </w:r>
          </w:p>
        </w:tc>
      </w:tr>
      <w:tr w:rsidR="00E56B93" w:rsidRPr="0096444C" w:rsidTr="00E56B93">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56B93" w:rsidRPr="0096444C" w:rsidRDefault="00E56B93" w:rsidP="00E56B93">
            <w:pPr>
              <w:jc w:val="right"/>
              <w:rPr>
                <w:color w:val="000000"/>
                <w:sz w:val="22"/>
                <w:szCs w:val="22"/>
                <w:lang w:eastAsia="ru-RU"/>
              </w:rPr>
            </w:pPr>
            <w:r w:rsidRPr="0096444C">
              <w:rPr>
                <w:color w:val="000000"/>
                <w:sz w:val="22"/>
                <w:szCs w:val="22"/>
                <w:lang w:eastAsia="ru-RU"/>
              </w:rPr>
              <w:t>1</w:t>
            </w:r>
          </w:p>
        </w:tc>
        <w:tc>
          <w:tcPr>
            <w:tcW w:w="4100" w:type="dxa"/>
            <w:tcBorders>
              <w:top w:val="nil"/>
              <w:left w:val="nil"/>
              <w:bottom w:val="single" w:sz="4" w:space="0" w:color="auto"/>
              <w:right w:val="single" w:sz="4" w:space="0" w:color="auto"/>
            </w:tcBorders>
            <w:shd w:val="clear" w:color="auto" w:fill="auto"/>
            <w:noWrap/>
            <w:vAlign w:val="center"/>
            <w:hideMark/>
          </w:tcPr>
          <w:p w:rsidR="00E56B93" w:rsidRPr="0096444C" w:rsidRDefault="00E56B93" w:rsidP="00E56B93">
            <w:pPr>
              <w:rPr>
                <w:color w:val="000000"/>
                <w:sz w:val="22"/>
                <w:szCs w:val="22"/>
                <w:lang w:eastAsia="ru-RU"/>
              </w:rPr>
            </w:pPr>
            <w:r w:rsidRPr="0096444C">
              <w:rPr>
                <w:color w:val="000000"/>
                <w:sz w:val="22"/>
                <w:szCs w:val="22"/>
                <w:lang w:eastAsia="ru-RU"/>
              </w:rPr>
              <w:t>п.Худайбердинский</w:t>
            </w:r>
          </w:p>
        </w:tc>
        <w:tc>
          <w:tcPr>
            <w:tcW w:w="1440" w:type="dxa"/>
            <w:tcBorders>
              <w:top w:val="nil"/>
              <w:left w:val="nil"/>
              <w:bottom w:val="single" w:sz="4" w:space="0" w:color="auto"/>
              <w:right w:val="single" w:sz="4" w:space="0" w:color="auto"/>
            </w:tcBorders>
            <w:shd w:val="clear" w:color="auto" w:fill="auto"/>
            <w:noWrap/>
            <w:vAlign w:val="bottom"/>
            <w:hideMark/>
          </w:tcPr>
          <w:p w:rsidR="00E56B93" w:rsidRPr="0096444C" w:rsidRDefault="00E56B93" w:rsidP="00E56B93">
            <w:pPr>
              <w:jc w:val="right"/>
              <w:rPr>
                <w:color w:val="000000"/>
                <w:sz w:val="22"/>
                <w:szCs w:val="22"/>
                <w:lang w:eastAsia="ru-RU"/>
              </w:rPr>
            </w:pPr>
            <w:r w:rsidRPr="0096444C">
              <w:rPr>
                <w:color w:val="000000"/>
                <w:sz w:val="22"/>
                <w:szCs w:val="22"/>
                <w:lang w:eastAsia="ru-RU"/>
              </w:rPr>
              <w:t xml:space="preserve">807 </w:t>
            </w:r>
          </w:p>
        </w:tc>
      </w:tr>
      <w:tr w:rsidR="00E56B93" w:rsidRPr="0096444C" w:rsidTr="00E56B93">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56B93" w:rsidRPr="0096444C" w:rsidRDefault="00E56B93" w:rsidP="00E56B93">
            <w:pPr>
              <w:jc w:val="right"/>
              <w:rPr>
                <w:color w:val="000000"/>
                <w:sz w:val="22"/>
                <w:szCs w:val="22"/>
                <w:lang w:eastAsia="ru-RU"/>
              </w:rPr>
            </w:pPr>
            <w:r w:rsidRPr="0096444C">
              <w:rPr>
                <w:color w:val="000000"/>
                <w:sz w:val="22"/>
                <w:szCs w:val="22"/>
                <w:lang w:eastAsia="ru-RU"/>
              </w:rPr>
              <w:t>2</w:t>
            </w:r>
          </w:p>
        </w:tc>
        <w:tc>
          <w:tcPr>
            <w:tcW w:w="4100" w:type="dxa"/>
            <w:tcBorders>
              <w:top w:val="nil"/>
              <w:left w:val="nil"/>
              <w:bottom w:val="single" w:sz="4" w:space="0" w:color="auto"/>
              <w:right w:val="single" w:sz="4" w:space="0" w:color="auto"/>
            </w:tcBorders>
            <w:shd w:val="clear" w:color="auto" w:fill="auto"/>
            <w:noWrap/>
            <w:vAlign w:val="center"/>
            <w:hideMark/>
          </w:tcPr>
          <w:p w:rsidR="00E56B93" w:rsidRPr="0096444C" w:rsidRDefault="00E56B93" w:rsidP="00E56B93">
            <w:pPr>
              <w:rPr>
                <w:color w:val="000000"/>
                <w:sz w:val="22"/>
                <w:szCs w:val="22"/>
                <w:lang w:eastAsia="ru-RU"/>
              </w:rPr>
            </w:pPr>
            <w:r w:rsidRPr="0096444C">
              <w:rPr>
                <w:color w:val="000000"/>
                <w:sz w:val="22"/>
                <w:szCs w:val="22"/>
                <w:lang w:eastAsia="ru-RU"/>
              </w:rPr>
              <w:t>п.Башакуль</w:t>
            </w:r>
          </w:p>
        </w:tc>
        <w:tc>
          <w:tcPr>
            <w:tcW w:w="1440" w:type="dxa"/>
            <w:tcBorders>
              <w:top w:val="nil"/>
              <w:left w:val="nil"/>
              <w:bottom w:val="single" w:sz="4" w:space="0" w:color="auto"/>
              <w:right w:val="single" w:sz="4" w:space="0" w:color="auto"/>
            </w:tcBorders>
            <w:shd w:val="clear" w:color="auto" w:fill="auto"/>
            <w:noWrap/>
            <w:vAlign w:val="bottom"/>
            <w:hideMark/>
          </w:tcPr>
          <w:p w:rsidR="00E56B93" w:rsidRPr="0096444C" w:rsidRDefault="00E56B93" w:rsidP="00E56B93">
            <w:pPr>
              <w:jc w:val="right"/>
              <w:rPr>
                <w:color w:val="000000"/>
                <w:sz w:val="22"/>
                <w:szCs w:val="22"/>
                <w:lang w:eastAsia="ru-RU"/>
              </w:rPr>
            </w:pPr>
            <w:r w:rsidRPr="0096444C">
              <w:rPr>
                <w:color w:val="000000"/>
                <w:sz w:val="22"/>
                <w:szCs w:val="22"/>
                <w:lang w:eastAsia="ru-RU"/>
              </w:rPr>
              <w:t xml:space="preserve">247 </w:t>
            </w:r>
          </w:p>
        </w:tc>
      </w:tr>
      <w:tr w:rsidR="00E56B93" w:rsidRPr="0096444C" w:rsidTr="00E56B93">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56B93" w:rsidRPr="0096444C" w:rsidRDefault="00E56B93" w:rsidP="00E56B93">
            <w:pPr>
              <w:jc w:val="right"/>
              <w:rPr>
                <w:color w:val="000000"/>
                <w:sz w:val="22"/>
                <w:szCs w:val="22"/>
                <w:lang w:eastAsia="ru-RU"/>
              </w:rPr>
            </w:pPr>
            <w:r w:rsidRPr="0096444C">
              <w:rPr>
                <w:color w:val="000000"/>
                <w:sz w:val="22"/>
                <w:szCs w:val="22"/>
                <w:lang w:eastAsia="ru-RU"/>
              </w:rPr>
              <w:t>3</w:t>
            </w:r>
          </w:p>
        </w:tc>
        <w:tc>
          <w:tcPr>
            <w:tcW w:w="4100" w:type="dxa"/>
            <w:tcBorders>
              <w:top w:val="nil"/>
              <w:left w:val="nil"/>
              <w:bottom w:val="single" w:sz="4" w:space="0" w:color="auto"/>
              <w:right w:val="single" w:sz="4" w:space="0" w:color="auto"/>
            </w:tcBorders>
            <w:shd w:val="clear" w:color="auto" w:fill="auto"/>
            <w:noWrap/>
            <w:vAlign w:val="center"/>
            <w:hideMark/>
          </w:tcPr>
          <w:p w:rsidR="00E56B93" w:rsidRPr="0096444C" w:rsidRDefault="00E56B93" w:rsidP="00E56B93">
            <w:pPr>
              <w:rPr>
                <w:color w:val="000000"/>
                <w:sz w:val="22"/>
                <w:szCs w:val="22"/>
                <w:lang w:eastAsia="ru-RU"/>
              </w:rPr>
            </w:pPr>
            <w:r w:rsidRPr="0096444C">
              <w:rPr>
                <w:color w:val="000000"/>
                <w:sz w:val="22"/>
                <w:szCs w:val="22"/>
                <w:lang w:eastAsia="ru-RU"/>
              </w:rPr>
              <w:t>д.Булатова</w:t>
            </w:r>
          </w:p>
        </w:tc>
        <w:tc>
          <w:tcPr>
            <w:tcW w:w="1440" w:type="dxa"/>
            <w:tcBorders>
              <w:top w:val="nil"/>
              <w:left w:val="nil"/>
              <w:bottom w:val="single" w:sz="4" w:space="0" w:color="auto"/>
              <w:right w:val="single" w:sz="4" w:space="0" w:color="auto"/>
            </w:tcBorders>
            <w:shd w:val="clear" w:color="auto" w:fill="auto"/>
            <w:noWrap/>
            <w:vAlign w:val="bottom"/>
            <w:hideMark/>
          </w:tcPr>
          <w:p w:rsidR="00E56B93" w:rsidRPr="0096444C" w:rsidRDefault="00E56B93" w:rsidP="00E56B93">
            <w:pPr>
              <w:jc w:val="right"/>
              <w:rPr>
                <w:color w:val="000000"/>
                <w:sz w:val="22"/>
                <w:szCs w:val="22"/>
                <w:lang w:eastAsia="ru-RU"/>
              </w:rPr>
            </w:pPr>
            <w:r w:rsidRPr="0096444C">
              <w:rPr>
                <w:color w:val="000000"/>
                <w:sz w:val="22"/>
                <w:szCs w:val="22"/>
                <w:lang w:eastAsia="ru-RU"/>
              </w:rPr>
              <w:t xml:space="preserve">50 </w:t>
            </w:r>
          </w:p>
        </w:tc>
      </w:tr>
      <w:tr w:rsidR="00E56B93" w:rsidRPr="0096444C" w:rsidTr="00E56B93">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56B93" w:rsidRPr="0096444C" w:rsidRDefault="00E56B93" w:rsidP="00E56B93">
            <w:pPr>
              <w:jc w:val="right"/>
              <w:rPr>
                <w:color w:val="000000"/>
                <w:sz w:val="22"/>
                <w:szCs w:val="22"/>
                <w:lang w:eastAsia="ru-RU"/>
              </w:rPr>
            </w:pPr>
            <w:r w:rsidRPr="0096444C">
              <w:rPr>
                <w:color w:val="000000"/>
                <w:sz w:val="22"/>
                <w:szCs w:val="22"/>
                <w:lang w:eastAsia="ru-RU"/>
              </w:rPr>
              <w:t>4</w:t>
            </w:r>
          </w:p>
        </w:tc>
        <w:tc>
          <w:tcPr>
            <w:tcW w:w="4100" w:type="dxa"/>
            <w:tcBorders>
              <w:top w:val="nil"/>
              <w:left w:val="nil"/>
              <w:bottom w:val="single" w:sz="4" w:space="0" w:color="auto"/>
              <w:right w:val="single" w:sz="4" w:space="0" w:color="auto"/>
            </w:tcBorders>
            <w:shd w:val="clear" w:color="auto" w:fill="auto"/>
            <w:noWrap/>
            <w:vAlign w:val="center"/>
            <w:hideMark/>
          </w:tcPr>
          <w:p w:rsidR="00E56B93" w:rsidRPr="0096444C" w:rsidRDefault="00E56B93" w:rsidP="00E56B93">
            <w:pPr>
              <w:rPr>
                <w:color w:val="000000"/>
                <w:sz w:val="22"/>
                <w:szCs w:val="22"/>
                <w:lang w:eastAsia="ru-RU"/>
              </w:rPr>
            </w:pPr>
            <w:r w:rsidRPr="0096444C">
              <w:rPr>
                <w:color w:val="000000"/>
                <w:sz w:val="22"/>
                <w:szCs w:val="22"/>
                <w:lang w:eastAsia="ru-RU"/>
              </w:rPr>
              <w:t>п.Калиновский</w:t>
            </w:r>
          </w:p>
        </w:tc>
        <w:tc>
          <w:tcPr>
            <w:tcW w:w="1440" w:type="dxa"/>
            <w:tcBorders>
              <w:top w:val="nil"/>
              <w:left w:val="nil"/>
              <w:bottom w:val="single" w:sz="4" w:space="0" w:color="auto"/>
              <w:right w:val="single" w:sz="4" w:space="0" w:color="auto"/>
            </w:tcBorders>
            <w:shd w:val="clear" w:color="auto" w:fill="auto"/>
            <w:noWrap/>
            <w:vAlign w:val="bottom"/>
            <w:hideMark/>
          </w:tcPr>
          <w:p w:rsidR="00E56B93" w:rsidRPr="0096444C" w:rsidRDefault="00E56B93" w:rsidP="00E56B93">
            <w:pPr>
              <w:jc w:val="right"/>
              <w:rPr>
                <w:color w:val="000000"/>
                <w:sz w:val="22"/>
                <w:szCs w:val="22"/>
                <w:lang w:eastAsia="ru-RU"/>
              </w:rPr>
            </w:pPr>
            <w:r w:rsidRPr="0096444C">
              <w:rPr>
                <w:color w:val="000000"/>
                <w:sz w:val="22"/>
                <w:szCs w:val="22"/>
                <w:lang w:eastAsia="ru-RU"/>
              </w:rPr>
              <w:t xml:space="preserve">89 </w:t>
            </w:r>
          </w:p>
        </w:tc>
      </w:tr>
      <w:tr w:rsidR="00E56B93" w:rsidRPr="0096444C" w:rsidTr="00E56B93">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56B93" w:rsidRPr="0096444C" w:rsidRDefault="00E56B93" w:rsidP="00E56B93">
            <w:pPr>
              <w:jc w:val="right"/>
              <w:rPr>
                <w:color w:val="000000"/>
                <w:sz w:val="22"/>
                <w:szCs w:val="22"/>
                <w:lang w:eastAsia="ru-RU"/>
              </w:rPr>
            </w:pPr>
            <w:r w:rsidRPr="0096444C">
              <w:rPr>
                <w:color w:val="000000"/>
                <w:sz w:val="22"/>
                <w:szCs w:val="22"/>
                <w:lang w:eastAsia="ru-RU"/>
              </w:rPr>
              <w:t>5</w:t>
            </w:r>
          </w:p>
        </w:tc>
        <w:tc>
          <w:tcPr>
            <w:tcW w:w="4100" w:type="dxa"/>
            <w:tcBorders>
              <w:top w:val="nil"/>
              <w:left w:val="nil"/>
              <w:bottom w:val="single" w:sz="4" w:space="0" w:color="auto"/>
              <w:right w:val="single" w:sz="4" w:space="0" w:color="auto"/>
            </w:tcBorders>
            <w:shd w:val="clear" w:color="auto" w:fill="auto"/>
            <w:noWrap/>
            <w:vAlign w:val="center"/>
            <w:hideMark/>
          </w:tcPr>
          <w:p w:rsidR="00E56B93" w:rsidRPr="0096444C" w:rsidRDefault="00E56B93" w:rsidP="00E56B93">
            <w:pPr>
              <w:rPr>
                <w:color w:val="000000"/>
                <w:sz w:val="22"/>
                <w:szCs w:val="22"/>
                <w:lang w:eastAsia="ru-RU"/>
              </w:rPr>
            </w:pPr>
            <w:r w:rsidRPr="0096444C">
              <w:rPr>
                <w:color w:val="000000"/>
                <w:sz w:val="22"/>
                <w:szCs w:val="22"/>
                <w:lang w:eastAsia="ru-RU"/>
              </w:rPr>
              <w:t>п.Комсомольский</w:t>
            </w:r>
          </w:p>
        </w:tc>
        <w:tc>
          <w:tcPr>
            <w:tcW w:w="1440" w:type="dxa"/>
            <w:tcBorders>
              <w:top w:val="nil"/>
              <w:left w:val="nil"/>
              <w:bottom w:val="single" w:sz="4" w:space="0" w:color="auto"/>
              <w:right w:val="single" w:sz="4" w:space="0" w:color="auto"/>
            </w:tcBorders>
            <w:shd w:val="clear" w:color="auto" w:fill="auto"/>
            <w:noWrap/>
            <w:vAlign w:val="bottom"/>
            <w:hideMark/>
          </w:tcPr>
          <w:p w:rsidR="00E56B93" w:rsidRPr="0096444C" w:rsidRDefault="00E56B93" w:rsidP="00E56B93">
            <w:pPr>
              <w:jc w:val="right"/>
              <w:rPr>
                <w:color w:val="000000"/>
                <w:sz w:val="22"/>
                <w:szCs w:val="22"/>
                <w:lang w:eastAsia="ru-RU"/>
              </w:rPr>
            </w:pPr>
            <w:r w:rsidRPr="0096444C">
              <w:rPr>
                <w:color w:val="000000"/>
                <w:sz w:val="22"/>
                <w:szCs w:val="22"/>
                <w:lang w:eastAsia="ru-RU"/>
              </w:rPr>
              <w:t xml:space="preserve">95 </w:t>
            </w:r>
          </w:p>
        </w:tc>
      </w:tr>
      <w:tr w:rsidR="00E56B93" w:rsidRPr="0096444C" w:rsidTr="00E56B93">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56B93" w:rsidRPr="0096444C" w:rsidRDefault="00E56B93" w:rsidP="00E56B93">
            <w:pPr>
              <w:jc w:val="right"/>
              <w:rPr>
                <w:color w:val="000000"/>
                <w:sz w:val="22"/>
                <w:szCs w:val="22"/>
                <w:lang w:eastAsia="ru-RU"/>
              </w:rPr>
            </w:pPr>
            <w:r w:rsidRPr="0096444C">
              <w:rPr>
                <w:color w:val="000000"/>
                <w:sz w:val="22"/>
                <w:szCs w:val="22"/>
                <w:lang w:eastAsia="ru-RU"/>
              </w:rPr>
              <w:t>6</w:t>
            </w:r>
          </w:p>
        </w:tc>
        <w:tc>
          <w:tcPr>
            <w:tcW w:w="4100" w:type="dxa"/>
            <w:tcBorders>
              <w:top w:val="nil"/>
              <w:left w:val="nil"/>
              <w:bottom w:val="single" w:sz="4" w:space="0" w:color="auto"/>
              <w:right w:val="single" w:sz="4" w:space="0" w:color="auto"/>
            </w:tcBorders>
            <w:shd w:val="clear" w:color="auto" w:fill="auto"/>
            <w:noWrap/>
            <w:vAlign w:val="center"/>
            <w:hideMark/>
          </w:tcPr>
          <w:p w:rsidR="00E56B93" w:rsidRPr="0096444C" w:rsidRDefault="00E56B93" w:rsidP="00E56B93">
            <w:pPr>
              <w:rPr>
                <w:color w:val="000000"/>
                <w:sz w:val="22"/>
                <w:szCs w:val="22"/>
                <w:lang w:eastAsia="ru-RU"/>
              </w:rPr>
            </w:pPr>
            <w:r w:rsidRPr="0096444C">
              <w:rPr>
                <w:color w:val="000000"/>
                <w:sz w:val="22"/>
                <w:szCs w:val="22"/>
                <w:lang w:eastAsia="ru-RU"/>
              </w:rPr>
              <w:t>д.Кызылбулак</w:t>
            </w:r>
          </w:p>
        </w:tc>
        <w:tc>
          <w:tcPr>
            <w:tcW w:w="1440" w:type="dxa"/>
            <w:tcBorders>
              <w:top w:val="nil"/>
              <w:left w:val="nil"/>
              <w:bottom w:val="single" w:sz="4" w:space="0" w:color="auto"/>
              <w:right w:val="single" w:sz="4" w:space="0" w:color="auto"/>
            </w:tcBorders>
            <w:shd w:val="clear" w:color="auto" w:fill="auto"/>
            <w:noWrap/>
            <w:vAlign w:val="bottom"/>
            <w:hideMark/>
          </w:tcPr>
          <w:p w:rsidR="00E56B93" w:rsidRPr="0096444C" w:rsidRDefault="00E56B93" w:rsidP="00E56B93">
            <w:pPr>
              <w:jc w:val="right"/>
              <w:rPr>
                <w:color w:val="000000"/>
                <w:sz w:val="22"/>
                <w:szCs w:val="22"/>
                <w:lang w:eastAsia="ru-RU"/>
              </w:rPr>
            </w:pPr>
            <w:r w:rsidRPr="0096444C">
              <w:rPr>
                <w:color w:val="000000"/>
                <w:sz w:val="22"/>
                <w:szCs w:val="22"/>
                <w:lang w:eastAsia="ru-RU"/>
              </w:rPr>
              <w:t xml:space="preserve">94 </w:t>
            </w:r>
          </w:p>
        </w:tc>
      </w:tr>
      <w:tr w:rsidR="00E56B93" w:rsidRPr="0096444C" w:rsidTr="00E56B93">
        <w:trPr>
          <w:trHeight w:val="300"/>
        </w:trPr>
        <w:tc>
          <w:tcPr>
            <w:tcW w:w="4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B93" w:rsidRPr="0096444C" w:rsidRDefault="00E56B93" w:rsidP="00E56B93">
            <w:pPr>
              <w:jc w:val="right"/>
              <w:rPr>
                <w:b/>
                <w:bCs/>
                <w:color w:val="000000"/>
                <w:sz w:val="22"/>
                <w:szCs w:val="22"/>
                <w:lang w:eastAsia="ru-RU"/>
              </w:rPr>
            </w:pPr>
            <w:r w:rsidRPr="0096444C">
              <w:rPr>
                <w:b/>
                <w:bCs/>
                <w:color w:val="000000"/>
                <w:sz w:val="22"/>
                <w:szCs w:val="22"/>
                <w:lang w:eastAsia="ru-RU"/>
              </w:rPr>
              <w:t>Итого</w:t>
            </w:r>
          </w:p>
        </w:tc>
        <w:tc>
          <w:tcPr>
            <w:tcW w:w="1440" w:type="dxa"/>
            <w:tcBorders>
              <w:top w:val="nil"/>
              <w:left w:val="nil"/>
              <w:bottom w:val="single" w:sz="4" w:space="0" w:color="auto"/>
              <w:right w:val="single" w:sz="4" w:space="0" w:color="auto"/>
            </w:tcBorders>
            <w:shd w:val="clear" w:color="auto" w:fill="auto"/>
            <w:noWrap/>
            <w:vAlign w:val="bottom"/>
            <w:hideMark/>
          </w:tcPr>
          <w:p w:rsidR="00E56B93" w:rsidRPr="0096444C" w:rsidRDefault="00E56B93" w:rsidP="00E56B93">
            <w:pPr>
              <w:jc w:val="right"/>
              <w:rPr>
                <w:b/>
                <w:bCs/>
                <w:color w:val="000000"/>
                <w:sz w:val="22"/>
                <w:szCs w:val="22"/>
                <w:lang w:eastAsia="ru-RU"/>
              </w:rPr>
            </w:pPr>
            <w:r w:rsidRPr="0096444C">
              <w:rPr>
                <w:b/>
                <w:bCs/>
                <w:color w:val="000000"/>
                <w:sz w:val="22"/>
                <w:szCs w:val="22"/>
                <w:lang w:eastAsia="ru-RU"/>
              </w:rPr>
              <w:t xml:space="preserve">1 382 </w:t>
            </w:r>
          </w:p>
        </w:tc>
      </w:tr>
    </w:tbl>
    <w:p w:rsidR="00F96229" w:rsidRPr="0096444C" w:rsidRDefault="00F96229" w:rsidP="00214186">
      <w:pPr>
        <w:rPr>
          <w:rFonts w:eastAsia="Arial Unicode MS"/>
          <w:lang w:eastAsia="ru-RU" w:bidi="ru-RU"/>
        </w:rPr>
      </w:pPr>
    </w:p>
    <w:p w:rsidR="00B11ADC" w:rsidRPr="0096444C" w:rsidRDefault="002B11E5" w:rsidP="00214186">
      <w:pPr>
        <w:rPr>
          <w:rFonts w:eastAsia="Arial Unicode MS"/>
          <w:lang w:eastAsia="ru-RU" w:bidi="ru-RU"/>
        </w:rPr>
      </w:pPr>
      <w:r w:rsidRPr="0096444C">
        <w:rPr>
          <w:rFonts w:eastAsia="Arial Unicode MS"/>
          <w:lang w:eastAsia="ru-RU" w:bidi="ru-RU"/>
        </w:rPr>
        <w:tab/>
      </w:r>
      <w:r w:rsidR="00367714" w:rsidRPr="0096444C">
        <w:rPr>
          <w:rFonts w:eastAsia="Arial Unicode MS"/>
          <w:lang w:eastAsia="ru-RU" w:bidi="ru-RU"/>
        </w:rPr>
        <w:t xml:space="preserve">В целях определения обеспеченности объектами местного значения, </w:t>
      </w:r>
      <w:r w:rsidR="00214186" w:rsidRPr="0096444C">
        <w:rPr>
          <w:rFonts w:eastAsia="Arial Unicode MS"/>
          <w:lang w:eastAsia="ru-RU" w:bidi="ru-RU"/>
        </w:rPr>
        <w:t xml:space="preserve">вводится </w:t>
      </w:r>
      <w:r w:rsidR="00B11ADC" w:rsidRPr="0096444C">
        <w:rPr>
          <w:rFonts w:eastAsia="Arial Unicode MS"/>
          <w:lang w:eastAsia="ru-RU" w:bidi="ru-RU"/>
        </w:rPr>
        <w:t>прогнозируемая</w:t>
      </w:r>
      <w:r w:rsidR="00214186" w:rsidRPr="0096444C">
        <w:rPr>
          <w:rFonts w:eastAsia="Arial Unicode MS"/>
          <w:lang w:eastAsia="ru-RU" w:bidi="ru-RU"/>
        </w:rPr>
        <w:t xml:space="preserve"> </w:t>
      </w:r>
      <w:r w:rsidR="00367714" w:rsidRPr="0096444C">
        <w:rPr>
          <w:rFonts w:eastAsia="Arial Unicode MS"/>
          <w:lang w:eastAsia="ru-RU" w:bidi="ru-RU"/>
        </w:rPr>
        <w:t>численност</w:t>
      </w:r>
      <w:r w:rsidR="00214186" w:rsidRPr="0096444C">
        <w:rPr>
          <w:rFonts w:eastAsia="Arial Unicode MS"/>
          <w:lang w:eastAsia="ru-RU" w:bidi="ru-RU"/>
        </w:rPr>
        <w:t>ь</w:t>
      </w:r>
      <w:r w:rsidR="00367714" w:rsidRPr="0096444C">
        <w:rPr>
          <w:rFonts w:eastAsia="Arial Unicode MS"/>
          <w:lang w:eastAsia="ru-RU" w:bidi="ru-RU"/>
        </w:rPr>
        <w:t xml:space="preserve"> </w:t>
      </w:r>
      <w:r w:rsidR="00CF0AB6" w:rsidRPr="0096444C">
        <w:rPr>
          <w:rFonts w:eastAsia="Arial Unicode MS"/>
          <w:lang w:eastAsia="ru-RU" w:bidi="ru-RU"/>
        </w:rPr>
        <w:t>населения до расчетного срока</w:t>
      </w:r>
      <w:r w:rsidR="00214186" w:rsidRPr="0096444C">
        <w:rPr>
          <w:rFonts w:eastAsia="Arial Unicode MS"/>
          <w:lang w:eastAsia="ru-RU" w:bidi="ru-RU"/>
        </w:rPr>
        <w:t xml:space="preserve">. </w:t>
      </w:r>
      <w:r w:rsidR="00DD2042" w:rsidRPr="0096444C">
        <w:rPr>
          <w:rFonts w:eastAsia="Arial Unicode MS"/>
          <w:lang w:eastAsia="ru-RU" w:bidi="ru-RU"/>
        </w:rPr>
        <w:t>Несмотря на тенденции</w:t>
      </w:r>
      <w:r w:rsidR="00CF0AB6" w:rsidRPr="0096444C">
        <w:rPr>
          <w:rFonts w:eastAsia="Arial Unicode MS"/>
          <w:lang w:eastAsia="ru-RU" w:bidi="ru-RU"/>
        </w:rPr>
        <w:t xml:space="preserve"> к уменьшению постоянно проживающего населения</w:t>
      </w:r>
      <w:r w:rsidR="00DD2042" w:rsidRPr="0096444C">
        <w:rPr>
          <w:rFonts w:eastAsia="Arial Unicode MS"/>
          <w:lang w:eastAsia="ru-RU" w:bidi="ru-RU"/>
        </w:rPr>
        <w:t>, в расчет обеспеченност</w:t>
      </w:r>
      <w:r w:rsidR="00630363" w:rsidRPr="0096444C">
        <w:rPr>
          <w:rFonts w:eastAsia="Arial Unicode MS"/>
          <w:lang w:eastAsia="ru-RU" w:bidi="ru-RU"/>
        </w:rPr>
        <w:t>и</w:t>
      </w:r>
      <w:r w:rsidR="00DD2042" w:rsidRPr="0096444C">
        <w:rPr>
          <w:rFonts w:eastAsia="Arial Unicode MS"/>
          <w:lang w:eastAsia="ru-RU" w:bidi="ru-RU"/>
        </w:rPr>
        <w:t xml:space="preserve"> принята </w:t>
      </w:r>
      <w:r w:rsidR="00CF0AB6" w:rsidRPr="0096444C">
        <w:rPr>
          <w:rFonts w:eastAsia="Arial Unicode MS"/>
          <w:lang w:eastAsia="ru-RU" w:bidi="ru-RU"/>
        </w:rPr>
        <w:t xml:space="preserve">текущая численность, </w:t>
      </w:r>
      <w:r w:rsidR="00630363" w:rsidRPr="0096444C">
        <w:rPr>
          <w:rFonts w:eastAsia="Arial Unicode MS"/>
          <w:lang w:eastAsia="ru-RU" w:bidi="ru-RU"/>
        </w:rPr>
        <w:t>с округлением в большую сторону до целого десятка</w:t>
      </w:r>
      <w:r w:rsidR="00DD2042" w:rsidRPr="0096444C">
        <w:rPr>
          <w:rFonts w:eastAsia="Arial Unicode MS"/>
          <w:lang w:eastAsia="ru-RU" w:bidi="ru-RU"/>
        </w:rPr>
        <w:t>.</w:t>
      </w:r>
    </w:p>
    <w:p w:rsidR="005C7D66" w:rsidRPr="0096444C" w:rsidRDefault="005C7D66" w:rsidP="009C641C">
      <w:pPr>
        <w:rPr>
          <w:rFonts w:eastAsia="Arial Unicode MS"/>
          <w:lang w:eastAsia="ru-RU" w:bidi="ru-RU"/>
        </w:rPr>
      </w:pPr>
    </w:p>
    <w:p w:rsidR="009C6F5B" w:rsidRPr="0096444C" w:rsidRDefault="009C6F5B" w:rsidP="009C641C">
      <w:pPr>
        <w:rPr>
          <w:rFonts w:eastAsia="Arial Unicode MS"/>
          <w:lang w:eastAsia="ru-RU" w:bidi="ru-RU"/>
        </w:rPr>
      </w:pPr>
      <w:r w:rsidRPr="0096444C">
        <w:rPr>
          <w:rFonts w:eastAsia="Arial Unicode MS"/>
          <w:lang w:eastAsia="ru-RU" w:bidi="ru-RU"/>
        </w:rPr>
        <w:t>Распределение численности по населенным пунктам (расчетный срок)</w:t>
      </w:r>
    </w:p>
    <w:tbl>
      <w:tblPr>
        <w:tblW w:w="6100" w:type="dxa"/>
        <w:tblInd w:w="-5" w:type="dxa"/>
        <w:tblLook w:val="04A0" w:firstRow="1" w:lastRow="0" w:firstColumn="1" w:lastColumn="0" w:noHBand="0" w:noVBand="1"/>
      </w:tblPr>
      <w:tblGrid>
        <w:gridCol w:w="560"/>
        <w:gridCol w:w="4100"/>
        <w:gridCol w:w="1440"/>
      </w:tblGrid>
      <w:tr w:rsidR="00630363" w:rsidRPr="0096444C" w:rsidTr="00630363">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363" w:rsidRPr="0096444C" w:rsidRDefault="00630363" w:rsidP="00630363">
            <w:pPr>
              <w:jc w:val="center"/>
              <w:rPr>
                <w:color w:val="000000"/>
                <w:sz w:val="22"/>
                <w:szCs w:val="22"/>
                <w:lang w:eastAsia="ru-RU"/>
              </w:rPr>
            </w:pPr>
            <w:r w:rsidRPr="0096444C">
              <w:rPr>
                <w:color w:val="000000"/>
                <w:sz w:val="22"/>
                <w:szCs w:val="22"/>
                <w:lang w:eastAsia="ru-RU"/>
              </w:rPr>
              <w:t>№ 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rsidR="00630363" w:rsidRPr="0096444C" w:rsidRDefault="00630363" w:rsidP="00630363">
            <w:pPr>
              <w:jc w:val="center"/>
              <w:rPr>
                <w:color w:val="000000"/>
                <w:sz w:val="22"/>
                <w:szCs w:val="22"/>
                <w:lang w:eastAsia="ru-RU"/>
              </w:rPr>
            </w:pPr>
            <w:r w:rsidRPr="0096444C">
              <w:rPr>
                <w:color w:val="000000"/>
                <w:sz w:val="22"/>
                <w:szCs w:val="22"/>
                <w:lang w:eastAsia="ru-RU"/>
              </w:rPr>
              <w:t>Населенный пункт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30363" w:rsidRPr="0096444C" w:rsidRDefault="00630363" w:rsidP="00630363">
            <w:pPr>
              <w:jc w:val="center"/>
              <w:rPr>
                <w:color w:val="000000"/>
                <w:sz w:val="22"/>
                <w:szCs w:val="22"/>
                <w:lang w:eastAsia="ru-RU"/>
              </w:rPr>
            </w:pPr>
            <w:r w:rsidRPr="0096444C">
              <w:rPr>
                <w:color w:val="000000"/>
                <w:sz w:val="22"/>
                <w:szCs w:val="22"/>
                <w:lang w:eastAsia="ru-RU"/>
              </w:rPr>
              <w:t>Численность (расч.срок)</w:t>
            </w:r>
          </w:p>
        </w:tc>
      </w:tr>
      <w:tr w:rsidR="00630363" w:rsidRPr="0096444C" w:rsidTr="00630363">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30363" w:rsidRPr="0096444C" w:rsidRDefault="00630363" w:rsidP="00630363">
            <w:pPr>
              <w:jc w:val="right"/>
              <w:rPr>
                <w:color w:val="000000"/>
                <w:sz w:val="22"/>
                <w:szCs w:val="22"/>
                <w:lang w:eastAsia="ru-RU"/>
              </w:rPr>
            </w:pPr>
            <w:r w:rsidRPr="0096444C">
              <w:rPr>
                <w:color w:val="000000"/>
                <w:sz w:val="22"/>
                <w:szCs w:val="22"/>
                <w:lang w:eastAsia="ru-RU"/>
              </w:rPr>
              <w:t>1</w:t>
            </w:r>
          </w:p>
        </w:tc>
        <w:tc>
          <w:tcPr>
            <w:tcW w:w="4100" w:type="dxa"/>
            <w:tcBorders>
              <w:top w:val="nil"/>
              <w:left w:val="nil"/>
              <w:bottom w:val="single" w:sz="4" w:space="0" w:color="auto"/>
              <w:right w:val="single" w:sz="4" w:space="0" w:color="auto"/>
            </w:tcBorders>
            <w:shd w:val="clear" w:color="auto" w:fill="auto"/>
            <w:noWrap/>
            <w:vAlign w:val="center"/>
            <w:hideMark/>
          </w:tcPr>
          <w:p w:rsidR="00630363" w:rsidRPr="0096444C" w:rsidRDefault="00630363" w:rsidP="00630363">
            <w:pPr>
              <w:rPr>
                <w:color w:val="000000"/>
                <w:sz w:val="22"/>
                <w:szCs w:val="22"/>
                <w:lang w:eastAsia="ru-RU"/>
              </w:rPr>
            </w:pPr>
            <w:r w:rsidRPr="0096444C">
              <w:rPr>
                <w:color w:val="000000"/>
                <w:sz w:val="22"/>
                <w:szCs w:val="22"/>
                <w:lang w:eastAsia="ru-RU"/>
              </w:rPr>
              <w:t>п.Худайбердинский</w:t>
            </w:r>
          </w:p>
        </w:tc>
        <w:tc>
          <w:tcPr>
            <w:tcW w:w="1440" w:type="dxa"/>
            <w:tcBorders>
              <w:top w:val="nil"/>
              <w:left w:val="nil"/>
              <w:bottom w:val="single" w:sz="4" w:space="0" w:color="auto"/>
              <w:right w:val="single" w:sz="4" w:space="0" w:color="auto"/>
            </w:tcBorders>
            <w:shd w:val="clear" w:color="auto" w:fill="auto"/>
            <w:noWrap/>
            <w:vAlign w:val="bottom"/>
            <w:hideMark/>
          </w:tcPr>
          <w:p w:rsidR="00630363" w:rsidRPr="0096444C" w:rsidRDefault="00630363" w:rsidP="00630363">
            <w:pPr>
              <w:jc w:val="right"/>
              <w:rPr>
                <w:color w:val="000000"/>
                <w:sz w:val="22"/>
                <w:szCs w:val="22"/>
                <w:lang w:eastAsia="ru-RU"/>
              </w:rPr>
            </w:pPr>
            <w:r w:rsidRPr="0096444C">
              <w:rPr>
                <w:color w:val="000000"/>
                <w:sz w:val="22"/>
                <w:szCs w:val="22"/>
                <w:lang w:eastAsia="ru-RU"/>
              </w:rPr>
              <w:t xml:space="preserve">810 </w:t>
            </w:r>
          </w:p>
        </w:tc>
      </w:tr>
      <w:tr w:rsidR="00630363" w:rsidRPr="0096444C" w:rsidTr="00630363">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30363" w:rsidRPr="0096444C" w:rsidRDefault="00630363" w:rsidP="00630363">
            <w:pPr>
              <w:jc w:val="right"/>
              <w:rPr>
                <w:color w:val="000000"/>
                <w:sz w:val="22"/>
                <w:szCs w:val="22"/>
                <w:lang w:eastAsia="ru-RU"/>
              </w:rPr>
            </w:pPr>
            <w:r w:rsidRPr="0096444C">
              <w:rPr>
                <w:color w:val="000000"/>
                <w:sz w:val="22"/>
                <w:szCs w:val="22"/>
                <w:lang w:eastAsia="ru-RU"/>
              </w:rPr>
              <w:t>2</w:t>
            </w:r>
          </w:p>
        </w:tc>
        <w:tc>
          <w:tcPr>
            <w:tcW w:w="4100" w:type="dxa"/>
            <w:tcBorders>
              <w:top w:val="nil"/>
              <w:left w:val="nil"/>
              <w:bottom w:val="single" w:sz="4" w:space="0" w:color="auto"/>
              <w:right w:val="single" w:sz="4" w:space="0" w:color="auto"/>
            </w:tcBorders>
            <w:shd w:val="clear" w:color="auto" w:fill="auto"/>
            <w:noWrap/>
            <w:vAlign w:val="center"/>
            <w:hideMark/>
          </w:tcPr>
          <w:p w:rsidR="00630363" w:rsidRPr="0096444C" w:rsidRDefault="00630363" w:rsidP="00630363">
            <w:pPr>
              <w:rPr>
                <w:color w:val="000000"/>
                <w:sz w:val="22"/>
                <w:szCs w:val="22"/>
                <w:lang w:eastAsia="ru-RU"/>
              </w:rPr>
            </w:pPr>
            <w:r w:rsidRPr="0096444C">
              <w:rPr>
                <w:color w:val="000000"/>
                <w:sz w:val="22"/>
                <w:szCs w:val="22"/>
                <w:lang w:eastAsia="ru-RU"/>
              </w:rPr>
              <w:t>п.Башакуль</w:t>
            </w:r>
          </w:p>
        </w:tc>
        <w:tc>
          <w:tcPr>
            <w:tcW w:w="1440" w:type="dxa"/>
            <w:tcBorders>
              <w:top w:val="nil"/>
              <w:left w:val="nil"/>
              <w:bottom w:val="single" w:sz="4" w:space="0" w:color="auto"/>
              <w:right w:val="single" w:sz="4" w:space="0" w:color="auto"/>
            </w:tcBorders>
            <w:shd w:val="clear" w:color="auto" w:fill="auto"/>
            <w:noWrap/>
            <w:vAlign w:val="bottom"/>
            <w:hideMark/>
          </w:tcPr>
          <w:p w:rsidR="00630363" w:rsidRPr="0096444C" w:rsidRDefault="00630363" w:rsidP="00630363">
            <w:pPr>
              <w:jc w:val="right"/>
              <w:rPr>
                <w:color w:val="000000"/>
                <w:sz w:val="22"/>
                <w:szCs w:val="22"/>
                <w:lang w:eastAsia="ru-RU"/>
              </w:rPr>
            </w:pPr>
            <w:r w:rsidRPr="0096444C">
              <w:rPr>
                <w:color w:val="000000"/>
                <w:sz w:val="22"/>
                <w:szCs w:val="22"/>
                <w:lang w:eastAsia="ru-RU"/>
              </w:rPr>
              <w:t xml:space="preserve">250 </w:t>
            </w:r>
          </w:p>
        </w:tc>
      </w:tr>
      <w:tr w:rsidR="00630363" w:rsidRPr="0096444C" w:rsidTr="00630363">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30363" w:rsidRPr="0096444C" w:rsidRDefault="00630363" w:rsidP="00630363">
            <w:pPr>
              <w:jc w:val="right"/>
              <w:rPr>
                <w:color w:val="000000"/>
                <w:sz w:val="22"/>
                <w:szCs w:val="22"/>
                <w:lang w:eastAsia="ru-RU"/>
              </w:rPr>
            </w:pPr>
            <w:r w:rsidRPr="0096444C">
              <w:rPr>
                <w:color w:val="000000"/>
                <w:sz w:val="22"/>
                <w:szCs w:val="22"/>
                <w:lang w:eastAsia="ru-RU"/>
              </w:rPr>
              <w:t>3</w:t>
            </w:r>
          </w:p>
        </w:tc>
        <w:tc>
          <w:tcPr>
            <w:tcW w:w="4100" w:type="dxa"/>
            <w:tcBorders>
              <w:top w:val="nil"/>
              <w:left w:val="nil"/>
              <w:bottom w:val="single" w:sz="4" w:space="0" w:color="auto"/>
              <w:right w:val="single" w:sz="4" w:space="0" w:color="auto"/>
            </w:tcBorders>
            <w:shd w:val="clear" w:color="auto" w:fill="auto"/>
            <w:noWrap/>
            <w:vAlign w:val="center"/>
            <w:hideMark/>
          </w:tcPr>
          <w:p w:rsidR="00630363" w:rsidRPr="0096444C" w:rsidRDefault="00630363" w:rsidP="00630363">
            <w:pPr>
              <w:rPr>
                <w:color w:val="000000"/>
                <w:sz w:val="22"/>
                <w:szCs w:val="22"/>
                <w:lang w:eastAsia="ru-RU"/>
              </w:rPr>
            </w:pPr>
            <w:r w:rsidRPr="0096444C">
              <w:rPr>
                <w:color w:val="000000"/>
                <w:sz w:val="22"/>
                <w:szCs w:val="22"/>
                <w:lang w:eastAsia="ru-RU"/>
              </w:rPr>
              <w:t>д.Булатова</w:t>
            </w:r>
          </w:p>
        </w:tc>
        <w:tc>
          <w:tcPr>
            <w:tcW w:w="1440" w:type="dxa"/>
            <w:tcBorders>
              <w:top w:val="nil"/>
              <w:left w:val="nil"/>
              <w:bottom w:val="single" w:sz="4" w:space="0" w:color="auto"/>
              <w:right w:val="single" w:sz="4" w:space="0" w:color="auto"/>
            </w:tcBorders>
            <w:shd w:val="clear" w:color="auto" w:fill="auto"/>
            <w:noWrap/>
            <w:vAlign w:val="bottom"/>
            <w:hideMark/>
          </w:tcPr>
          <w:p w:rsidR="00630363" w:rsidRPr="0096444C" w:rsidRDefault="00630363" w:rsidP="00630363">
            <w:pPr>
              <w:jc w:val="right"/>
              <w:rPr>
                <w:color w:val="000000"/>
                <w:sz w:val="22"/>
                <w:szCs w:val="22"/>
                <w:lang w:eastAsia="ru-RU"/>
              </w:rPr>
            </w:pPr>
            <w:r w:rsidRPr="0096444C">
              <w:rPr>
                <w:color w:val="000000"/>
                <w:sz w:val="22"/>
                <w:szCs w:val="22"/>
                <w:lang w:eastAsia="ru-RU"/>
              </w:rPr>
              <w:t xml:space="preserve">50 </w:t>
            </w:r>
          </w:p>
        </w:tc>
      </w:tr>
      <w:tr w:rsidR="00630363" w:rsidRPr="0096444C" w:rsidTr="00630363">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30363" w:rsidRPr="0096444C" w:rsidRDefault="00630363" w:rsidP="00630363">
            <w:pPr>
              <w:jc w:val="right"/>
              <w:rPr>
                <w:color w:val="000000"/>
                <w:sz w:val="22"/>
                <w:szCs w:val="22"/>
                <w:lang w:eastAsia="ru-RU"/>
              </w:rPr>
            </w:pPr>
            <w:r w:rsidRPr="0096444C">
              <w:rPr>
                <w:color w:val="000000"/>
                <w:sz w:val="22"/>
                <w:szCs w:val="22"/>
                <w:lang w:eastAsia="ru-RU"/>
              </w:rPr>
              <w:t>4</w:t>
            </w:r>
          </w:p>
        </w:tc>
        <w:tc>
          <w:tcPr>
            <w:tcW w:w="4100" w:type="dxa"/>
            <w:tcBorders>
              <w:top w:val="nil"/>
              <w:left w:val="nil"/>
              <w:bottom w:val="single" w:sz="4" w:space="0" w:color="auto"/>
              <w:right w:val="single" w:sz="4" w:space="0" w:color="auto"/>
            </w:tcBorders>
            <w:shd w:val="clear" w:color="auto" w:fill="auto"/>
            <w:noWrap/>
            <w:vAlign w:val="center"/>
            <w:hideMark/>
          </w:tcPr>
          <w:p w:rsidR="00630363" w:rsidRPr="0096444C" w:rsidRDefault="00630363" w:rsidP="00630363">
            <w:pPr>
              <w:rPr>
                <w:color w:val="000000"/>
                <w:sz w:val="22"/>
                <w:szCs w:val="22"/>
                <w:lang w:eastAsia="ru-RU"/>
              </w:rPr>
            </w:pPr>
            <w:r w:rsidRPr="0096444C">
              <w:rPr>
                <w:color w:val="000000"/>
                <w:sz w:val="22"/>
                <w:szCs w:val="22"/>
                <w:lang w:eastAsia="ru-RU"/>
              </w:rPr>
              <w:t>п.Калиновский</w:t>
            </w:r>
          </w:p>
        </w:tc>
        <w:tc>
          <w:tcPr>
            <w:tcW w:w="1440" w:type="dxa"/>
            <w:tcBorders>
              <w:top w:val="nil"/>
              <w:left w:val="nil"/>
              <w:bottom w:val="single" w:sz="4" w:space="0" w:color="auto"/>
              <w:right w:val="single" w:sz="4" w:space="0" w:color="auto"/>
            </w:tcBorders>
            <w:shd w:val="clear" w:color="auto" w:fill="auto"/>
            <w:noWrap/>
            <w:vAlign w:val="bottom"/>
            <w:hideMark/>
          </w:tcPr>
          <w:p w:rsidR="00630363" w:rsidRPr="0096444C" w:rsidRDefault="00630363" w:rsidP="00630363">
            <w:pPr>
              <w:jc w:val="right"/>
              <w:rPr>
                <w:color w:val="000000"/>
                <w:sz w:val="22"/>
                <w:szCs w:val="22"/>
                <w:lang w:eastAsia="ru-RU"/>
              </w:rPr>
            </w:pPr>
            <w:r w:rsidRPr="0096444C">
              <w:rPr>
                <w:color w:val="000000"/>
                <w:sz w:val="22"/>
                <w:szCs w:val="22"/>
                <w:lang w:eastAsia="ru-RU"/>
              </w:rPr>
              <w:t xml:space="preserve">90 </w:t>
            </w:r>
          </w:p>
        </w:tc>
      </w:tr>
      <w:tr w:rsidR="00630363" w:rsidRPr="0096444C" w:rsidTr="00630363">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30363" w:rsidRPr="0096444C" w:rsidRDefault="00630363" w:rsidP="00630363">
            <w:pPr>
              <w:jc w:val="right"/>
              <w:rPr>
                <w:color w:val="000000"/>
                <w:sz w:val="22"/>
                <w:szCs w:val="22"/>
                <w:lang w:eastAsia="ru-RU"/>
              </w:rPr>
            </w:pPr>
            <w:r w:rsidRPr="0096444C">
              <w:rPr>
                <w:color w:val="000000"/>
                <w:sz w:val="22"/>
                <w:szCs w:val="22"/>
                <w:lang w:eastAsia="ru-RU"/>
              </w:rPr>
              <w:t>5</w:t>
            </w:r>
          </w:p>
        </w:tc>
        <w:tc>
          <w:tcPr>
            <w:tcW w:w="4100" w:type="dxa"/>
            <w:tcBorders>
              <w:top w:val="nil"/>
              <w:left w:val="nil"/>
              <w:bottom w:val="single" w:sz="4" w:space="0" w:color="auto"/>
              <w:right w:val="single" w:sz="4" w:space="0" w:color="auto"/>
            </w:tcBorders>
            <w:shd w:val="clear" w:color="auto" w:fill="auto"/>
            <w:noWrap/>
            <w:vAlign w:val="center"/>
            <w:hideMark/>
          </w:tcPr>
          <w:p w:rsidR="00630363" w:rsidRPr="0096444C" w:rsidRDefault="00630363" w:rsidP="00630363">
            <w:pPr>
              <w:rPr>
                <w:color w:val="000000"/>
                <w:sz w:val="22"/>
                <w:szCs w:val="22"/>
                <w:lang w:eastAsia="ru-RU"/>
              </w:rPr>
            </w:pPr>
            <w:r w:rsidRPr="0096444C">
              <w:rPr>
                <w:color w:val="000000"/>
                <w:sz w:val="22"/>
                <w:szCs w:val="22"/>
                <w:lang w:eastAsia="ru-RU"/>
              </w:rPr>
              <w:t>п.Комсомольский</w:t>
            </w:r>
          </w:p>
        </w:tc>
        <w:tc>
          <w:tcPr>
            <w:tcW w:w="1440" w:type="dxa"/>
            <w:tcBorders>
              <w:top w:val="nil"/>
              <w:left w:val="nil"/>
              <w:bottom w:val="single" w:sz="4" w:space="0" w:color="auto"/>
              <w:right w:val="single" w:sz="4" w:space="0" w:color="auto"/>
            </w:tcBorders>
            <w:shd w:val="clear" w:color="auto" w:fill="auto"/>
            <w:noWrap/>
            <w:vAlign w:val="bottom"/>
            <w:hideMark/>
          </w:tcPr>
          <w:p w:rsidR="00630363" w:rsidRPr="0096444C" w:rsidRDefault="00630363" w:rsidP="00630363">
            <w:pPr>
              <w:jc w:val="right"/>
              <w:rPr>
                <w:color w:val="000000"/>
                <w:sz w:val="22"/>
                <w:szCs w:val="22"/>
                <w:lang w:eastAsia="ru-RU"/>
              </w:rPr>
            </w:pPr>
            <w:r w:rsidRPr="0096444C">
              <w:rPr>
                <w:color w:val="000000"/>
                <w:sz w:val="22"/>
                <w:szCs w:val="22"/>
                <w:lang w:eastAsia="ru-RU"/>
              </w:rPr>
              <w:t xml:space="preserve">100 </w:t>
            </w:r>
          </w:p>
        </w:tc>
      </w:tr>
      <w:tr w:rsidR="00630363" w:rsidRPr="0096444C" w:rsidTr="00630363">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30363" w:rsidRPr="0096444C" w:rsidRDefault="00630363" w:rsidP="00630363">
            <w:pPr>
              <w:jc w:val="right"/>
              <w:rPr>
                <w:color w:val="000000"/>
                <w:sz w:val="22"/>
                <w:szCs w:val="22"/>
                <w:lang w:eastAsia="ru-RU"/>
              </w:rPr>
            </w:pPr>
            <w:r w:rsidRPr="0096444C">
              <w:rPr>
                <w:color w:val="000000"/>
                <w:sz w:val="22"/>
                <w:szCs w:val="22"/>
                <w:lang w:eastAsia="ru-RU"/>
              </w:rPr>
              <w:t>6</w:t>
            </w:r>
          </w:p>
        </w:tc>
        <w:tc>
          <w:tcPr>
            <w:tcW w:w="4100" w:type="dxa"/>
            <w:tcBorders>
              <w:top w:val="nil"/>
              <w:left w:val="nil"/>
              <w:bottom w:val="single" w:sz="4" w:space="0" w:color="auto"/>
              <w:right w:val="single" w:sz="4" w:space="0" w:color="auto"/>
            </w:tcBorders>
            <w:shd w:val="clear" w:color="auto" w:fill="auto"/>
            <w:noWrap/>
            <w:vAlign w:val="center"/>
            <w:hideMark/>
          </w:tcPr>
          <w:p w:rsidR="00630363" w:rsidRPr="0096444C" w:rsidRDefault="00630363" w:rsidP="00630363">
            <w:pPr>
              <w:rPr>
                <w:color w:val="000000"/>
                <w:sz w:val="22"/>
                <w:szCs w:val="22"/>
                <w:lang w:eastAsia="ru-RU"/>
              </w:rPr>
            </w:pPr>
            <w:r w:rsidRPr="0096444C">
              <w:rPr>
                <w:color w:val="000000"/>
                <w:sz w:val="22"/>
                <w:szCs w:val="22"/>
                <w:lang w:eastAsia="ru-RU"/>
              </w:rPr>
              <w:t>д.Кызылбулак</w:t>
            </w:r>
          </w:p>
        </w:tc>
        <w:tc>
          <w:tcPr>
            <w:tcW w:w="1440" w:type="dxa"/>
            <w:tcBorders>
              <w:top w:val="nil"/>
              <w:left w:val="nil"/>
              <w:bottom w:val="single" w:sz="4" w:space="0" w:color="auto"/>
              <w:right w:val="single" w:sz="4" w:space="0" w:color="auto"/>
            </w:tcBorders>
            <w:shd w:val="clear" w:color="auto" w:fill="auto"/>
            <w:noWrap/>
            <w:vAlign w:val="bottom"/>
            <w:hideMark/>
          </w:tcPr>
          <w:p w:rsidR="00630363" w:rsidRPr="0096444C" w:rsidRDefault="00630363" w:rsidP="00630363">
            <w:pPr>
              <w:jc w:val="right"/>
              <w:rPr>
                <w:color w:val="000000"/>
                <w:sz w:val="22"/>
                <w:szCs w:val="22"/>
                <w:lang w:eastAsia="ru-RU"/>
              </w:rPr>
            </w:pPr>
            <w:r w:rsidRPr="0096444C">
              <w:rPr>
                <w:color w:val="000000"/>
                <w:sz w:val="22"/>
                <w:szCs w:val="22"/>
                <w:lang w:eastAsia="ru-RU"/>
              </w:rPr>
              <w:t xml:space="preserve">100 </w:t>
            </w:r>
          </w:p>
        </w:tc>
      </w:tr>
      <w:tr w:rsidR="00630363" w:rsidRPr="0096444C" w:rsidTr="00630363">
        <w:trPr>
          <w:trHeight w:val="300"/>
        </w:trPr>
        <w:tc>
          <w:tcPr>
            <w:tcW w:w="46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0363" w:rsidRPr="0096444C" w:rsidRDefault="00630363" w:rsidP="00630363">
            <w:pPr>
              <w:jc w:val="right"/>
              <w:rPr>
                <w:b/>
                <w:bCs/>
                <w:color w:val="000000"/>
                <w:sz w:val="22"/>
                <w:szCs w:val="22"/>
                <w:lang w:eastAsia="ru-RU"/>
              </w:rPr>
            </w:pPr>
            <w:r w:rsidRPr="0096444C">
              <w:rPr>
                <w:b/>
                <w:bCs/>
                <w:color w:val="000000"/>
                <w:sz w:val="22"/>
                <w:szCs w:val="22"/>
                <w:lang w:eastAsia="ru-RU"/>
              </w:rPr>
              <w:t>Итого</w:t>
            </w:r>
          </w:p>
        </w:tc>
        <w:tc>
          <w:tcPr>
            <w:tcW w:w="1440" w:type="dxa"/>
            <w:tcBorders>
              <w:top w:val="nil"/>
              <w:left w:val="nil"/>
              <w:bottom w:val="single" w:sz="4" w:space="0" w:color="auto"/>
              <w:right w:val="single" w:sz="4" w:space="0" w:color="auto"/>
            </w:tcBorders>
            <w:shd w:val="clear" w:color="auto" w:fill="auto"/>
            <w:noWrap/>
            <w:vAlign w:val="bottom"/>
            <w:hideMark/>
          </w:tcPr>
          <w:p w:rsidR="00630363" w:rsidRPr="0096444C" w:rsidRDefault="00630363" w:rsidP="00630363">
            <w:pPr>
              <w:jc w:val="right"/>
              <w:rPr>
                <w:b/>
                <w:bCs/>
                <w:color w:val="000000"/>
                <w:sz w:val="22"/>
                <w:szCs w:val="22"/>
                <w:lang w:eastAsia="ru-RU"/>
              </w:rPr>
            </w:pPr>
            <w:r w:rsidRPr="0096444C">
              <w:rPr>
                <w:b/>
                <w:bCs/>
                <w:color w:val="000000"/>
                <w:sz w:val="22"/>
                <w:szCs w:val="22"/>
                <w:lang w:eastAsia="ru-RU"/>
              </w:rPr>
              <w:t>1 400</w:t>
            </w:r>
          </w:p>
        </w:tc>
      </w:tr>
    </w:tbl>
    <w:p w:rsidR="00254980" w:rsidRPr="0096444C" w:rsidRDefault="00254980" w:rsidP="009C641C">
      <w:pPr>
        <w:rPr>
          <w:rFonts w:eastAsia="Arial Unicode MS"/>
          <w:lang w:eastAsia="ru-RU" w:bidi="ru-RU"/>
        </w:rPr>
      </w:pPr>
    </w:p>
    <w:p w:rsidR="000A364A" w:rsidRPr="0096444C" w:rsidRDefault="000A364A" w:rsidP="009C641C">
      <w:pPr>
        <w:rPr>
          <w:rFonts w:eastAsia="Arial Unicode MS"/>
          <w:lang w:eastAsia="ru-RU" w:bidi="ru-RU"/>
        </w:rPr>
      </w:pPr>
    </w:p>
    <w:p w:rsidR="000274B5" w:rsidRPr="0096444C" w:rsidRDefault="000274B5" w:rsidP="009C641C">
      <w:pPr>
        <w:pStyle w:val="2"/>
        <w:spacing w:before="0" w:after="0"/>
      </w:pPr>
      <w:bookmarkStart w:id="72" w:name="_Toc70029806"/>
      <w:r w:rsidRPr="0096444C">
        <w:rPr>
          <w:rStyle w:val="a8"/>
        </w:rPr>
        <w:t>3.5 ОГРАНИЧЕНИЯ ИСПОЛЬЗОВАНИЯ ТЕРРИТОРИЙ</w:t>
      </w:r>
      <w:bookmarkEnd w:id="72"/>
    </w:p>
    <w:p w:rsidR="009C641C" w:rsidRPr="0096444C" w:rsidRDefault="009C641C" w:rsidP="009C641C"/>
    <w:p w:rsidR="000274B5" w:rsidRPr="0096444C" w:rsidRDefault="000274B5" w:rsidP="009C641C">
      <w:r w:rsidRPr="0096444C">
        <w:t>Статьей 56 Земельного кодекса Российской Федерации установлено:</w:t>
      </w:r>
    </w:p>
    <w:p w:rsidR="000274B5" w:rsidRPr="0096444C" w:rsidRDefault="000274B5" w:rsidP="009C641C">
      <w:pPr>
        <w:shd w:val="clear" w:color="auto" w:fill="FFFFFF"/>
        <w:ind w:firstLine="540"/>
        <w:rPr>
          <w:lang w:eastAsia="ru-RU"/>
        </w:rPr>
      </w:pPr>
      <w:r w:rsidRPr="0096444C">
        <w:rPr>
          <w:rStyle w:val="blk"/>
        </w:rPr>
        <w:t>1. Права на землю могут быть ограничены по основаниям, установленным настоящим Кодексом, федеральными законами.</w:t>
      </w:r>
    </w:p>
    <w:p w:rsidR="000274B5" w:rsidRPr="0096444C" w:rsidRDefault="000274B5" w:rsidP="009C641C">
      <w:pPr>
        <w:shd w:val="clear" w:color="auto" w:fill="FFFFFF"/>
        <w:ind w:firstLine="540"/>
      </w:pPr>
      <w:bookmarkStart w:id="73" w:name="dst100492"/>
      <w:bookmarkEnd w:id="73"/>
      <w:r w:rsidRPr="0096444C">
        <w:rPr>
          <w:rStyle w:val="blk"/>
        </w:rPr>
        <w:t>2. Могут устанавливаться следующие ограничения прав на землю:</w:t>
      </w:r>
    </w:p>
    <w:p w:rsidR="000274B5" w:rsidRPr="0096444C" w:rsidRDefault="000274B5" w:rsidP="009C641C">
      <w:pPr>
        <w:shd w:val="clear" w:color="auto" w:fill="FFFFFF"/>
        <w:ind w:firstLine="540"/>
      </w:pPr>
      <w:bookmarkStart w:id="74" w:name="dst1795"/>
      <w:bookmarkEnd w:id="74"/>
      <w:r w:rsidRPr="0096444C">
        <w:rPr>
          <w:rStyle w:val="blk"/>
        </w:rPr>
        <w:t>1) ограничения использования земельных участков в зонах с особыми условиями использования территорий;</w:t>
      </w:r>
    </w:p>
    <w:p w:rsidR="000274B5" w:rsidRPr="0096444C" w:rsidRDefault="000274B5" w:rsidP="009C641C">
      <w:pPr>
        <w:shd w:val="clear" w:color="auto" w:fill="FFFFFF"/>
        <w:ind w:firstLine="540"/>
      </w:pPr>
      <w:bookmarkStart w:id="75" w:name="dst100494"/>
      <w:bookmarkEnd w:id="75"/>
      <w:r w:rsidRPr="0096444C">
        <w:rPr>
          <w:rStyle w:val="blk"/>
        </w:rPr>
        <w:lastRenderedPageBreak/>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274B5" w:rsidRPr="0096444C" w:rsidRDefault="000274B5" w:rsidP="009C641C">
      <w:pPr>
        <w:shd w:val="clear" w:color="auto" w:fill="FFFFFF"/>
        <w:ind w:firstLine="540"/>
      </w:pPr>
      <w:bookmarkStart w:id="76" w:name="dst1796"/>
      <w:bookmarkEnd w:id="76"/>
      <w:r w:rsidRPr="0096444C">
        <w:rPr>
          <w:rStyle w:val="blk"/>
        </w:rPr>
        <w:t>3) утратил силу. - Федеральный </w:t>
      </w:r>
      <w:hyperlink r:id="rId15" w:anchor="dst100486" w:history="1">
        <w:r w:rsidRPr="0096444C">
          <w:rPr>
            <w:rStyle w:val="ab"/>
            <w:color w:val="auto"/>
            <w:u w:val="none"/>
          </w:rPr>
          <w:t>закон</w:t>
        </w:r>
      </w:hyperlink>
      <w:r w:rsidRPr="0096444C">
        <w:rPr>
          <w:rStyle w:val="blk"/>
        </w:rPr>
        <w:t> от 03.08.2018 N 342-ФЗ;</w:t>
      </w:r>
    </w:p>
    <w:p w:rsidR="000274B5" w:rsidRPr="0096444C" w:rsidRDefault="000274B5" w:rsidP="009C641C">
      <w:pPr>
        <w:shd w:val="clear" w:color="auto" w:fill="FFFFFF"/>
        <w:ind w:firstLine="540"/>
      </w:pPr>
      <w:bookmarkStart w:id="77" w:name="dst100496"/>
      <w:bookmarkEnd w:id="77"/>
      <w:r w:rsidRPr="0096444C">
        <w:rPr>
          <w:rStyle w:val="blk"/>
        </w:rPr>
        <w:t>4) иные ограничения использования земельных участков в случаях, установленных настоящим </w:t>
      </w:r>
      <w:hyperlink r:id="rId16" w:anchor="dst100220" w:history="1">
        <w:r w:rsidRPr="0096444C">
          <w:rPr>
            <w:rStyle w:val="ab"/>
            <w:color w:val="auto"/>
            <w:u w:val="none"/>
          </w:rPr>
          <w:t>Кодексом</w:t>
        </w:r>
      </w:hyperlink>
      <w:r w:rsidRPr="0096444C">
        <w:rPr>
          <w:rStyle w:val="blk"/>
        </w:rPr>
        <w:t>, федеральными законами.</w:t>
      </w:r>
    </w:p>
    <w:p w:rsidR="000274B5" w:rsidRPr="0096444C" w:rsidRDefault="000274B5" w:rsidP="009C641C">
      <w:pPr>
        <w:shd w:val="clear" w:color="auto" w:fill="FFFFFF"/>
        <w:ind w:firstLine="540"/>
      </w:pPr>
      <w:bookmarkStart w:id="78" w:name="dst1797"/>
      <w:bookmarkEnd w:id="78"/>
      <w:r w:rsidRPr="0096444C">
        <w:rPr>
          <w:rStyle w:val="blk"/>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r:id="rId17" w:anchor="dst1795" w:history="1">
        <w:r w:rsidRPr="0096444C">
          <w:rPr>
            <w:rStyle w:val="ab"/>
            <w:color w:val="auto"/>
            <w:u w:val="none"/>
          </w:rPr>
          <w:t>подпункте 1 пункта 2</w:t>
        </w:r>
      </w:hyperlink>
      <w:r w:rsidRPr="0096444C">
        <w:rPr>
          <w:rStyle w:val="blk"/>
        </w:rPr>
        <w:t> настоящей статьи, в результате установления зон с особыми условиями использования территорий в соответствии с настоящим </w:t>
      </w:r>
      <w:hyperlink r:id="rId18" w:anchor="dst1853" w:history="1">
        <w:r w:rsidRPr="0096444C">
          <w:rPr>
            <w:rStyle w:val="ab"/>
            <w:color w:val="auto"/>
            <w:u w:val="none"/>
          </w:rPr>
          <w:t>Кодексом</w:t>
        </w:r>
      </w:hyperlink>
      <w:r w:rsidRPr="0096444C">
        <w:rPr>
          <w:rStyle w:val="blk"/>
        </w:rPr>
        <w:t>.</w:t>
      </w:r>
    </w:p>
    <w:p w:rsidR="000274B5" w:rsidRPr="0096444C" w:rsidRDefault="000274B5" w:rsidP="009C641C">
      <w:pPr>
        <w:shd w:val="clear" w:color="auto" w:fill="FFFFFF"/>
        <w:ind w:firstLine="540"/>
      </w:pPr>
      <w:bookmarkStart w:id="79" w:name="dst100498"/>
      <w:bookmarkEnd w:id="79"/>
      <w:r w:rsidRPr="0096444C">
        <w:rPr>
          <w:rStyle w:val="blk"/>
        </w:rPr>
        <w:t>4. Ограничения прав на землю устанавливаются бессрочно или на определенный срок.</w:t>
      </w:r>
    </w:p>
    <w:p w:rsidR="000274B5" w:rsidRPr="0096444C" w:rsidRDefault="000274B5" w:rsidP="009C641C">
      <w:pPr>
        <w:shd w:val="clear" w:color="auto" w:fill="FFFFFF"/>
        <w:ind w:firstLine="540"/>
      </w:pPr>
      <w:bookmarkStart w:id="80" w:name="dst100499"/>
      <w:bookmarkEnd w:id="80"/>
      <w:r w:rsidRPr="0096444C">
        <w:rPr>
          <w:rStyle w:val="blk"/>
        </w:rPr>
        <w:t>5. Ограничения прав на землю сохраняются при переходе права собственности на земельный участок к другому лицу.</w:t>
      </w:r>
    </w:p>
    <w:p w:rsidR="000274B5" w:rsidRPr="0096444C" w:rsidRDefault="000274B5" w:rsidP="009C641C">
      <w:pPr>
        <w:shd w:val="clear" w:color="auto" w:fill="FFFFFF"/>
        <w:ind w:firstLine="540"/>
      </w:pPr>
      <w:bookmarkStart w:id="81" w:name="dst229"/>
      <w:bookmarkEnd w:id="81"/>
      <w:r w:rsidRPr="0096444C">
        <w:rPr>
          <w:rStyle w:val="blk"/>
        </w:rPr>
        <w:t>6. Ограничение прав на землю подлежит государственной регистрации в случаях и в </w:t>
      </w:r>
      <w:hyperlink r:id="rId19" w:anchor="dst100190" w:history="1">
        <w:r w:rsidRPr="0096444C">
          <w:rPr>
            <w:rStyle w:val="ab"/>
            <w:color w:val="auto"/>
            <w:u w:val="none"/>
          </w:rPr>
          <w:t>порядке</w:t>
        </w:r>
      </w:hyperlink>
      <w:r w:rsidRPr="0096444C">
        <w:rPr>
          <w:rStyle w:val="blk"/>
        </w:rPr>
        <w:t>, которые установлены федеральными законами.</w:t>
      </w:r>
    </w:p>
    <w:p w:rsidR="000274B5" w:rsidRPr="0096444C" w:rsidRDefault="000274B5" w:rsidP="009C641C">
      <w:pPr>
        <w:shd w:val="clear" w:color="auto" w:fill="FFFFFF"/>
        <w:ind w:firstLine="540"/>
      </w:pPr>
      <w:bookmarkStart w:id="82" w:name="dst100501"/>
      <w:bookmarkEnd w:id="82"/>
      <w:r w:rsidRPr="0096444C">
        <w:rPr>
          <w:rStyle w:val="blk"/>
        </w:rPr>
        <w:t>7. Ограничение прав на землю может быть обжаловано лицом, чьи права ограничены, в судебном порядке.</w:t>
      </w:r>
    </w:p>
    <w:p w:rsidR="000274B5" w:rsidRPr="0096444C" w:rsidRDefault="000274B5" w:rsidP="009C641C"/>
    <w:p w:rsidR="000274B5" w:rsidRPr="0096444C" w:rsidRDefault="000274B5" w:rsidP="009C641C">
      <w:pPr>
        <w:pStyle w:val="FORMATTEXT"/>
        <w:ind w:firstLine="568"/>
        <w:jc w:val="both"/>
        <w:rPr>
          <w:rFonts w:ascii="Times New Roman" w:hAnsi="Times New Roman" w:cs="Times New Roman"/>
          <w:sz w:val="24"/>
        </w:rPr>
      </w:pPr>
      <w:r w:rsidRPr="0096444C">
        <w:rPr>
          <w:rFonts w:ascii="Times New Roman" w:hAnsi="Times New Roman" w:cs="Times New Roman"/>
          <w:sz w:val="24"/>
        </w:rPr>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w:t>
      </w:r>
    </w:p>
    <w:p w:rsidR="000274B5" w:rsidRPr="0096444C" w:rsidRDefault="000274B5" w:rsidP="009C641C">
      <w:pPr>
        <w:pStyle w:val="Standard"/>
        <w:ind w:firstLine="568"/>
      </w:pPr>
      <w:r w:rsidRPr="0096444C">
        <w:t>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A13A6" w:rsidRPr="0096444C" w:rsidRDefault="007A13A6" w:rsidP="009C641C">
      <w:pPr>
        <w:shd w:val="clear" w:color="auto" w:fill="FFFFFF"/>
        <w:ind w:firstLine="540"/>
        <w:rPr>
          <w:lang w:eastAsia="ru-RU"/>
        </w:rPr>
      </w:pPr>
    </w:p>
    <w:p w:rsidR="007A13A6" w:rsidRPr="0096444C" w:rsidRDefault="007A13A6" w:rsidP="009C641C">
      <w:pPr>
        <w:shd w:val="clear" w:color="auto" w:fill="FFFFFF"/>
        <w:ind w:firstLine="540"/>
        <w:rPr>
          <w:lang w:eastAsia="ru-RU"/>
        </w:rPr>
      </w:pPr>
      <w:r w:rsidRPr="0096444C">
        <w:rPr>
          <w:lang w:eastAsia="ru-RU"/>
        </w:rPr>
        <w:t>Статья 104 Земельного кодекса РФ:</w:t>
      </w:r>
    </w:p>
    <w:p w:rsidR="000274B5" w:rsidRPr="0096444C" w:rsidRDefault="007A13A6" w:rsidP="009C641C">
      <w:pPr>
        <w:shd w:val="clear" w:color="auto" w:fill="FFFFFF"/>
        <w:ind w:firstLine="540"/>
        <w:rPr>
          <w:lang w:eastAsia="ru-RU"/>
        </w:rPr>
      </w:pPr>
      <w:r w:rsidRPr="0096444C">
        <w:rPr>
          <w:lang w:eastAsia="ru-RU"/>
        </w:rPr>
        <w:t xml:space="preserve">Часть 1. </w:t>
      </w:r>
      <w:r w:rsidR="000274B5" w:rsidRPr="0096444C">
        <w:rPr>
          <w:lang w:eastAsia="ru-RU"/>
        </w:rPr>
        <w:t>Зоны с особыми условиями использования территорий устанавливаются в следующих целях:</w:t>
      </w:r>
    </w:p>
    <w:p w:rsidR="000274B5" w:rsidRPr="0096444C" w:rsidRDefault="000274B5" w:rsidP="009C641C">
      <w:pPr>
        <w:shd w:val="clear" w:color="auto" w:fill="FFFFFF"/>
        <w:ind w:firstLine="540"/>
        <w:rPr>
          <w:lang w:eastAsia="ru-RU"/>
        </w:rPr>
      </w:pPr>
      <w:bookmarkStart w:id="83" w:name="dst1856"/>
      <w:bookmarkEnd w:id="83"/>
      <w:r w:rsidRPr="0096444C">
        <w:rPr>
          <w:lang w:eastAsia="ru-RU"/>
        </w:rPr>
        <w:t>1) защита жизни и здоровья граждан;</w:t>
      </w:r>
    </w:p>
    <w:p w:rsidR="000274B5" w:rsidRPr="0096444C" w:rsidRDefault="000274B5" w:rsidP="009C641C">
      <w:pPr>
        <w:shd w:val="clear" w:color="auto" w:fill="FFFFFF"/>
        <w:ind w:firstLine="540"/>
        <w:rPr>
          <w:lang w:eastAsia="ru-RU"/>
        </w:rPr>
      </w:pPr>
      <w:bookmarkStart w:id="84" w:name="dst1857"/>
      <w:bookmarkEnd w:id="84"/>
      <w:r w:rsidRPr="0096444C">
        <w:rPr>
          <w:lang w:eastAsia="ru-RU"/>
        </w:rPr>
        <w:t>2) безопасная эксплуатация объектов транспорта, связи, энергетики, объектов обороны страны и безопасности государства;</w:t>
      </w:r>
    </w:p>
    <w:p w:rsidR="000274B5" w:rsidRPr="0096444C" w:rsidRDefault="000274B5" w:rsidP="009C641C">
      <w:pPr>
        <w:shd w:val="clear" w:color="auto" w:fill="FFFFFF"/>
        <w:ind w:firstLine="540"/>
        <w:rPr>
          <w:lang w:eastAsia="ru-RU"/>
        </w:rPr>
      </w:pPr>
      <w:bookmarkStart w:id="85" w:name="dst1858"/>
      <w:bookmarkEnd w:id="85"/>
      <w:r w:rsidRPr="0096444C">
        <w:rPr>
          <w:lang w:eastAsia="ru-RU"/>
        </w:rPr>
        <w:t>3) обеспечение сохранности объектов культурного наследия;</w:t>
      </w:r>
    </w:p>
    <w:p w:rsidR="000274B5" w:rsidRPr="0096444C" w:rsidRDefault="000274B5" w:rsidP="009C641C">
      <w:pPr>
        <w:shd w:val="clear" w:color="auto" w:fill="FFFFFF"/>
        <w:ind w:firstLine="540"/>
        <w:rPr>
          <w:lang w:eastAsia="ru-RU"/>
        </w:rPr>
      </w:pPr>
      <w:bookmarkStart w:id="86" w:name="dst1859"/>
      <w:bookmarkEnd w:id="86"/>
      <w:r w:rsidRPr="0096444C">
        <w:rPr>
          <w:lang w:eastAsia="ru-RU"/>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274B5" w:rsidRPr="0096444C" w:rsidRDefault="000274B5" w:rsidP="009C641C">
      <w:pPr>
        <w:shd w:val="clear" w:color="auto" w:fill="FFFFFF"/>
        <w:ind w:firstLine="540"/>
        <w:rPr>
          <w:lang w:eastAsia="ru-RU"/>
        </w:rPr>
      </w:pPr>
      <w:bookmarkStart w:id="87" w:name="dst1860"/>
      <w:bookmarkEnd w:id="87"/>
      <w:r w:rsidRPr="0096444C">
        <w:rPr>
          <w:lang w:eastAsia="ru-RU"/>
        </w:rPr>
        <w:t>5) обеспечение обороны страны и безопасности государства.</w:t>
      </w:r>
    </w:p>
    <w:p w:rsidR="007A13A6" w:rsidRPr="0096444C" w:rsidRDefault="007A13A6" w:rsidP="009C641C">
      <w:pPr>
        <w:shd w:val="clear" w:color="auto" w:fill="FFFFFF"/>
        <w:ind w:firstLine="540"/>
        <w:rPr>
          <w:lang w:eastAsia="ru-RU"/>
        </w:rPr>
      </w:pPr>
      <w:r w:rsidRPr="0096444C">
        <w:rPr>
          <w:lang w:eastAsia="ru-RU"/>
        </w:rPr>
        <w:lastRenderedPageBreak/>
        <w:t>Часть 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7A13A6" w:rsidRPr="0096444C" w:rsidRDefault="007A13A6" w:rsidP="009C641C">
      <w:pPr>
        <w:shd w:val="clear" w:color="auto" w:fill="FFFFFF"/>
        <w:ind w:firstLine="540"/>
        <w:rPr>
          <w:lang w:eastAsia="ru-RU"/>
        </w:rPr>
      </w:pPr>
      <w:r w:rsidRPr="0096444C">
        <w:rPr>
          <w:lang w:eastAsia="ru-RU"/>
        </w:rPr>
        <w:t>Часть 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7A13A6" w:rsidRPr="0096444C" w:rsidRDefault="007A13A6" w:rsidP="009C641C">
      <w:pPr>
        <w:suppressAutoHyphens/>
        <w:rPr>
          <w:b/>
          <w:bCs/>
        </w:rPr>
      </w:pPr>
    </w:p>
    <w:p w:rsidR="000274B5" w:rsidRPr="0096444C" w:rsidRDefault="000274B5" w:rsidP="009C641C">
      <w:pPr>
        <w:suppressAutoHyphens/>
      </w:pPr>
      <w:r w:rsidRPr="0096444C">
        <w:rPr>
          <w:b/>
          <w:bCs/>
        </w:rPr>
        <w:tab/>
      </w:r>
      <w:r w:rsidRPr="0096444C">
        <w:t xml:space="preserve">В соответствии со статьей 105 Земельного кодекса РФ, </w:t>
      </w:r>
      <w:r w:rsidR="007A13A6" w:rsidRPr="0096444C">
        <w:t>могут быть установлены</w:t>
      </w:r>
      <w:r w:rsidRPr="0096444C">
        <w:t xml:space="preserve"> следующие </w:t>
      </w:r>
      <w:r w:rsidR="007A13A6" w:rsidRPr="0096444C">
        <w:t xml:space="preserve">виды </w:t>
      </w:r>
      <w:r w:rsidRPr="0096444C">
        <w:t>зоны с особыми условиями использования территории:</w:t>
      </w:r>
    </w:p>
    <w:p w:rsidR="000274B5" w:rsidRPr="0096444C" w:rsidRDefault="000274B5" w:rsidP="009C641C">
      <w:pPr>
        <w:shd w:val="clear" w:color="auto" w:fill="FFFFFF"/>
        <w:ind w:firstLine="540"/>
        <w:rPr>
          <w:lang w:eastAsia="ru-RU"/>
        </w:rPr>
      </w:pPr>
      <w:r w:rsidRPr="0096444C">
        <w:rPr>
          <w:rStyle w:val="blk"/>
        </w:rPr>
        <w:t>1) зоны охраны объектов культурного наследия;</w:t>
      </w:r>
    </w:p>
    <w:p w:rsidR="000274B5" w:rsidRPr="0096444C" w:rsidRDefault="000274B5" w:rsidP="009C641C">
      <w:pPr>
        <w:shd w:val="clear" w:color="auto" w:fill="FFFFFF"/>
        <w:ind w:firstLine="540"/>
      </w:pPr>
      <w:bookmarkStart w:id="88" w:name="dst1866"/>
      <w:bookmarkEnd w:id="88"/>
      <w:r w:rsidRPr="0096444C">
        <w:rPr>
          <w:rStyle w:val="blk"/>
        </w:rPr>
        <w:t>2) защитная </w:t>
      </w:r>
      <w:hyperlink r:id="rId20" w:anchor="dst852" w:history="1">
        <w:r w:rsidRPr="0096444C">
          <w:rPr>
            <w:rStyle w:val="ab"/>
            <w:color w:val="auto"/>
            <w:u w:val="none"/>
          </w:rPr>
          <w:t>зона</w:t>
        </w:r>
      </w:hyperlink>
      <w:r w:rsidRPr="0096444C">
        <w:rPr>
          <w:rStyle w:val="blk"/>
        </w:rPr>
        <w:t> объекта культурного наследия;</w:t>
      </w:r>
    </w:p>
    <w:p w:rsidR="000274B5" w:rsidRPr="0096444C" w:rsidRDefault="000274B5" w:rsidP="009C641C">
      <w:pPr>
        <w:shd w:val="clear" w:color="auto" w:fill="FFFFFF"/>
        <w:ind w:firstLine="540"/>
      </w:pPr>
      <w:bookmarkStart w:id="89" w:name="dst1867"/>
      <w:bookmarkEnd w:id="89"/>
      <w:r w:rsidRPr="0096444C">
        <w:rPr>
          <w:rStyle w:val="blk"/>
        </w:rPr>
        <w:t>3) охранная зона объектов электроэнергетики (объектов электросетевого хозяйства и объектов по производству электрической энергии);</w:t>
      </w:r>
    </w:p>
    <w:p w:rsidR="000274B5" w:rsidRPr="0096444C" w:rsidRDefault="000274B5" w:rsidP="009C641C">
      <w:pPr>
        <w:shd w:val="clear" w:color="auto" w:fill="FFFFFF"/>
        <w:ind w:firstLine="540"/>
      </w:pPr>
      <w:bookmarkStart w:id="90" w:name="dst1868"/>
      <w:bookmarkEnd w:id="90"/>
      <w:r w:rsidRPr="0096444C">
        <w:rPr>
          <w:rStyle w:val="blk"/>
        </w:rPr>
        <w:t>4) охранная зона железных дорог;</w:t>
      </w:r>
    </w:p>
    <w:p w:rsidR="000274B5" w:rsidRPr="0096444C" w:rsidRDefault="000274B5" w:rsidP="009C641C">
      <w:pPr>
        <w:shd w:val="clear" w:color="auto" w:fill="FFFFFF"/>
        <w:ind w:firstLine="540"/>
      </w:pPr>
      <w:bookmarkStart w:id="91" w:name="dst1869"/>
      <w:bookmarkEnd w:id="91"/>
      <w:r w:rsidRPr="0096444C">
        <w:rPr>
          <w:rStyle w:val="blk"/>
        </w:rPr>
        <w:t>5) придорожные </w:t>
      </w:r>
      <w:hyperlink r:id="rId21" w:anchor="dst100285" w:history="1">
        <w:r w:rsidRPr="0096444C">
          <w:rPr>
            <w:rStyle w:val="ab"/>
            <w:color w:val="auto"/>
            <w:u w:val="none"/>
          </w:rPr>
          <w:t>полосы</w:t>
        </w:r>
      </w:hyperlink>
      <w:r w:rsidRPr="0096444C">
        <w:rPr>
          <w:rStyle w:val="blk"/>
        </w:rPr>
        <w:t> автомобильных дорог;</w:t>
      </w:r>
    </w:p>
    <w:p w:rsidR="000274B5" w:rsidRPr="0096444C" w:rsidRDefault="000274B5" w:rsidP="009C641C">
      <w:pPr>
        <w:shd w:val="clear" w:color="auto" w:fill="FFFFFF"/>
        <w:ind w:firstLine="540"/>
      </w:pPr>
      <w:bookmarkStart w:id="92" w:name="dst1870"/>
      <w:bookmarkEnd w:id="92"/>
      <w:r w:rsidRPr="0096444C">
        <w:rPr>
          <w:rStyle w:val="blk"/>
        </w:rPr>
        <w:t>6) охранная </w:t>
      </w:r>
      <w:hyperlink r:id="rId22" w:anchor="dst91" w:history="1">
        <w:r w:rsidRPr="0096444C">
          <w:rPr>
            <w:rStyle w:val="ab"/>
            <w:color w:val="auto"/>
            <w:u w:val="none"/>
          </w:rPr>
          <w:t>зона</w:t>
        </w:r>
      </w:hyperlink>
      <w:r w:rsidRPr="0096444C">
        <w:rPr>
          <w:rStyle w:val="blk"/>
        </w:rPr>
        <w:t xml:space="preserve"> трубопроводов (газопроводов, нефтепроводов и нефтепродуктопроводов, </w:t>
      </w:r>
      <w:proofErr w:type="spellStart"/>
      <w:r w:rsidRPr="0096444C">
        <w:rPr>
          <w:rStyle w:val="blk"/>
        </w:rPr>
        <w:t>аммиакопроводов</w:t>
      </w:r>
      <w:proofErr w:type="spellEnd"/>
      <w:r w:rsidRPr="0096444C">
        <w:rPr>
          <w:rStyle w:val="blk"/>
        </w:rPr>
        <w:t>);</w:t>
      </w:r>
    </w:p>
    <w:p w:rsidR="000274B5" w:rsidRPr="0096444C" w:rsidRDefault="000274B5" w:rsidP="009C641C">
      <w:pPr>
        <w:shd w:val="clear" w:color="auto" w:fill="FFFFFF"/>
        <w:ind w:firstLine="540"/>
      </w:pPr>
      <w:bookmarkStart w:id="93" w:name="dst1871"/>
      <w:bookmarkEnd w:id="93"/>
      <w:r w:rsidRPr="0096444C">
        <w:rPr>
          <w:rStyle w:val="blk"/>
        </w:rPr>
        <w:t>7) охранная </w:t>
      </w:r>
      <w:hyperlink r:id="rId23" w:anchor="dst100015" w:history="1">
        <w:r w:rsidRPr="0096444C">
          <w:rPr>
            <w:rStyle w:val="ab"/>
            <w:color w:val="auto"/>
            <w:u w:val="none"/>
          </w:rPr>
          <w:t>зона</w:t>
        </w:r>
      </w:hyperlink>
      <w:r w:rsidRPr="0096444C">
        <w:rPr>
          <w:rStyle w:val="blk"/>
        </w:rPr>
        <w:t> линий и сооружений связи;</w:t>
      </w:r>
    </w:p>
    <w:p w:rsidR="000274B5" w:rsidRPr="0096444C" w:rsidRDefault="000274B5" w:rsidP="009C641C">
      <w:pPr>
        <w:shd w:val="clear" w:color="auto" w:fill="FFFFFF"/>
        <w:ind w:firstLine="540"/>
      </w:pPr>
      <w:bookmarkStart w:id="94" w:name="dst1872"/>
      <w:bookmarkEnd w:id="94"/>
      <w:r w:rsidRPr="0096444C">
        <w:rPr>
          <w:rStyle w:val="blk"/>
        </w:rPr>
        <w:t>8) приаэродромная территория;</w:t>
      </w:r>
    </w:p>
    <w:p w:rsidR="000274B5" w:rsidRPr="0096444C" w:rsidRDefault="000274B5" w:rsidP="009C641C">
      <w:pPr>
        <w:shd w:val="clear" w:color="auto" w:fill="FFFFFF"/>
        <w:ind w:firstLine="540"/>
      </w:pPr>
      <w:bookmarkStart w:id="95" w:name="dst1873"/>
      <w:bookmarkEnd w:id="95"/>
      <w:r w:rsidRPr="0096444C">
        <w:rPr>
          <w:rStyle w:val="blk"/>
        </w:rPr>
        <w:t>9) </w:t>
      </w:r>
      <w:hyperlink r:id="rId24" w:anchor="dst100012" w:history="1">
        <w:r w:rsidRPr="0096444C">
          <w:rPr>
            <w:rStyle w:val="ab"/>
            <w:color w:val="auto"/>
            <w:u w:val="none"/>
          </w:rPr>
          <w:t>зона</w:t>
        </w:r>
      </w:hyperlink>
      <w:r w:rsidRPr="0096444C">
        <w:rPr>
          <w:rStyle w:val="blk"/>
        </w:rPr>
        <w:t> охраняемого объекта;</w:t>
      </w:r>
    </w:p>
    <w:p w:rsidR="000274B5" w:rsidRPr="0096444C" w:rsidRDefault="000274B5" w:rsidP="009C641C">
      <w:pPr>
        <w:shd w:val="clear" w:color="auto" w:fill="FFFFFF"/>
        <w:ind w:firstLine="540"/>
      </w:pPr>
      <w:bookmarkStart w:id="96" w:name="dst1874"/>
      <w:bookmarkEnd w:id="96"/>
      <w:r w:rsidRPr="0096444C">
        <w:rPr>
          <w:rStyle w:val="blk"/>
        </w:rPr>
        <w:t>10) </w:t>
      </w:r>
      <w:hyperlink r:id="rId25" w:anchor="dst100014" w:history="1">
        <w:r w:rsidRPr="0096444C">
          <w:rPr>
            <w:rStyle w:val="ab"/>
            <w:color w:val="auto"/>
            <w:u w:val="none"/>
          </w:rPr>
          <w:t>зона</w:t>
        </w:r>
      </w:hyperlink>
      <w:r w:rsidRPr="0096444C">
        <w:rPr>
          <w:rStyle w:val="blk"/>
        </w:rPr>
        <w:t>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0274B5" w:rsidRPr="0096444C" w:rsidRDefault="000274B5" w:rsidP="009C641C">
      <w:pPr>
        <w:shd w:val="clear" w:color="auto" w:fill="FFFFFF"/>
        <w:ind w:firstLine="540"/>
      </w:pPr>
      <w:bookmarkStart w:id="97" w:name="dst1875"/>
      <w:bookmarkEnd w:id="97"/>
      <w:r w:rsidRPr="0096444C">
        <w:rPr>
          <w:rStyle w:val="blk"/>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0274B5" w:rsidRPr="0096444C" w:rsidRDefault="000274B5" w:rsidP="009C641C">
      <w:pPr>
        <w:shd w:val="clear" w:color="auto" w:fill="FFFFFF"/>
        <w:ind w:firstLine="540"/>
      </w:pPr>
      <w:bookmarkStart w:id="98" w:name="dst1876"/>
      <w:bookmarkEnd w:id="98"/>
      <w:r w:rsidRPr="0096444C">
        <w:rPr>
          <w:rStyle w:val="blk"/>
        </w:rPr>
        <w:t>12) охранная зона стационарных пунктов наблюдений за состоянием окружающей среды, ее загрязнением;</w:t>
      </w:r>
    </w:p>
    <w:p w:rsidR="000274B5" w:rsidRPr="0096444C" w:rsidRDefault="000274B5" w:rsidP="009C641C">
      <w:pPr>
        <w:shd w:val="clear" w:color="auto" w:fill="FFFFFF"/>
        <w:ind w:firstLine="540"/>
      </w:pPr>
      <w:bookmarkStart w:id="99" w:name="dst1877"/>
      <w:bookmarkEnd w:id="99"/>
      <w:r w:rsidRPr="0096444C">
        <w:rPr>
          <w:rStyle w:val="blk"/>
        </w:rPr>
        <w:t>13) водоохранная (рыбоохранная) зона;</w:t>
      </w:r>
    </w:p>
    <w:p w:rsidR="000274B5" w:rsidRPr="0096444C" w:rsidRDefault="000274B5" w:rsidP="009C641C">
      <w:pPr>
        <w:shd w:val="clear" w:color="auto" w:fill="FFFFFF"/>
        <w:ind w:firstLine="540"/>
      </w:pPr>
      <w:bookmarkStart w:id="100" w:name="dst1878"/>
      <w:bookmarkEnd w:id="100"/>
      <w:r w:rsidRPr="0096444C">
        <w:rPr>
          <w:rStyle w:val="blk"/>
        </w:rPr>
        <w:t>14) прибрежная защитная полоса;</w:t>
      </w:r>
    </w:p>
    <w:p w:rsidR="000274B5" w:rsidRPr="0096444C" w:rsidRDefault="000274B5" w:rsidP="009C641C">
      <w:pPr>
        <w:shd w:val="clear" w:color="auto" w:fill="FFFFFF"/>
        <w:ind w:firstLine="540"/>
      </w:pPr>
      <w:bookmarkStart w:id="101" w:name="dst1879"/>
      <w:bookmarkEnd w:id="101"/>
      <w:r w:rsidRPr="0096444C">
        <w:rPr>
          <w:rStyle w:val="blk"/>
        </w:rPr>
        <w:t>15) округ санитарной (горно-санитарной) охраны лечебно-оздоровительных местностей, курортов и природных лечебных ресурсов;</w:t>
      </w:r>
    </w:p>
    <w:p w:rsidR="000274B5" w:rsidRPr="0096444C" w:rsidRDefault="000274B5" w:rsidP="009C641C">
      <w:pPr>
        <w:shd w:val="clear" w:color="auto" w:fill="FFFFFF"/>
        <w:ind w:firstLine="540"/>
      </w:pPr>
      <w:bookmarkStart w:id="102" w:name="dst1880"/>
      <w:bookmarkEnd w:id="102"/>
      <w:r w:rsidRPr="0096444C">
        <w:rPr>
          <w:rStyle w:val="blk"/>
        </w:rPr>
        <w:t>16) </w:t>
      </w:r>
      <w:hyperlink r:id="rId26" w:anchor="dst276" w:history="1">
        <w:r w:rsidRPr="0096444C">
          <w:rPr>
            <w:rStyle w:val="ab"/>
            <w:color w:val="auto"/>
            <w:u w:val="none"/>
          </w:rPr>
          <w:t>зоны</w:t>
        </w:r>
      </w:hyperlink>
      <w:r w:rsidRPr="0096444C">
        <w:rPr>
          <w:rStyle w:val="blk"/>
        </w:rPr>
        <w:t> санитарной охраны источников питьевого и хозяйственно-бытового водоснабжения, а также устанавливаемые в случаях, предусмотренных Водным </w:t>
      </w:r>
      <w:hyperlink r:id="rId27" w:anchor="dst100644" w:history="1">
        <w:r w:rsidRPr="0096444C">
          <w:rPr>
            <w:rStyle w:val="ab"/>
            <w:color w:val="auto"/>
            <w:u w:val="none"/>
          </w:rPr>
          <w:t>кодексом</w:t>
        </w:r>
      </w:hyperlink>
      <w:r w:rsidRPr="0096444C">
        <w:rPr>
          <w:rStyle w:val="blk"/>
        </w:rPr>
        <w:t> Российской Федерации, в отношении подземных водных объектов зоны специальной охраны;</w:t>
      </w:r>
    </w:p>
    <w:p w:rsidR="000274B5" w:rsidRPr="0096444C" w:rsidRDefault="000274B5" w:rsidP="009C641C">
      <w:pPr>
        <w:shd w:val="clear" w:color="auto" w:fill="FFFFFF"/>
        <w:ind w:firstLine="540"/>
      </w:pPr>
      <w:bookmarkStart w:id="103" w:name="dst1881"/>
      <w:bookmarkEnd w:id="103"/>
      <w:r w:rsidRPr="0096444C">
        <w:rPr>
          <w:rStyle w:val="blk"/>
        </w:rPr>
        <w:t>17) </w:t>
      </w:r>
      <w:hyperlink r:id="rId28" w:anchor="dst226" w:history="1">
        <w:r w:rsidRPr="0096444C">
          <w:rPr>
            <w:rStyle w:val="ab"/>
            <w:color w:val="auto"/>
            <w:u w:val="none"/>
          </w:rPr>
          <w:t>зоны</w:t>
        </w:r>
      </w:hyperlink>
      <w:r w:rsidRPr="0096444C">
        <w:rPr>
          <w:rStyle w:val="blk"/>
        </w:rPr>
        <w:t> затопления и подтопления;</w:t>
      </w:r>
    </w:p>
    <w:p w:rsidR="000274B5" w:rsidRPr="0096444C" w:rsidRDefault="000274B5" w:rsidP="009C641C">
      <w:pPr>
        <w:shd w:val="clear" w:color="auto" w:fill="FFFFFF"/>
        <w:ind w:firstLine="540"/>
      </w:pPr>
      <w:bookmarkStart w:id="104" w:name="dst1882"/>
      <w:bookmarkEnd w:id="104"/>
      <w:r w:rsidRPr="0096444C">
        <w:rPr>
          <w:rStyle w:val="blk"/>
        </w:rPr>
        <w:t>18) санитарно-защитная зона;</w:t>
      </w:r>
    </w:p>
    <w:p w:rsidR="000274B5" w:rsidRPr="0096444C" w:rsidRDefault="000274B5" w:rsidP="009C641C">
      <w:pPr>
        <w:shd w:val="clear" w:color="auto" w:fill="FFFFFF"/>
        <w:ind w:firstLine="540"/>
      </w:pPr>
      <w:bookmarkStart w:id="105" w:name="dst1883"/>
      <w:bookmarkEnd w:id="105"/>
      <w:r w:rsidRPr="0096444C">
        <w:rPr>
          <w:rStyle w:val="blk"/>
        </w:rPr>
        <w:t>19) зона ограничений передающего радиотехнического объекта, являющегося объектом капитального строительства;</w:t>
      </w:r>
    </w:p>
    <w:p w:rsidR="000274B5" w:rsidRPr="0096444C" w:rsidRDefault="000274B5" w:rsidP="009C641C">
      <w:pPr>
        <w:shd w:val="clear" w:color="auto" w:fill="FFFFFF"/>
        <w:ind w:firstLine="540"/>
      </w:pPr>
      <w:bookmarkStart w:id="106" w:name="dst1884"/>
      <w:bookmarkEnd w:id="106"/>
      <w:r w:rsidRPr="0096444C">
        <w:rPr>
          <w:rStyle w:val="blk"/>
        </w:rPr>
        <w:t>20) охранная </w:t>
      </w:r>
      <w:hyperlink r:id="rId29" w:anchor="dst100010" w:history="1">
        <w:r w:rsidRPr="0096444C">
          <w:rPr>
            <w:rStyle w:val="ab"/>
            <w:color w:val="auto"/>
            <w:u w:val="none"/>
          </w:rPr>
          <w:t>зона</w:t>
        </w:r>
      </w:hyperlink>
      <w:r w:rsidRPr="0096444C">
        <w:rPr>
          <w:rStyle w:val="blk"/>
        </w:rPr>
        <w:t> пунктов государственной геодезической сети, государственной нивелирной сети и государственной гравиметрической сети;</w:t>
      </w:r>
    </w:p>
    <w:p w:rsidR="000274B5" w:rsidRPr="0096444C" w:rsidRDefault="000274B5" w:rsidP="009C641C">
      <w:pPr>
        <w:shd w:val="clear" w:color="auto" w:fill="FFFFFF"/>
        <w:ind w:firstLine="540"/>
      </w:pPr>
      <w:bookmarkStart w:id="107" w:name="dst1885"/>
      <w:bookmarkEnd w:id="107"/>
      <w:r w:rsidRPr="0096444C">
        <w:rPr>
          <w:rStyle w:val="blk"/>
        </w:rPr>
        <w:t>21) </w:t>
      </w:r>
      <w:hyperlink r:id="rId30" w:anchor="dst198" w:history="1">
        <w:r w:rsidRPr="0096444C">
          <w:rPr>
            <w:rStyle w:val="ab"/>
            <w:color w:val="auto"/>
            <w:u w:val="none"/>
          </w:rPr>
          <w:t>зона</w:t>
        </w:r>
      </w:hyperlink>
      <w:r w:rsidRPr="0096444C">
        <w:rPr>
          <w:rStyle w:val="blk"/>
        </w:rPr>
        <w:t> наблюдения;</w:t>
      </w:r>
    </w:p>
    <w:p w:rsidR="000274B5" w:rsidRPr="0096444C" w:rsidRDefault="000274B5" w:rsidP="009C641C">
      <w:pPr>
        <w:shd w:val="clear" w:color="auto" w:fill="FFFFFF"/>
        <w:ind w:firstLine="540"/>
      </w:pPr>
      <w:bookmarkStart w:id="108" w:name="dst1886"/>
      <w:bookmarkEnd w:id="108"/>
      <w:r w:rsidRPr="0096444C">
        <w:rPr>
          <w:rStyle w:val="blk"/>
        </w:rPr>
        <w:t>22) зона безопасности с особым правовым режимом;</w:t>
      </w:r>
    </w:p>
    <w:p w:rsidR="000274B5" w:rsidRPr="0096444C" w:rsidRDefault="000274B5" w:rsidP="009C641C">
      <w:pPr>
        <w:shd w:val="clear" w:color="auto" w:fill="FFFFFF"/>
        <w:ind w:firstLine="540"/>
      </w:pPr>
      <w:bookmarkStart w:id="109" w:name="dst1887"/>
      <w:bookmarkEnd w:id="109"/>
      <w:r w:rsidRPr="0096444C">
        <w:rPr>
          <w:rStyle w:val="blk"/>
        </w:rPr>
        <w:t>23) рыбоохранная </w:t>
      </w:r>
      <w:hyperlink r:id="rId31" w:anchor="dst27" w:history="1">
        <w:r w:rsidRPr="0096444C">
          <w:rPr>
            <w:rStyle w:val="ab"/>
            <w:color w:val="auto"/>
            <w:u w:val="none"/>
          </w:rPr>
          <w:t>зона</w:t>
        </w:r>
      </w:hyperlink>
      <w:r w:rsidRPr="0096444C">
        <w:rPr>
          <w:rStyle w:val="blk"/>
        </w:rPr>
        <w:t> озера Байкал;</w:t>
      </w:r>
    </w:p>
    <w:p w:rsidR="000274B5" w:rsidRPr="0096444C" w:rsidRDefault="000274B5" w:rsidP="009C641C">
      <w:pPr>
        <w:shd w:val="clear" w:color="auto" w:fill="FFFFFF"/>
        <w:ind w:firstLine="540"/>
      </w:pPr>
      <w:bookmarkStart w:id="110" w:name="dst1888"/>
      <w:bookmarkEnd w:id="110"/>
      <w:r w:rsidRPr="0096444C">
        <w:rPr>
          <w:rStyle w:val="blk"/>
        </w:rPr>
        <w:t xml:space="preserve">24) </w:t>
      </w:r>
      <w:proofErr w:type="spellStart"/>
      <w:r w:rsidRPr="0096444C">
        <w:rPr>
          <w:rStyle w:val="blk"/>
        </w:rPr>
        <w:t>рыбохозяйственная</w:t>
      </w:r>
      <w:proofErr w:type="spellEnd"/>
      <w:r w:rsidRPr="0096444C">
        <w:rPr>
          <w:rStyle w:val="blk"/>
        </w:rPr>
        <w:t xml:space="preserve"> заповедная зона;</w:t>
      </w:r>
    </w:p>
    <w:p w:rsidR="000274B5" w:rsidRPr="0096444C" w:rsidRDefault="000274B5" w:rsidP="009C641C">
      <w:pPr>
        <w:shd w:val="clear" w:color="auto" w:fill="FFFFFF"/>
        <w:ind w:firstLine="540"/>
      </w:pPr>
      <w:bookmarkStart w:id="111" w:name="dst1889"/>
      <w:bookmarkEnd w:id="111"/>
      <w:r w:rsidRPr="0096444C">
        <w:rPr>
          <w:rStyle w:val="blk"/>
        </w:rPr>
        <w:lastRenderedPageBreak/>
        <w:t>25) </w:t>
      </w:r>
      <w:hyperlink r:id="rId32" w:anchor="dst88" w:history="1">
        <w:r w:rsidRPr="0096444C">
          <w:rPr>
            <w:rStyle w:val="ab"/>
            <w:color w:val="auto"/>
            <w:u w:val="none"/>
          </w:rPr>
          <w:t>зона</w:t>
        </w:r>
      </w:hyperlink>
      <w:r w:rsidRPr="0096444C">
        <w:rPr>
          <w:rStyle w:val="blk"/>
        </w:rPr>
        <w:t xml:space="preserve"> минимальных расстояний до магистральных или промышленных трубопроводов (газопроводов, нефтепроводов и нефтепродуктопроводов, </w:t>
      </w:r>
      <w:proofErr w:type="spellStart"/>
      <w:r w:rsidRPr="0096444C">
        <w:rPr>
          <w:rStyle w:val="blk"/>
        </w:rPr>
        <w:t>аммиакопроводов</w:t>
      </w:r>
      <w:proofErr w:type="spellEnd"/>
      <w:r w:rsidRPr="0096444C">
        <w:rPr>
          <w:rStyle w:val="blk"/>
        </w:rPr>
        <w:t>);</w:t>
      </w:r>
    </w:p>
    <w:p w:rsidR="000274B5" w:rsidRPr="0096444C" w:rsidRDefault="000274B5" w:rsidP="009C641C">
      <w:pPr>
        <w:shd w:val="clear" w:color="auto" w:fill="FFFFFF"/>
        <w:ind w:firstLine="540"/>
      </w:pPr>
      <w:bookmarkStart w:id="112" w:name="dst1890"/>
      <w:bookmarkEnd w:id="112"/>
      <w:r w:rsidRPr="0096444C">
        <w:rPr>
          <w:rStyle w:val="blk"/>
        </w:rPr>
        <w:t>26) охранная зона гидроэнергетического объекта;</w:t>
      </w:r>
    </w:p>
    <w:p w:rsidR="000274B5" w:rsidRPr="0096444C" w:rsidRDefault="000274B5" w:rsidP="009C641C">
      <w:pPr>
        <w:shd w:val="clear" w:color="auto" w:fill="FFFFFF"/>
        <w:ind w:firstLine="540"/>
      </w:pPr>
      <w:bookmarkStart w:id="113" w:name="dst1891"/>
      <w:bookmarkEnd w:id="113"/>
      <w:r w:rsidRPr="0096444C">
        <w:rPr>
          <w:rStyle w:val="blk"/>
        </w:rPr>
        <w:t>27) охранная зона объектов инфраструктуры метрополитена;</w:t>
      </w:r>
    </w:p>
    <w:p w:rsidR="000274B5" w:rsidRPr="0096444C" w:rsidRDefault="000274B5" w:rsidP="002A1EE7">
      <w:pPr>
        <w:shd w:val="clear" w:color="auto" w:fill="FFFFFF"/>
        <w:ind w:firstLine="540"/>
      </w:pPr>
      <w:bookmarkStart w:id="114" w:name="dst1892"/>
      <w:bookmarkEnd w:id="114"/>
      <w:r w:rsidRPr="0096444C">
        <w:rPr>
          <w:rStyle w:val="blk"/>
        </w:rPr>
        <w:t>28) охранная </w:t>
      </w:r>
      <w:hyperlink r:id="rId33" w:anchor="dst100019" w:history="1">
        <w:r w:rsidRPr="0096444C">
          <w:rPr>
            <w:rStyle w:val="ab"/>
            <w:color w:val="auto"/>
            <w:u w:val="none"/>
          </w:rPr>
          <w:t>зона</w:t>
        </w:r>
      </w:hyperlink>
      <w:r w:rsidRPr="0096444C">
        <w:rPr>
          <w:rStyle w:val="blk"/>
        </w:rPr>
        <w:t> тепловых сетей.</w:t>
      </w:r>
    </w:p>
    <w:p w:rsidR="006705B8" w:rsidRPr="0096444C" w:rsidRDefault="006705B8">
      <w:pPr>
        <w:spacing w:after="160" w:line="259" w:lineRule="auto"/>
        <w:jc w:val="left"/>
      </w:pPr>
    </w:p>
    <w:p w:rsidR="000274B5" w:rsidRPr="0096444C" w:rsidRDefault="00573876" w:rsidP="009C641C">
      <w:pPr>
        <w:suppressAutoHyphens/>
      </w:pPr>
      <w:r w:rsidRPr="0096444C">
        <w:t xml:space="preserve">ЗОУИТ на </w:t>
      </w:r>
      <w:r w:rsidR="000274B5" w:rsidRPr="0096444C">
        <w:t>территории поселения, с размещенными в них объектами</w:t>
      </w:r>
    </w:p>
    <w:tbl>
      <w:tblPr>
        <w:tblW w:w="9726" w:type="dxa"/>
        <w:tblInd w:w="-5" w:type="dxa"/>
        <w:tblLayout w:type="fixed"/>
        <w:tblLook w:val="04A0" w:firstRow="1" w:lastRow="0" w:firstColumn="1" w:lastColumn="0" w:noHBand="0" w:noVBand="1"/>
      </w:tblPr>
      <w:tblGrid>
        <w:gridCol w:w="561"/>
        <w:gridCol w:w="3154"/>
        <w:gridCol w:w="944"/>
        <w:gridCol w:w="1295"/>
        <w:gridCol w:w="2527"/>
        <w:gridCol w:w="1245"/>
      </w:tblGrid>
      <w:tr w:rsidR="000274B5" w:rsidRPr="0096444C" w:rsidTr="00623D35">
        <w:trPr>
          <w:cantSplit/>
          <w:trHeight w:val="126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4B5" w:rsidRPr="0096444C" w:rsidRDefault="000274B5" w:rsidP="009C641C">
            <w:pPr>
              <w:jc w:val="center"/>
              <w:rPr>
                <w:b/>
                <w:bCs/>
                <w:color w:val="000000"/>
                <w:lang w:eastAsia="ru-RU"/>
              </w:rPr>
            </w:pPr>
            <w:r w:rsidRPr="0096444C">
              <w:rPr>
                <w:b/>
                <w:bCs/>
                <w:color w:val="000000"/>
                <w:lang w:eastAsia="ru-RU"/>
              </w:rPr>
              <w:t>№ п/п</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0274B5" w:rsidRPr="0096444C" w:rsidRDefault="007A567E" w:rsidP="009C641C">
            <w:pPr>
              <w:jc w:val="center"/>
              <w:rPr>
                <w:b/>
                <w:bCs/>
                <w:color w:val="000000"/>
                <w:lang w:eastAsia="ru-RU"/>
              </w:rPr>
            </w:pPr>
            <w:r w:rsidRPr="0096444C">
              <w:rPr>
                <w:b/>
                <w:bCs/>
                <w:color w:val="000000"/>
                <w:lang w:eastAsia="ru-RU"/>
              </w:rPr>
              <w:t>З</w:t>
            </w:r>
            <w:r w:rsidR="000274B5" w:rsidRPr="0096444C">
              <w:rPr>
                <w:b/>
                <w:bCs/>
                <w:color w:val="000000"/>
                <w:lang w:eastAsia="ru-RU"/>
              </w:rPr>
              <w:t>оны с особым использованием территории (Земельный кодекс РФ)</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0274B5" w:rsidRPr="0096444C" w:rsidRDefault="000274B5" w:rsidP="009C641C">
            <w:pPr>
              <w:jc w:val="center"/>
              <w:rPr>
                <w:b/>
                <w:bCs/>
                <w:color w:val="000000"/>
                <w:lang w:eastAsia="ru-RU"/>
              </w:rPr>
            </w:pPr>
            <w:r w:rsidRPr="0096444C">
              <w:rPr>
                <w:b/>
                <w:bCs/>
                <w:color w:val="000000"/>
                <w:lang w:eastAsia="ru-RU"/>
              </w:rPr>
              <w:t>№ п/п статьи 105 ЗК РФ</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0274B5" w:rsidRPr="0096444C" w:rsidRDefault="000274B5" w:rsidP="009C641C">
            <w:pPr>
              <w:jc w:val="center"/>
              <w:rPr>
                <w:b/>
                <w:bCs/>
                <w:color w:val="000000"/>
                <w:lang w:eastAsia="ru-RU"/>
              </w:rPr>
            </w:pPr>
            <w:r w:rsidRPr="0096444C">
              <w:rPr>
                <w:b/>
                <w:bCs/>
                <w:color w:val="000000"/>
                <w:lang w:eastAsia="ru-RU"/>
              </w:rPr>
              <w:t xml:space="preserve">Код </w:t>
            </w:r>
          </w:p>
          <w:p w:rsidR="000274B5" w:rsidRPr="0096444C" w:rsidRDefault="00A34592" w:rsidP="009C641C">
            <w:pPr>
              <w:jc w:val="center"/>
              <w:rPr>
                <w:b/>
                <w:bCs/>
                <w:color w:val="000000"/>
                <w:lang w:eastAsia="ru-RU"/>
              </w:rPr>
            </w:pPr>
            <w:r w:rsidRPr="0096444C">
              <w:rPr>
                <w:b/>
                <w:bCs/>
                <w:color w:val="000000"/>
                <w:lang w:eastAsia="ru-RU"/>
              </w:rPr>
              <w:t>ЗОУИТ</w:t>
            </w:r>
          </w:p>
        </w:tc>
        <w:tc>
          <w:tcPr>
            <w:tcW w:w="2527" w:type="dxa"/>
            <w:tcBorders>
              <w:top w:val="single" w:sz="4" w:space="0" w:color="auto"/>
              <w:left w:val="nil"/>
              <w:bottom w:val="single" w:sz="4" w:space="0" w:color="auto"/>
              <w:right w:val="single" w:sz="4" w:space="0" w:color="auto"/>
            </w:tcBorders>
            <w:shd w:val="clear" w:color="auto" w:fill="auto"/>
            <w:vAlign w:val="center"/>
            <w:hideMark/>
          </w:tcPr>
          <w:p w:rsidR="000274B5" w:rsidRPr="0096444C" w:rsidRDefault="000274B5" w:rsidP="009C641C">
            <w:pPr>
              <w:jc w:val="center"/>
              <w:rPr>
                <w:b/>
                <w:bCs/>
                <w:color w:val="000000"/>
                <w:lang w:eastAsia="ru-RU"/>
              </w:rPr>
            </w:pPr>
            <w:r w:rsidRPr="0096444C">
              <w:rPr>
                <w:b/>
                <w:bCs/>
                <w:color w:val="000000"/>
                <w:lang w:eastAsia="ru-RU"/>
              </w:rPr>
              <w:t>Размещенные в зоне объекты</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0274B5" w:rsidRPr="0096444C" w:rsidRDefault="000274B5" w:rsidP="009C641C">
            <w:pPr>
              <w:jc w:val="center"/>
              <w:rPr>
                <w:b/>
                <w:bCs/>
                <w:color w:val="000000"/>
                <w:lang w:eastAsia="ru-RU"/>
              </w:rPr>
            </w:pPr>
            <w:r w:rsidRPr="0096444C">
              <w:rPr>
                <w:b/>
                <w:bCs/>
                <w:color w:val="000000"/>
                <w:lang w:eastAsia="ru-RU"/>
              </w:rPr>
              <w:t>Границы охранной зоны (м)</w:t>
            </w:r>
          </w:p>
        </w:tc>
      </w:tr>
      <w:tr w:rsidR="008D5A85" w:rsidRPr="0096444C" w:rsidTr="008D5A85">
        <w:trPr>
          <w:cantSplit/>
          <w:trHeight w:hRule="exact" w:val="284"/>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8D5A85" w:rsidRPr="0096444C" w:rsidRDefault="008D5A85" w:rsidP="00596562">
            <w:pPr>
              <w:jc w:val="center"/>
              <w:rPr>
                <w:color w:val="000000"/>
                <w:sz w:val="22"/>
                <w:szCs w:val="22"/>
                <w:lang w:eastAsia="ru-RU"/>
              </w:rPr>
            </w:pPr>
            <w:r w:rsidRPr="0096444C">
              <w:rPr>
                <w:color w:val="000000"/>
                <w:sz w:val="22"/>
                <w:szCs w:val="22"/>
                <w:lang w:eastAsia="ru-RU"/>
              </w:rPr>
              <w:t>1</w:t>
            </w:r>
          </w:p>
        </w:tc>
        <w:tc>
          <w:tcPr>
            <w:tcW w:w="3154" w:type="dxa"/>
            <w:vMerge w:val="restart"/>
            <w:tcBorders>
              <w:top w:val="single" w:sz="4" w:space="0" w:color="auto"/>
              <w:left w:val="single" w:sz="4" w:space="0" w:color="auto"/>
              <w:right w:val="single" w:sz="4" w:space="0" w:color="auto"/>
            </w:tcBorders>
            <w:shd w:val="clear" w:color="auto" w:fill="auto"/>
            <w:vAlign w:val="center"/>
            <w:hideMark/>
          </w:tcPr>
          <w:p w:rsidR="008D5A85" w:rsidRPr="0096444C" w:rsidRDefault="008D5A85" w:rsidP="00596562">
            <w:pPr>
              <w:jc w:val="left"/>
              <w:rPr>
                <w:color w:val="000000"/>
                <w:sz w:val="22"/>
                <w:szCs w:val="22"/>
                <w:lang w:eastAsia="ru-RU"/>
              </w:rPr>
            </w:pPr>
            <w:r w:rsidRPr="0096444C">
              <w:rPr>
                <w:color w:val="000000"/>
                <w:sz w:val="22"/>
                <w:szCs w:val="22"/>
                <w:lang w:eastAsia="ru-RU"/>
              </w:rPr>
              <w:t xml:space="preserve">Охранная зона объектов электроэнергетики </w:t>
            </w:r>
          </w:p>
        </w:tc>
        <w:tc>
          <w:tcPr>
            <w:tcW w:w="944" w:type="dxa"/>
            <w:vMerge w:val="restart"/>
            <w:tcBorders>
              <w:top w:val="single" w:sz="4" w:space="0" w:color="auto"/>
              <w:left w:val="single" w:sz="4" w:space="0" w:color="auto"/>
              <w:right w:val="single" w:sz="4" w:space="0" w:color="auto"/>
            </w:tcBorders>
            <w:shd w:val="clear" w:color="auto" w:fill="auto"/>
            <w:noWrap/>
            <w:vAlign w:val="center"/>
            <w:hideMark/>
          </w:tcPr>
          <w:p w:rsidR="008D5A85" w:rsidRPr="0096444C" w:rsidRDefault="008D5A85" w:rsidP="00596562">
            <w:pPr>
              <w:jc w:val="center"/>
              <w:rPr>
                <w:color w:val="000000"/>
                <w:sz w:val="22"/>
                <w:szCs w:val="22"/>
                <w:lang w:eastAsia="ru-RU"/>
              </w:rPr>
            </w:pPr>
            <w:r w:rsidRPr="0096444C">
              <w:rPr>
                <w:color w:val="000000"/>
                <w:sz w:val="22"/>
                <w:szCs w:val="22"/>
                <w:lang w:eastAsia="ru-RU"/>
              </w:rPr>
              <w:t>3</w:t>
            </w:r>
          </w:p>
        </w:tc>
        <w:tc>
          <w:tcPr>
            <w:tcW w:w="1295" w:type="dxa"/>
            <w:vMerge w:val="restart"/>
            <w:tcBorders>
              <w:top w:val="single" w:sz="4" w:space="0" w:color="auto"/>
              <w:left w:val="single" w:sz="4" w:space="0" w:color="auto"/>
              <w:right w:val="single" w:sz="4" w:space="0" w:color="auto"/>
            </w:tcBorders>
            <w:shd w:val="clear" w:color="auto" w:fill="auto"/>
            <w:noWrap/>
            <w:vAlign w:val="center"/>
            <w:hideMark/>
          </w:tcPr>
          <w:p w:rsidR="008D5A85" w:rsidRPr="0096444C" w:rsidRDefault="008D5A85" w:rsidP="00596562">
            <w:pPr>
              <w:jc w:val="center"/>
              <w:rPr>
                <w:color w:val="000000"/>
                <w:sz w:val="22"/>
                <w:szCs w:val="22"/>
                <w:lang w:eastAsia="ru-RU"/>
              </w:rPr>
            </w:pPr>
            <w:r w:rsidRPr="0096444C">
              <w:rPr>
                <w:color w:val="000000"/>
                <w:sz w:val="22"/>
                <w:szCs w:val="22"/>
                <w:lang w:eastAsia="ru-RU"/>
              </w:rPr>
              <w:t>603010503</w:t>
            </w: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rsidR="008D5A85" w:rsidRPr="0096444C" w:rsidRDefault="008D5A85" w:rsidP="008D5A85">
            <w:pPr>
              <w:jc w:val="left"/>
              <w:rPr>
                <w:color w:val="000000"/>
                <w:sz w:val="22"/>
                <w:szCs w:val="22"/>
                <w:lang w:eastAsia="ru-RU"/>
              </w:rPr>
            </w:pPr>
            <w:r w:rsidRPr="0096444C">
              <w:rPr>
                <w:color w:val="000000"/>
                <w:sz w:val="22"/>
                <w:szCs w:val="22"/>
                <w:lang w:eastAsia="ru-RU"/>
              </w:rPr>
              <w:t>ЛЭП 500 кВ</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D5A85" w:rsidRPr="0096444C" w:rsidRDefault="008D5A85" w:rsidP="00596562">
            <w:pPr>
              <w:jc w:val="center"/>
              <w:rPr>
                <w:color w:val="000000"/>
                <w:sz w:val="22"/>
                <w:szCs w:val="22"/>
                <w:lang w:eastAsia="ru-RU"/>
              </w:rPr>
            </w:pPr>
            <w:r w:rsidRPr="0096444C">
              <w:rPr>
                <w:color w:val="000000"/>
                <w:sz w:val="22"/>
                <w:szCs w:val="22"/>
                <w:lang w:eastAsia="ru-RU"/>
              </w:rPr>
              <w:t>30</w:t>
            </w:r>
          </w:p>
        </w:tc>
      </w:tr>
      <w:tr w:rsidR="008D5A85" w:rsidRPr="0096444C" w:rsidTr="008D5A85">
        <w:trPr>
          <w:cantSplit/>
          <w:trHeight w:hRule="exact" w:val="284"/>
        </w:trPr>
        <w:tc>
          <w:tcPr>
            <w:tcW w:w="561" w:type="dxa"/>
            <w:vMerge/>
            <w:tcBorders>
              <w:left w:val="single" w:sz="4" w:space="0" w:color="auto"/>
              <w:right w:val="single" w:sz="4" w:space="0" w:color="auto"/>
            </w:tcBorders>
            <w:shd w:val="clear" w:color="auto" w:fill="auto"/>
            <w:noWrap/>
            <w:vAlign w:val="center"/>
          </w:tcPr>
          <w:p w:rsidR="008D5A85" w:rsidRPr="0096444C" w:rsidRDefault="008D5A85" w:rsidP="00596562">
            <w:pPr>
              <w:jc w:val="center"/>
              <w:rPr>
                <w:color w:val="000000"/>
                <w:sz w:val="22"/>
                <w:szCs w:val="22"/>
                <w:lang w:eastAsia="ru-RU"/>
              </w:rPr>
            </w:pPr>
          </w:p>
        </w:tc>
        <w:tc>
          <w:tcPr>
            <w:tcW w:w="3154" w:type="dxa"/>
            <w:vMerge/>
            <w:tcBorders>
              <w:left w:val="single" w:sz="4" w:space="0" w:color="auto"/>
              <w:right w:val="single" w:sz="4" w:space="0" w:color="auto"/>
            </w:tcBorders>
            <w:shd w:val="clear" w:color="auto" w:fill="auto"/>
            <w:vAlign w:val="center"/>
          </w:tcPr>
          <w:p w:rsidR="008D5A85" w:rsidRPr="0096444C" w:rsidRDefault="008D5A85" w:rsidP="00596562">
            <w:pPr>
              <w:jc w:val="left"/>
              <w:rPr>
                <w:color w:val="000000"/>
                <w:sz w:val="22"/>
                <w:szCs w:val="22"/>
                <w:lang w:eastAsia="ru-RU"/>
              </w:rPr>
            </w:pPr>
          </w:p>
        </w:tc>
        <w:tc>
          <w:tcPr>
            <w:tcW w:w="944" w:type="dxa"/>
            <w:vMerge/>
            <w:tcBorders>
              <w:left w:val="single" w:sz="4" w:space="0" w:color="auto"/>
              <w:right w:val="single" w:sz="4" w:space="0" w:color="auto"/>
            </w:tcBorders>
            <w:shd w:val="clear" w:color="auto" w:fill="auto"/>
            <w:noWrap/>
            <w:vAlign w:val="center"/>
          </w:tcPr>
          <w:p w:rsidR="008D5A85" w:rsidRPr="0096444C" w:rsidRDefault="008D5A85" w:rsidP="00596562">
            <w:pPr>
              <w:jc w:val="center"/>
              <w:rPr>
                <w:color w:val="000000"/>
                <w:sz w:val="22"/>
                <w:szCs w:val="22"/>
                <w:lang w:eastAsia="ru-RU"/>
              </w:rPr>
            </w:pPr>
          </w:p>
        </w:tc>
        <w:tc>
          <w:tcPr>
            <w:tcW w:w="1295" w:type="dxa"/>
            <w:vMerge/>
            <w:tcBorders>
              <w:left w:val="single" w:sz="4" w:space="0" w:color="auto"/>
              <w:right w:val="single" w:sz="4" w:space="0" w:color="auto"/>
            </w:tcBorders>
            <w:shd w:val="clear" w:color="auto" w:fill="auto"/>
            <w:noWrap/>
            <w:vAlign w:val="center"/>
          </w:tcPr>
          <w:p w:rsidR="008D5A85" w:rsidRPr="0096444C" w:rsidRDefault="008D5A85" w:rsidP="00596562">
            <w:pPr>
              <w:jc w:val="center"/>
              <w:rPr>
                <w:color w:val="000000"/>
                <w:sz w:val="22"/>
                <w:szCs w:val="22"/>
                <w:lang w:eastAsia="ru-RU"/>
              </w:rPr>
            </w:pP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8D5A85" w:rsidRPr="0096444C" w:rsidRDefault="008D5A85" w:rsidP="00596562">
            <w:pPr>
              <w:jc w:val="left"/>
              <w:rPr>
                <w:color w:val="000000"/>
                <w:sz w:val="22"/>
                <w:szCs w:val="22"/>
                <w:lang w:eastAsia="ru-RU"/>
              </w:rPr>
            </w:pPr>
            <w:r w:rsidRPr="0096444C">
              <w:rPr>
                <w:color w:val="000000"/>
                <w:sz w:val="22"/>
                <w:szCs w:val="22"/>
                <w:lang w:eastAsia="ru-RU"/>
              </w:rPr>
              <w:t>ЛЭП 10 кВ</w:t>
            </w:r>
          </w:p>
        </w:tc>
        <w:tc>
          <w:tcPr>
            <w:tcW w:w="1245" w:type="dxa"/>
            <w:tcBorders>
              <w:top w:val="single" w:sz="4" w:space="0" w:color="auto"/>
              <w:left w:val="nil"/>
              <w:bottom w:val="single" w:sz="4" w:space="0" w:color="auto"/>
              <w:right w:val="single" w:sz="4" w:space="0" w:color="auto"/>
            </w:tcBorders>
            <w:shd w:val="clear" w:color="auto" w:fill="auto"/>
            <w:vAlign w:val="center"/>
          </w:tcPr>
          <w:p w:rsidR="008D5A85" w:rsidRPr="0096444C" w:rsidRDefault="008D5A85" w:rsidP="00596562">
            <w:pPr>
              <w:jc w:val="center"/>
              <w:rPr>
                <w:color w:val="000000"/>
                <w:sz w:val="22"/>
                <w:szCs w:val="22"/>
                <w:lang w:eastAsia="ru-RU"/>
              </w:rPr>
            </w:pPr>
            <w:r w:rsidRPr="0096444C">
              <w:rPr>
                <w:color w:val="000000"/>
                <w:sz w:val="22"/>
                <w:szCs w:val="22"/>
                <w:lang w:eastAsia="ru-RU"/>
              </w:rPr>
              <w:t>10</w:t>
            </w:r>
          </w:p>
        </w:tc>
      </w:tr>
      <w:tr w:rsidR="008D5A85" w:rsidRPr="0096444C" w:rsidTr="008D5A85">
        <w:trPr>
          <w:cantSplit/>
          <w:trHeight w:hRule="exact" w:val="284"/>
        </w:trPr>
        <w:tc>
          <w:tcPr>
            <w:tcW w:w="561" w:type="dxa"/>
            <w:vMerge/>
            <w:tcBorders>
              <w:left w:val="single" w:sz="4" w:space="0" w:color="auto"/>
              <w:bottom w:val="single" w:sz="4" w:space="0" w:color="auto"/>
              <w:right w:val="single" w:sz="4" w:space="0" w:color="auto"/>
            </w:tcBorders>
            <w:shd w:val="clear" w:color="auto" w:fill="auto"/>
            <w:noWrap/>
            <w:vAlign w:val="center"/>
          </w:tcPr>
          <w:p w:rsidR="008D5A85" w:rsidRPr="0096444C" w:rsidRDefault="008D5A85" w:rsidP="00596562">
            <w:pPr>
              <w:jc w:val="center"/>
              <w:rPr>
                <w:color w:val="000000"/>
                <w:sz w:val="22"/>
                <w:szCs w:val="22"/>
                <w:lang w:eastAsia="ru-RU"/>
              </w:rPr>
            </w:pPr>
          </w:p>
        </w:tc>
        <w:tc>
          <w:tcPr>
            <w:tcW w:w="3154" w:type="dxa"/>
            <w:vMerge/>
            <w:tcBorders>
              <w:left w:val="single" w:sz="4" w:space="0" w:color="auto"/>
              <w:bottom w:val="single" w:sz="4" w:space="0" w:color="auto"/>
              <w:right w:val="single" w:sz="4" w:space="0" w:color="auto"/>
            </w:tcBorders>
            <w:shd w:val="clear" w:color="auto" w:fill="auto"/>
            <w:vAlign w:val="center"/>
          </w:tcPr>
          <w:p w:rsidR="008D5A85" w:rsidRPr="0096444C" w:rsidRDefault="008D5A85" w:rsidP="00596562">
            <w:pPr>
              <w:jc w:val="left"/>
              <w:rPr>
                <w:sz w:val="22"/>
                <w:szCs w:val="22"/>
                <w:lang w:eastAsia="ru-RU"/>
              </w:rPr>
            </w:pPr>
          </w:p>
        </w:tc>
        <w:tc>
          <w:tcPr>
            <w:tcW w:w="944" w:type="dxa"/>
            <w:vMerge/>
            <w:tcBorders>
              <w:left w:val="single" w:sz="4" w:space="0" w:color="auto"/>
              <w:bottom w:val="single" w:sz="4" w:space="0" w:color="auto"/>
              <w:right w:val="single" w:sz="4" w:space="0" w:color="auto"/>
            </w:tcBorders>
            <w:shd w:val="clear" w:color="auto" w:fill="auto"/>
            <w:noWrap/>
            <w:vAlign w:val="center"/>
          </w:tcPr>
          <w:p w:rsidR="008D5A85" w:rsidRPr="0096444C" w:rsidRDefault="008D5A85" w:rsidP="00596562">
            <w:pPr>
              <w:jc w:val="center"/>
              <w:rPr>
                <w:sz w:val="22"/>
                <w:szCs w:val="22"/>
                <w:lang w:eastAsia="ru-RU"/>
              </w:rPr>
            </w:pPr>
          </w:p>
        </w:tc>
        <w:tc>
          <w:tcPr>
            <w:tcW w:w="1295" w:type="dxa"/>
            <w:vMerge/>
            <w:tcBorders>
              <w:left w:val="single" w:sz="4" w:space="0" w:color="auto"/>
              <w:bottom w:val="single" w:sz="4" w:space="0" w:color="auto"/>
              <w:right w:val="single" w:sz="4" w:space="0" w:color="auto"/>
            </w:tcBorders>
            <w:shd w:val="clear" w:color="auto" w:fill="auto"/>
            <w:noWrap/>
            <w:vAlign w:val="center"/>
          </w:tcPr>
          <w:p w:rsidR="008D5A85" w:rsidRPr="0096444C" w:rsidRDefault="008D5A85" w:rsidP="00596562">
            <w:pPr>
              <w:jc w:val="center"/>
              <w:rPr>
                <w:sz w:val="22"/>
                <w:szCs w:val="22"/>
                <w:lang w:eastAsia="ru-RU"/>
              </w:rPr>
            </w:pP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8D5A85" w:rsidRPr="0096444C" w:rsidRDefault="008D5A85" w:rsidP="00596562">
            <w:pPr>
              <w:jc w:val="left"/>
              <w:rPr>
                <w:sz w:val="22"/>
                <w:szCs w:val="22"/>
                <w:lang w:eastAsia="ru-RU"/>
              </w:rPr>
            </w:pPr>
            <w:r w:rsidRPr="0096444C">
              <w:rPr>
                <w:color w:val="000000"/>
                <w:sz w:val="22"/>
                <w:szCs w:val="22"/>
                <w:lang w:eastAsia="ru-RU"/>
              </w:rPr>
              <w:t>ЛЭП 0,4 кВ</w:t>
            </w:r>
          </w:p>
        </w:tc>
        <w:tc>
          <w:tcPr>
            <w:tcW w:w="1245" w:type="dxa"/>
            <w:tcBorders>
              <w:top w:val="single" w:sz="4" w:space="0" w:color="auto"/>
              <w:left w:val="nil"/>
              <w:bottom w:val="single" w:sz="4" w:space="0" w:color="auto"/>
              <w:right w:val="single" w:sz="4" w:space="0" w:color="auto"/>
            </w:tcBorders>
            <w:shd w:val="clear" w:color="auto" w:fill="auto"/>
            <w:vAlign w:val="center"/>
          </w:tcPr>
          <w:p w:rsidR="008D5A85" w:rsidRPr="0096444C" w:rsidRDefault="008D5A85" w:rsidP="00596562">
            <w:pPr>
              <w:jc w:val="center"/>
              <w:rPr>
                <w:sz w:val="22"/>
                <w:szCs w:val="22"/>
                <w:lang w:eastAsia="ru-RU"/>
              </w:rPr>
            </w:pPr>
            <w:r w:rsidRPr="0096444C">
              <w:rPr>
                <w:sz w:val="22"/>
                <w:szCs w:val="22"/>
                <w:lang w:eastAsia="ru-RU"/>
              </w:rPr>
              <w:t>2</w:t>
            </w:r>
          </w:p>
        </w:tc>
      </w:tr>
      <w:tr w:rsidR="00596562" w:rsidRPr="0096444C" w:rsidTr="001E11A6">
        <w:trPr>
          <w:cantSplit/>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562" w:rsidRPr="0096444C" w:rsidRDefault="00596562" w:rsidP="00596562">
            <w:pPr>
              <w:jc w:val="center"/>
              <w:rPr>
                <w:color w:val="000000"/>
                <w:sz w:val="22"/>
                <w:szCs w:val="22"/>
                <w:lang w:eastAsia="ru-RU"/>
              </w:rPr>
            </w:pPr>
            <w:r w:rsidRPr="0096444C">
              <w:rPr>
                <w:color w:val="000000"/>
                <w:sz w:val="22"/>
                <w:szCs w:val="22"/>
                <w:lang w:eastAsia="ru-RU"/>
              </w:rPr>
              <w:t>2</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596562" w:rsidRPr="0096444C" w:rsidRDefault="00596562" w:rsidP="00596562">
            <w:pPr>
              <w:jc w:val="left"/>
              <w:rPr>
                <w:sz w:val="22"/>
                <w:szCs w:val="22"/>
                <w:lang w:eastAsia="ru-RU"/>
              </w:rPr>
            </w:pPr>
            <w:r w:rsidRPr="0096444C">
              <w:rPr>
                <w:sz w:val="22"/>
                <w:szCs w:val="22"/>
                <w:lang w:eastAsia="ru-RU"/>
              </w:rPr>
              <w:t>Придорожные полосы автомобильных дорог</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596562" w:rsidRPr="0096444C" w:rsidRDefault="00596562" w:rsidP="00596562">
            <w:pPr>
              <w:jc w:val="center"/>
              <w:rPr>
                <w:sz w:val="22"/>
                <w:szCs w:val="22"/>
                <w:lang w:eastAsia="ru-RU"/>
              </w:rPr>
            </w:pPr>
            <w:r w:rsidRPr="0096444C">
              <w:rPr>
                <w:sz w:val="22"/>
                <w:szCs w:val="22"/>
                <w:lang w:eastAsia="ru-RU"/>
              </w:rPr>
              <w:t>5</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596562" w:rsidRPr="0096444C" w:rsidRDefault="00596562" w:rsidP="00596562">
            <w:pPr>
              <w:jc w:val="center"/>
              <w:rPr>
                <w:sz w:val="22"/>
                <w:szCs w:val="22"/>
                <w:lang w:eastAsia="ru-RU"/>
              </w:rPr>
            </w:pPr>
            <w:r w:rsidRPr="0096444C">
              <w:rPr>
                <w:sz w:val="22"/>
                <w:szCs w:val="22"/>
                <w:lang w:eastAsia="ru-RU"/>
              </w:rPr>
              <w:t>603011701</w:t>
            </w: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rsidR="00596562" w:rsidRPr="0096444C" w:rsidRDefault="00596562" w:rsidP="00596562">
            <w:pPr>
              <w:jc w:val="left"/>
              <w:rPr>
                <w:sz w:val="22"/>
                <w:szCs w:val="22"/>
                <w:lang w:eastAsia="ru-RU"/>
              </w:rPr>
            </w:pPr>
            <w:r w:rsidRPr="0096444C">
              <w:rPr>
                <w:sz w:val="22"/>
                <w:szCs w:val="22"/>
                <w:lang w:eastAsia="ru-RU"/>
              </w:rPr>
              <w:t>Автомобильные дороги 3,4 категории</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596562" w:rsidRPr="0096444C" w:rsidRDefault="00596562" w:rsidP="00596562">
            <w:pPr>
              <w:jc w:val="center"/>
              <w:rPr>
                <w:sz w:val="22"/>
                <w:szCs w:val="22"/>
                <w:lang w:eastAsia="ru-RU"/>
              </w:rPr>
            </w:pPr>
            <w:r w:rsidRPr="0096444C">
              <w:rPr>
                <w:sz w:val="22"/>
                <w:szCs w:val="22"/>
                <w:lang w:eastAsia="ru-RU"/>
              </w:rPr>
              <w:t>50</w:t>
            </w:r>
          </w:p>
        </w:tc>
      </w:tr>
      <w:tr w:rsidR="00080A85" w:rsidRPr="0096444C" w:rsidTr="00E317D8">
        <w:trPr>
          <w:cantSplit/>
          <w:trHeight w:hRule="exact" w:val="851"/>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080A85" w:rsidRPr="0096444C" w:rsidRDefault="00080A85" w:rsidP="00080A85">
            <w:pPr>
              <w:jc w:val="center"/>
              <w:rPr>
                <w:color w:val="000000"/>
                <w:sz w:val="22"/>
                <w:szCs w:val="22"/>
                <w:lang w:eastAsia="ru-RU"/>
              </w:rPr>
            </w:pPr>
            <w:r w:rsidRPr="0096444C">
              <w:rPr>
                <w:color w:val="000000"/>
                <w:sz w:val="22"/>
                <w:szCs w:val="22"/>
                <w:lang w:eastAsia="ru-RU"/>
              </w:rPr>
              <w:t>3</w:t>
            </w:r>
          </w:p>
        </w:tc>
        <w:tc>
          <w:tcPr>
            <w:tcW w:w="3154" w:type="dxa"/>
            <w:vMerge w:val="restart"/>
            <w:tcBorders>
              <w:top w:val="single" w:sz="4" w:space="0" w:color="auto"/>
              <w:left w:val="single" w:sz="4" w:space="0" w:color="auto"/>
              <w:right w:val="single" w:sz="4" w:space="0" w:color="auto"/>
            </w:tcBorders>
            <w:shd w:val="clear" w:color="auto" w:fill="auto"/>
            <w:vAlign w:val="center"/>
            <w:hideMark/>
          </w:tcPr>
          <w:p w:rsidR="00080A85" w:rsidRPr="0096444C" w:rsidRDefault="00080A85" w:rsidP="00080A85">
            <w:pPr>
              <w:jc w:val="left"/>
              <w:rPr>
                <w:sz w:val="22"/>
                <w:szCs w:val="22"/>
                <w:lang w:eastAsia="ru-RU"/>
              </w:rPr>
            </w:pPr>
            <w:r w:rsidRPr="0096444C">
              <w:rPr>
                <w:sz w:val="22"/>
                <w:szCs w:val="22"/>
                <w:lang w:eastAsia="ru-RU"/>
              </w:rPr>
              <w:t>Охранная зона трубопроводов</w:t>
            </w:r>
          </w:p>
        </w:tc>
        <w:tc>
          <w:tcPr>
            <w:tcW w:w="944" w:type="dxa"/>
            <w:vMerge w:val="restart"/>
            <w:tcBorders>
              <w:top w:val="single" w:sz="4" w:space="0" w:color="auto"/>
              <w:left w:val="single" w:sz="4" w:space="0" w:color="auto"/>
              <w:right w:val="single" w:sz="4" w:space="0" w:color="auto"/>
            </w:tcBorders>
            <w:shd w:val="clear" w:color="auto" w:fill="auto"/>
            <w:noWrap/>
            <w:vAlign w:val="center"/>
            <w:hideMark/>
          </w:tcPr>
          <w:p w:rsidR="00080A85" w:rsidRPr="0096444C" w:rsidRDefault="00080A85" w:rsidP="00080A85">
            <w:pPr>
              <w:jc w:val="center"/>
              <w:rPr>
                <w:sz w:val="22"/>
                <w:szCs w:val="22"/>
                <w:lang w:eastAsia="ru-RU"/>
              </w:rPr>
            </w:pPr>
            <w:r w:rsidRPr="0096444C">
              <w:rPr>
                <w:sz w:val="22"/>
                <w:szCs w:val="22"/>
                <w:lang w:eastAsia="ru-RU"/>
              </w:rPr>
              <w:t>6</w:t>
            </w:r>
          </w:p>
        </w:tc>
        <w:tc>
          <w:tcPr>
            <w:tcW w:w="1295" w:type="dxa"/>
            <w:vMerge w:val="restart"/>
            <w:tcBorders>
              <w:top w:val="single" w:sz="4" w:space="0" w:color="auto"/>
              <w:left w:val="single" w:sz="4" w:space="0" w:color="auto"/>
              <w:right w:val="single" w:sz="4" w:space="0" w:color="auto"/>
            </w:tcBorders>
            <w:shd w:val="clear" w:color="auto" w:fill="auto"/>
            <w:noWrap/>
            <w:vAlign w:val="center"/>
          </w:tcPr>
          <w:p w:rsidR="00080A85" w:rsidRPr="0096444C" w:rsidRDefault="00080A85" w:rsidP="00080A85">
            <w:pPr>
              <w:jc w:val="center"/>
              <w:rPr>
                <w:sz w:val="22"/>
                <w:szCs w:val="22"/>
                <w:lang w:eastAsia="ru-RU"/>
              </w:rPr>
            </w:pPr>
            <w:r w:rsidRPr="0096444C">
              <w:rPr>
                <w:sz w:val="22"/>
                <w:szCs w:val="22"/>
                <w:lang w:eastAsia="ru-RU"/>
              </w:rPr>
              <w:t>603010502</w:t>
            </w: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080A85" w:rsidRPr="0096444C" w:rsidRDefault="00080A85" w:rsidP="00080A85">
            <w:pPr>
              <w:jc w:val="left"/>
              <w:rPr>
                <w:sz w:val="22"/>
                <w:szCs w:val="22"/>
                <w:lang w:eastAsia="ru-RU"/>
              </w:rPr>
            </w:pPr>
            <w:r w:rsidRPr="0096444C">
              <w:rPr>
                <w:sz w:val="22"/>
                <w:szCs w:val="22"/>
                <w:lang w:eastAsia="ru-RU"/>
              </w:rPr>
              <w:t xml:space="preserve">Магистральный газопровод </w:t>
            </w:r>
          </w:p>
        </w:tc>
        <w:tc>
          <w:tcPr>
            <w:tcW w:w="1245" w:type="dxa"/>
            <w:tcBorders>
              <w:top w:val="single" w:sz="4" w:space="0" w:color="auto"/>
              <w:left w:val="nil"/>
              <w:bottom w:val="single" w:sz="4" w:space="0" w:color="auto"/>
              <w:right w:val="single" w:sz="4" w:space="0" w:color="auto"/>
            </w:tcBorders>
            <w:shd w:val="clear" w:color="auto" w:fill="auto"/>
            <w:vAlign w:val="center"/>
          </w:tcPr>
          <w:p w:rsidR="00080A85" w:rsidRPr="0096444C" w:rsidRDefault="00080A85" w:rsidP="00080A85">
            <w:pPr>
              <w:jc w:val="center"/>
              <w:rPr>
                <w:sz w:val="22"/>
                <w:szCs w:val="22"/>
                <w:lang w:eastAsia="ru-RU"/>
              </w:rPr>
            </w:pPr>
            <w:r w:rsidRPr="0096444C">
              <w:rPr>
                <w:sz w:val="22"/>
                <w:szCs w:val="22"/>
                <w:lang w:eastAsia="ru-RU"/>
              </w:rPr>
              <w:t>Контур по карте ЗОУИТ</w:t>
            </w:r>
          </w:p>
        </w:tc>
      </w:tr>
      <w:tr w:rsidR="00080A85" w:rsidRPr="0096444C" w:rsidTr="00080A85">
        <w:trPr>
          <w:cantSplit/>
          <w:trHeight w:hRule="exact" w:val="851"/>
        </w:trPr>
        <w:tc>
          <w:tcPr>
            <w:tcW w:w="561" w:type="dxa"/>
            <w:vMerge/>
            <w:tcBorders>
              <w:left w:val="single" w:sz="4" w:space="0" w:color="auto"/>
              <w:bottom w:val="single" w:sz="4" w:space="0" w:color="auto"/>
              <w:right w:val="single" w:sz="4" w:space="0" w:color="auto"/>
            </w:tcBorders>
            <w:shd w:val="clear" w:color="auto" w:fill="auto"/>
            <w:noWrap/>
            <w:vAlign w:val="center"/>
          </w:tcPr>
          <w:p w:rsidR="00080A85" w:rsidRPr="0096444C" w:rsidRDefault="00080A85" w:rsidP="00080A85">
            <w:pPr>
              <w:jc w:val="center"/>
              <w:rPr>
                <w:color w:val="000000"/>
                <w:sz w:val="22"/>
                <w:szCs w:val="22"/>
                <w:lang w:eastAsia="ru-RU"/>
              </w:rPr>
            </w:pPr>
          </w:p>
        </w:tc>
        <w:tc>
          <w:tcPr>
            <w:tcW w:w="3154" w:type="dxa"/>
            <w:vMerge/>
            <w:tcBorders>
              <w:left w:val="single" w:sz="4" w:space="0" w:color="auto"/>
              <w:bottom w:val="single" w:sz="4" w:space="0" w:color="auto"/>
              <w:right w:val="single" w:sz="4" w:space="0" w:color="auto"/>
            </w:tcBorders>
            <w:shd w:val="clear" w:color="auto" w:fill="auto"/>
            <w:vAlign w:val="center"/>
          </w:tcPr>
          <w:p w:rsidR="00080A85" w:rsidRPr="0096444C" w:rsidRDefault="00080A85" w:rsidP="00080A85">
            <w:pPr>
              <w:jc w:val="left"/>
              <w:rPr>
                <w:sz w:val="22"/>
                <w:szCs w:val="22"/>
                <w:lang w:eastAsia="ru-RU"/>
              </w:rPr>
            </w:pPr>
          </w:p>
        </w:tc>
        <w:tc>
          <w:tcPr>
            <w:tcW w:w="944" w:type="dxa"/>
            <w:vMerge/>
            <w:tcBorders>
              <w:left w:val="single" w:sz="4" w:space="0" w:color="auto"/>
              <w:bottom w:val="single" w:sz="4" w:space="0" w:color="auto"/>
              <w:right w:val="single" w:sz="4" w:space="0" w:color="auto"/>
            </w:tcBorders>
            <w:shd w:val="clear" w:color="auto" w:fill="auto"/>
            <w:noWrap/>
            <w:vAlign w:val="center"/>
          </w:tcPr>
          <w:p w:rsidR="00080A85" w:rsidRPr="0096444C" w:rsidRDefault="00080A85" w:rsidP="00080A85">
            <w:pPr>
              <w:jc w:val="center"/>
              <w:rPr>
                <w:sz w:val="22"/>
                <w:szCs w:val="22"/>
                <w:lang w:eastAsia="ru-RU"/>
              </w:rPr>
            </w:pPr>
          </w:p>
        </w:tc>
        <w:tc>
          <w:tcPr>
            <w:tcW w:w="1295" w:type="dxa"/>
            <w:vMerge/>
            <w:tcBorders>
              <w:left w:val="single" w:sz="4" w:space="0" w:color="auto"/>
              <w:bottom w:val="single" w:sz="4" w:space="0" w:color="auto"/>
              <w:right w:val="single" w:sz="4" w:space="0" w:color="auto"/>
            </w:tcBorders>
            <w:shd w:val="clear" w:color="auto" w:fill="auto"/>
            <w:noWrap/>
            <w:vAlign w:val="center"/>
          </w:tcPr>
          <w:p w:rsidR="00080A85" w:rsidRPr="0096444C" w:rsidRDefault="00080A85" w:rsidP="00080A85">
            <w:pPr>
              <w:jc w:val="center"/>
              <w:rPr>
                <w:sz w:val="22"/>
                <w:szCs w:val="22"/>
                <w:lang w:eastAsia="ru-RU"/>
              </w:rPr>
            </w:pP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080A85" w:rsidRPr="0096444C" w:rsidRDefault="00080A85" w:rsidP="00080A85">
            <w:pPr>
              <w:jc w:val="left"/>
              <w:rPr>
                <w:sz w:val="22"/>
                <w:szCs w:val="22"/>
                <w:lang w:eastAsia="ru-RU"/>
              </w:rPr>
            </w:pPr>
            <w:r w:rsidRPr="0096444C">
              <w:rPr>
                <w:sz w:val="22"/>
                <w:szCs w:val="22"/>
                <w:lang w:eastAsia="ru-RU"/>
              </w:rPr>
              <w:t>Распределительный газопровод высокого давления</w:t>
            </w:r>
          </w:p>
        </w:tc>
        <w:tc>
          <w:tcPr>
            <w:tcW w:w="1245" w:type="dxa"/>
            <w:tcBorders>
              <w:top w:val="single" w:sz="4" w:space="0" w:color="auto"/>
              <w:left w:val="nil"/>
              <w:right w:val="single" w:sz="4" w:space="0" w:color="auto"/>
            </w:tcBorders>
            <w:shd w:val="clear" w:color="auto" w:fill="auto"/>
            <w:vAlign w:val="center"/>
          </w:tcPr>
          <w:p w:rsidR="00080A85" w:rsidRPr="0096444C" w:rsidRDefault="00080A85" w:rsidP="00080A85">
            <w:pPr>
              <w:jc w:val="center"/>
              <w:rPr>
                <w:sz w:val="22"/>
                <w:szCs w:val="22"/>
                <w:lang w:eastAsia="ru-RU"/>
              </w:rPr>
            </w:pPr>
            <w:r w:rsidRPr="0096444C">
              <w:rPr>
                <w:sz w:val="22"/>
                <w:szCs w:val="22"/>
                <w:lang w:eastAsia="ru-RU"/>
              </w:rPr>
              <w:t>3</w:t>
            </w:r>
          </w:p>
        </w:tc>
      </w:tr>
      <w:tr w:rsidR="00E317D8" w:rsidRPr="0096444C" w:rsidTr="004F78E3">
        <w:trPr>
          <w:cantSplit/>
          <w:trHeight w:hRule="exact" w:val="85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7D8" w:rsidRPr="0096444C" w:rsidRDefault="00E317D8" w:rsidP="00E317D8">
            <w:pPr>
              <w:jc w:val="center"/>
              <w:rPr>
                <w:color w:val="000000"/>
                <w:sz w:val="22"/>
                <w:szCs w:val="22"/>
                <w:lang w:eastAsia="ru-RU"/>
              </w:rPr>
            </w:pPr>
            <w:r w:rsidRPr="0096444C">
              <w:rPr>
                <w:color w:val="000000"/>
                <w:sz w:val="22"/>
                <w:szCs w:val="22"/>
                <w:lang w:eastAsia="ru-RU"/>
              </w:rPr>
              <w:t>4</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tcPr>
          <w:p w:rsidR="00E317D8" w:rsidRPr="0096444C" w:rsidRDefault="00E317D8" w:rsidP="00E317D8">
            <w:pPr>
              <w:jc w:val="left"/>
              <w:rPr>
                <w:sz w:val="22"/>
                <w:szCs w:val="22"/>
                <w:lang w:eastAsia="ru-RU"/>
              </w:rPr>
            </w:pPr>
            <w:r w:rsidRPr="0096444C">
              <w:rPr>
                <w:sz w:val="22"/>
                <w:szCs w:val="22"/>
                <w:lang w:eastAsia="ru-RU"/>
              </w:rPr>
              <w:t>Зона минимальных расстояний до магистральных трубопроводов</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7D8" w:rsidRPr="0096444C" w:rsidRDefault="00E317D8" w:rsidP="00E317D8">
            <w:pPr>
              <w:jc w:val="center"/>
              <w:rPr>
                <w:sz w:val="22"/>
                <w:szCs w:val="22"/>
                <w:lang w:eastAsia="ru-RU"/>
              </w:rPr>
            </w:pPr>
            <w:r w:rsidRPr="0096444C">
              <w:rPr>
                <w:sz w:val="22"/>
                <w:szCs w:val="22"/>
                <w:lang w:eastAsia="ru-RU"/>
              </w:rPr>
              <w:t>25</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7D8" w:rsidRPr="0096444C" w:rsidRDefault="00E317D8" w:rsidP="00E317D8">
            <w:pPr>
              <w:jc w:val="center"/>
              <w:rPr>
                <w:sz w:val="22"/>
                <w:szCs w:val="22"/>
                <w:lang w:eastAsia="ru-RU"/>
              </w:rPr>
            </w:pPr>
            <w:r w:rsidRPr="0096444C">
              <w:rPr>
                <w:sz w:val="22"/>
                <w:szCs w:val="22"/>
                <w:lang w:eastAsia="ru-RU"/>
              </w:rPr>
              <w:t>603010502</w:t>
            </w: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E317D8" w:rsidRPr="0096444C" w:rsidRDefault="00E317D8" w:rsidP="00E317D8">
            <w:pPr>
              <w:jc w:val="left"/>
              <w:rPr>
                <w:sz w:val="22"/>
                <w:szCs w:val="22"/>
                <w:lang w:eastAsia="ru-RU"/>
              </w:rPr>
            </w:pPr>
            <w:r w:rsidRPr="0096444C">
              <w:rPr>
                <w:sz w:val="22"/>
                <w:szCs w:val="22"/>
                <w:lang w:eastAsia="ru-RU"/>
              </w:rPr>
              <w:t xml:space="preserve">Магистральный газопровод </w:t>
            </w:r>
          </w:p>
        </w:tc>
        <w:tc>
          <w:tcPr>
            <w:tcW w:w="1245" w:type="dxa"/>
            <w:tcBorders>
              <w:top w:val="single" w:sz="4" w:space="0" w:color="auto"/>
              <w:left w:val="nil"/>
              <w:bottom w:val="single" w:sz="4" w:space="0" w:color="auto"/>
              <w:right w:val="single" w:sz="4" w:space="0" w:color="auto"/>
            </w:tcBorders>
            <w:shd w:val="clear" w:color="auto" w:fill="auto"/>
            <w:vAlign w:val="center"/>
          </w:tcPr>
          <w:p w:rsidR="00E317D8" w:rsidRPr="0096444C" w:rsidRDefault="00E317D8" w:rsidP="00E317D8">
            <w:pPr>
              <w:jc w:val="center"/>
              <w:rPr>
                <w:sz w:val="22"/>
                <w:szCs w:val="22"/>
                <w:lang w:eastAsia="ru-RU"/>
              </w:rPr>
            </w:pPr>
            <w:r w:rsidRPr="0096444C">
              <w:rPr>
                <w:sz w:val="22"/>
                <w:szCs w:val="22"/>
                <w:lang w:eastAsia="ru-RU"/>
              </w:rPr>
              <w:t>Контур по карте ЗОУИТ</w:t>
            </w:r>
          </w:p>
        </w:tc>
      </w:tr>
      <w:tr w:rsidR="00E317D8" w:rsidRPr="0096444C" w:rsidTr="00D53A1F">
        <w:trPr>
          <w:cantSplit/>
          <w:trHeight w:hRule="exact" w:val="567"/>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E317D8" w:rsidRPr="0096444C" w:rsidRDefault="00D53A1F" w:rsidP="00E317D8">
            <w:pPr>
              <w:jc w:val="center"/>
              <w:rPr>
                <w:color w:val="000000"/>
                <w:sz w:val="22"/>
                <w:szCs w:val="22"/>
                <w:lang w:eastAsia="ru-RU"/>
              </w:rPr>
            </w:pPr>
            <w:r w:rsidRPr="0096444C">
              <w:rPr>
                <w:color w:val="000000"/>
                <w:sz w:val="22"/>
                <w:szCs w:val="22"/>
                <w:lang w:eastAsia="ru-RU"/>
              </w:rPr>
              <w:t>5</w:t>
            </w:r>
          </w:p>
        </w:tc>
        <w:tc>
          <w:tcPr>
            <w:tcW w:w="3154" w:type="dxa"/>
            <w:vMerge w:val="restart"/>
            <w:tcBorders>
              <w:top w:val="single" w:sz="4" w:space="0" w:color="auto"/>
              <w:left w:val="nil"/>
              <w:right w:val="single" w:sz="4" w:space="0" w:color="auto"/>
            </w:tcBorders>
            <w:shd w:val="clear" w:color="auto" w:fill="auto"/>
            <w:vAlign w:val="center"/>
            <w:hideMark/>
          </w:tcPr>
          <w:p w:rsidR="00E317D8" w:rsidRPr="0096444C" w:rsidRDefault="00E317D8" w:rsidP="00E317D8">
            <w:pPr>
              <w:jc w:val="left"/>
              <w:rPr>
                <w:sz w:val="22"/>
                <w:szCs w:val="22"/>
                <w:lang w:eastAsia="ru-RU"/>
              </w:rPr>
            </w:pPr>
            <w:r w:rsidRPr="0096444C">
              <w:rPr>
                <w:sz w:val="22"/>
                <w:szCs w:val="22"/>
                <w:lang w:eastAsia="ru-RU"/>
              </w:rPr>
              <w:t>Водоохранная зона</w:t>
            </w:r>
          </w:p>
        </w:tc>
        <w:tc>
          <w:tcPr>
            <w:tcW w:w="944" w:type="dxa"/>
            <w:vMerge w:val="restart"/>
            <w:tcBorders>
              <w:top w:val="single" w:sz="4" w:space="0" w:color="auto"/>
              <w:left w:val="nil"/>
              <w:right w:val="single" w:sz="4" w:space="0" w:color="auto"/>
            </w:tcBorders>
            <w:shd w:val="clear" w:color="auto" w:fill="auto"/>
            <w:noWrap/>
            <w:vAlign w:val="center"/>
            <w:hideMark/>
          </w:tcPr>
          <w:p w:rsidR="00E317D8" w:rsidRPr="0096444C" w:rsidRDefault="00E317D8" w:rsidP="00E317D8">
            <w:pPr>
              <w:jc w:val="center"/>
              <w:rPr>
                <w:sz w:val="22"/>
                <w:szCs w:val="22"/>
                <w:lang w:eastAsia="ru-RU"/>
              </w:rPr>
            </w:pPr>
            <w:r w:rsidRPr="0096444C">
              <w:rPr>
                <w:sz w:val="22"/>
                <w:szCs w:val="22"/>
                <w:lang w:eastAsia="ru-RU"/>
              </w:rPr>
              <w:t>13</w:t>
            </w:r>
          </w:p>
        </w:tc>
        <w:tc>
          <w:tcPr>
            <w:tcW w:w="1295" w:type="dxa"/>
            <w:vMerge w:val="restart"/>
            <w:tcBorders>
              <w:top w:val="single" w:sz="4" w:space="0" w:color="auto"/>
              <w:left w:val="nil"/>
              <w:right w:val="single" w:sz="4" w:space="0" w:color="auto"/>
            </w:tcBorders>
            <w:shd w:val="clear" w:color="auto" w:fill="auto"/>
            <w:noWrap/>
            <w:vAlign w:val="center"/>
            <w:hideMark/>
          </w:tcPr>
          <w:p w:rsidR="00E317D8" w:rsidRPr="0096444C" w:rsidRDefault="00E317D8" w:rsidP="00E317D8">
            <w:pPr>
              <w:jc w:val="center"/>
              <w:rPr>
                <w:sz w:val="22"/>
                <w:szCs w:val="22"/>
                <w:lang w:eastAsia="ru-RU"/>
              </w:rPr>
            </w:pPr>
            <w:r w:rsidRPr="0096444C">
              <w:rPr>
                <w:sz w:val="22"/>
                <w:szCs w:val="22"/>
                <w:lang w:eastAsia="ru-RU"/>
              </w:rPr>
              <w:t>603011101</w:t>
            </w: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E317D8" w:rsidRPr="0096444C" w:rsidRDefault="00D53A1F" w:rsidP="00E317D8">
            <w:pPr>
              <w:jc w:val="left"/>
              <w:rPr>
                <w:sz w:val="22"/>
                <w:szCs w:val="22"/>
                <w:lang w:eastAsia="ru-RU"/>
              </w:rPr>
            </w:pPr>
            <w:r w:rsidRPr="0096444C">
              <w:t>Озера: Хагальгим, Бакшикуль</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E317D8" w:rsidRPr="0096444C" w:rsidRDefault="00E317D8" w:rsidP="00E317D8">
            <w:pPr>
              <w:jc w:val="center"/>
              <w:rPr>
                <w:sz w:val="22"/>
                <w:szCs w:val="22"/>
                <w:lang w:eastAsia="ru-RU"/>
              </w:rPr>
            </w:pPr>
            <w:r w:rsidRPr="0096444C">
              <w:rPr>
                <w:sz w:val="22"/>
                <w:szCs w:val="22"/>
                <w:lang w:eastAsia="ru-RU"/>
              </w:rPr>
              <w:t>50</w:t>
            </w:r>
          </w:p>
        </w:tc>
      </w:tr>
      <w:tr w:rsidR="00D53A1F" w:rsidRPr="0096444C" w:rsidTr="00D53A1F">
        <w:trPr>
          <w:cantSplit/>
          <w:trHeight w:hRule="exact" w:val="284"/>
        </w:trPr>
        <w:tc>
          <w:tcPr>
            <w:tcW w:w="561" w:type="dxa"/>
            <w:vMerge/>
            <w:tcBorders>
              <w:left w:val="single" w:sz="4" w:space="0" w:color="auto"/>
              <w:right w:val="single" w:sz="4" w:space="0" w:color="auto"/>
            </w:tcBorders>
            <w:shd w:val="clear" w:color="auto" w:fill="auto"/>
            <w:noWrap/>
            <w:vAlign w:val="center"/>
          </w:tcPr>
          <w:p w:rsidR="00D53A1F" w:rsidRPr="0096444C" w:rsidRDefault="00D53A1F" w:rsidP="00D53A1F">
            <w:pPr>
              <w:jc w:val="center"/>
              <w:rPr>
                <w:color w:val="000000"/>
                <w:sz w:val="22"/>
                <w:szCs w:val="22"/>
                <w:lang w:eastAsia="ru-RU"/>
              </w:rPr>
            </w:pPr>
          </w:p>
        </w:tc>
        <w:tc>
          <w:tcPr>
            <w:tcW w:w="3154" w:type="dxa"/>
            <w:vMerge/>
            <w:tcBorders>
              <w:left w:val="nil"/>
              <w:right w:val="single" w:sz="4" w:space="0" w:color="auto"/>
            </w:tcBorders>
            <w:shd w:val="clear" w:color="auto" w:fill="auto"/>
            <w:vAlign w:val="center"/>
          </w:tcPr>
          <w:p w:rsidR="00D53A1F" w:rsidRPr="0096444C" w:rsidRDefault="00D53A1F" w:rsidP="00D53A1F">
            <w:pPr>
              <w:jc w:val="left"/>
              <w:rPr>
                <w:sz w:val="22"/>
                <w:szCs w:val="22"/>
                <w:lang w:eastAsia="ru-RU"/>
              </w:rPr>
            </w:pPr>
          </w:p>
        </w:tc>
        <w:tc>
          <w:tcPr>
            <w:tcW w:w="944" w:type="dxa"/>
            <w:vMerge/>
            <w:tcBorders>
              <w:left w:val="nil"/>
              <w:right w:val="single" w:sz="4" w:space="0" w:color="auto"/>
            </w:tcBorders>
            <w:shd w:val="clear" w:color="auto" w:fill="auto"/>
            <w:noWrap/>
            <w:vAlign w:val="center"/>
          </w:tcPr>
          <w:p w:rsidR="00D53A1F" w:rsidRPr="0096444C" w:rsidRDefault="00D53A1F" w:rsidP="00D53A1F">
            <w:pPr>
              <w:jc w:val="center"/>
              <w:rPr>
                <w:sz w:val="22"/>
                <w:szCs w:val="22"/>
                <w:lang w:eastAsia="ru-RU"/>
              </w:rPr>
            </w:pPr>
          </w:p>
        </w:tc>
        <w:tc>
          <w:tcPr>
            <w:tcW w:w="1295" w:type="dxa"/>
            <w:vMerge/>
            <w:tcBorders>
              <w:left w:val="nil"/>
              <w:right w:val="single" w:sz="4" w:space="0" w:color="auto"/>
            </w:tcBorders>
            <w:shd w:val="clear" w:color="auto" w:fill="auto"/>
            <w:noWrap/>
            <w:vAlign w:val="center"/>
          </w:tcPr>
          <w:p w:rsidR="00D53A1F" w:rsidRPr="0096444C" w:rsidRDefault="00D53A1F" w:rsidP="00D53A1F">
            <w:pPr>
              <w:jc w:val="center"/>
              <w:rPr>
                <w:sz w:val="22"/>
                <w:szCs w:val="22"/>
                <w:lang w:eastAsia="ru-RU"/>
              </w:rPr>
            </w:pP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D53A1F" w:rsidRPr="0096444C" w:rsidRDefault="00D53A1F" w:rsidP="00D53A1F">
            <w:pPr>
              <w:jc w:val="left"/>
              <w:rPr>
                <w:sz w:val="22"/>
                <w:szCs w:val="22"/>
                <w:lang w:eastAsia="ru-RU"/>
              </w:rPr>
            </w:pPr>
            <w:r w:rsidRPr="0096444C">
              <w:rPr>
                <w:sz w:val="22"/>
                <w:szCs w:val="22"/>
                <w:lang w:eastAsia="ru-RU"/>
              </w:rPr>
              <w:t>Реки: Теча, Зюзелка</w:t>
            </w:r>
          </w:p>
        </w:tc>
        <w:tc>
          <w:tcPr>
            <w:tcW w:w="1245" w:type="dxa"/>
            <w:tcBorders>
              <w:top w:val="single" w:sz="4" w:space="0" w:color="auto"/>
              <w:left w:val="nil"/>
              <w:bottom w:val="single" w:sz="4" w:space="0" w:color="auto"/>
              <w:right w:val="single" w:sz="4" w:space="0" w:color="auto"/>
            </w:tcBorders>
            <w:shd w:val="clear" w:color="auto" w:fill="auto"/>
            <w:vAlign w:val="center"/>
          </w:tcPr>
          <w:p w:rsidR="00D53A1F" w:rsidRPr="0096444C" w:rsidRDefault="00D53A1F" w:rsidP="00D53A1F">
            <w:pPr>
              <w:jc w:val="center"/>
              <w:rPr>
                <w:sz w:val="22"/>
                <w:szCs w:val="22"/>
                <w:lang w:eastAsia="ru-RU"/>
              </w:rPr>
            </w:pPr>
            <w:r w:rsidRPr="0096444C">
              <w:rPr>
                <w:sz w:val="22"/>
                <w:szCs w:val="22"/>
                <w:lang w:eastAsia="ru-RU"/>
              </w:rPr>
              <w:t>200</w:t>
            </w:r>
          </w:p>
        </w:tc>
      </w:tr>
      <w:tr w:rsidR="00D53A1F" w:rsidRPr="0096444C" w:rsidTr="00D53A1F">
        <w:trPr>
          <w:cantSplit/>
          <w:trHeight w:hRule="exact" w:val="567"/>
        </w:trPr>
        <w:tc>
          <w:tcPr>
            <w:tcW w:w="561" w:type="dxa"/>
            <w:vMerge w:val="restart"/>
            <w:tcBorders>
              <w:top w:val="single" w:sz="4" w:space="0" w:color="auto"/>
              <w:left w:val="single" w:sz="4" w:space="0" w:color="auto"/>
              <w:right w:val="single" w:sz="4" w:space="0" w:color="auto"/>
            </w:tcBorders>
            <w:shd w:val="clear" w:color="auto" w:fill="auto"/>
            <w:noWrap/>
            <w:vAlign w:val="center"/>
          </w:tcPr>
          <w:p w:rsidR="00D53A1F" w:rsidRPr="0096444C" w:rsidRDefault="00D53A1F" w:rsidP="00E317D8">
            <w:pPr>
              <w:jc w:val="center"/>
              <w:rPr>
                <w:color w:val="000000"/>
                <w:sz w:val="22"/>
                <w:szCs w:val="22"/>
                <w:lang w:eastAsia="ru-RU"/>
              </w:rPr>
            </w:pPr>
            <w:r w:rsidRPr="0096444C">
              <w:rPr>
                <w:color w:val="000000"/>
                <w:sz w:val="22"/>
                <w:szCs w:val="22"/>
                <w:lang w:eastAsia="ru-RU"/>
              </w:rPr>
              <w:t>6</w:t>
            </w:r>
          </w:p>
        </w:tc>
        <w:tc>
          <w:tcPr>
            <w:tcW w:w="3154" w:type="dxa"/>
            <w:vMerge w:val="restart"/>
            <w:tcBorders>
              <w:top w:val="single" w:sz="4" w:space="0" w:color="auto"/>
              <w:left w:val="nil"/>
              <w:right w:val="single" w:sz="4" w:space="0" w:color="auto"/>
            </w:tcBorders>
            <w:shd w:val="clear" w:color="auto" w:fill="auto"/>
            <w:vAlign w:val="center"/>
            <w:hideMark/>
          </w:tcPr>
          <w:p w:rsidR="00D53A1F" w:rsidRPr="0096444C" w:rsidRDefault="00D53A1F" w:rsidP="00E317D8">
            <w:pPr>
              <w:jc w:val="left"/>
              <w:rPr>
                <w:sz w:val="22"/>
                <w:szCs w:val="22"/>
                <w:lang w:eastAsia="ru-RU"/>
              </w:rPr>
            </w:pPr>
            <w:r w:rsidRPr="0096444C">
              <w:rPr>
                <w:sz w:val="22"/>
                <w:szCs w:val="22"/>
                <w:lang w:eastAsia="ru-RU"/>
              </w:rPr>
              <w:t>Прибрежная защитная полоса</w:t>
            </w:r>
          </w:p>
        </w:tc>
        <w:tc>
          <w:tcPr>
            <w:tcW w:w="944" w:type="dxa"/>
            <w:vMerge w:val="restart"/>
            <w:tcBorders>
              <w:top w:val="single" w:sz="4" w:space="0" w:color="auto"/>
              <w:left w:val="nil"/>
              <w:right w:val="single" w:sz="4" w:space="0" w:color="auto"/>
            </w:tcBorders>
            <w:shd w:val="clear" w:color="auto" w:fill="auto"/>
            <w:noWrap/>
            <w:vAlign w:val="center"/>
            <w:hideMark/>
          </w:tcPr>
          <w:p w:rsidR="00D53A1F" w:rsidRPr="0096444C" w:rsidRDefault="00D53A1F" w:rsidP="00E317D8">
            <w:pPr>
              <w:jc w:val="center"/>
              <w:rPr>
                <w:sz w:val="22"/>
                <w:szCs w:val="22"/>
                <w:lang w:eastAsia="ru-RU"/>
              </w:rPr>
            </w:pPr>
            <w:r w:rsidRPr="0096444C">
              <w:rPr>
                <w:sz w:val="22"/>
                <w:szCs w:val="22"/>
                <w:lang w:eastAsia="ru-RU"/>
              </w:rPr>
              <w:t>14</w:t>
            </w:r>
          </w:p>
        </w:tc>
        <w:tc>
          <w:tcPr>
            <w:tcW w:w="1295" w:type="dxa"/>
            <w:vMerge w:val="restart"/>
            <w:tcBorders>
              <w:top w:val="single" w:sz="4" w:space="0" w:color="auto"/>
              <w:left w:val="nil"/>
              <w:right w:val="single" w:sz="4" w:space="0" w:color="auto"/>
            </w:tcBorders>
            <w:shd w:val="clear" w:color="auto" w:fill="auto"/>
            <w:noWrap/>
            <w:vAlign w:val="center"/>
            <w:hideMark/>
          </w:tcPr>
          <w:p w:rsidR="00D53A1F" w:rsidRPr="0096444C" w:rsidRDefault="00D53A1F" w:rsidP="00E317D8">
            <w:pPr>
              <w:jc w:val="center"/>
              <w:rPr>
                <w:sz w:val="22"/>
                <w:szCs w:val="22"/>
                <w:lang w:eastAsia="ru-RU"/>
              </w:rPr>
            </w:pPr>
            <w:r w:rsidRPr="0096444C">
              <w:rPr>
                <w:sz w:val="22"/>
                <w:szCs w:val="22"/>
                <w:lang w:eastAsia="ru-RU"/>
              </w:rPr>
              <w:t>603011201</w:t>
            </w: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rsidR="00D53A1F" w:rsidRPr="0096444C" w:rsidRDefault="00D53A1F" w:rsidP="00E317D8">
            <w:pPr>
              <w:jc w:val="left"/>
              <w:rPr>
                <w:sz w:val="22"/>
                <w:szCs w:val="22"/>
                <w:lang w:eastAsia="ru-RU"/>
              </w:rPr>
            </w:pPr>
            <w:r w:rsidRPr="0096444C">
              <w:t>Озера: Хагальгим, Бакшикуль</w:t>
            </w:r>
          </w:p>
        </w:tc>
        <w:tc>
          <w:tcPr>
            <w:tcW w:w="1245" w:type="dxa"/>
            <w:vMerge w:val="restart"/>
            <w:tcBorders>
              <w:top w:val="single" w:sz="4" w:space="0" w:color="auto"/>
              <w:left w:val="nil"/>
              <w:right w:val="single" w:sz="4" w:space="0" w:color="auto"/>
            </w:tcBorders>
            <w:shd w:val="clear" w:color="auto" w:fill="auto"/>
            <w:vAlign w:val="center"/>
            <w:hideMark/>
          </w:tcPr>
          <w:p w:rsidR="00D53A1F" w:rsidRPr="0096444C" w:rsidRDefault="00D53A1F" w:rsidP="00E317D8">
            <w:pPr>
              <w:jc w:val="center"/>
              <w:rPr>
                <w:sz w:val="22"/>
                <w:szCs w:val="22"/>
                <w:lang w:eastAsia="ru-RU"/>
              </w:rPr>
            </w:pPr>
            <w:r w:rsidRPr="0096444C">
              <w:rPr>
                <w:sz w:val="22"/>
                <w:szCs w:val="22"/>
                <w:lang w:eastAsia="ru-RU"/>
              </w:rPr>
              <w:t>50</w:t>
            </w:r>
          </w:p>
        </w:tc>
      </w:tr>
      <w:tr w:rsidR="00D53A1F" w:rsidRPr="0096444C" w:rsidTr="000F44FA">
        <w:trPr>
          <w:cantSplit/>
          <w:trHeight w:hRule="exact" w:val="284"/>
        </w:trPr>
        <w:tc>
          <w:tcPr>
            <w:tcW w:w="561" w:type="dxa"/>
            <w:vMerge/>
            <w:tcBorders>
              <w:left w:val="single" w:sz="4" w:space="0" w:color="auto"/>
              <w:right w:val="single" w:sz="4" w:space="0" w:color="auto"/>
            </w:tcBorders>
            <w:shd w:val="clear" w:color="auto" w:fill="auto"/>
            <w:noWrap/>
            <w:vAlign w:val="center"/>
          </w:tcPr>
          <w:p w:rsidR="00D53A1F" w:rsidRPr="0096444C" w:rsidRDefault="00D53A1F" w:rsidP="00D53A1F">
            <w:pPr>
              <w:jc w:val="center"/>
              <w:rPr>
                <w:color w:val="000000"/>
                <w:sz w:val="22"/>
                <w:szCs w:val="22"/>
                <w:lang w:eastAsia="ru-RU"/>
              </w:rPr>
            </w:pPr>
          </w:p>
        </w:tc>
        <w:tc>
          <w:tcPr>
            <w:tcW w:w="3154" w:type="dxa"/>
            <w:vMerge/>
            <w:tcBorders>
              <w:left w:val="nil"/>
              <w:right w:val="single" w:sz="4" w:space="0" w:color="auto"/>
            </w:tcBorders>
            <w:shd w:val="clear" w:color="auto" w:fill="auto"/>
            <w:vAlign w:val="center"/>
          </w:tcPr>
          <w:p w:rsidR="00D53A1F" w:rsidRPr="0096444C" w:rsidRDefault="00D53A1F" w:rsidP="00D53A1F">
            <w:pPr>
              <w:jc w:val="left"/>
              <w:rPr>
                <w:sz w:val="22"/>
                <w:szCs w:val="22"/>
                <w:lang w:eastAsia="ru-RU"/>
              </w:rPr>
            </w:pPr>
          </w:p>
        </w:tc>
        <w:tc>
          <w:tcPr>
            <w:tcW w:w="944" w:type="dxa"/>
            <w:vMerge/>
            <w:tcBorders>
              <w:left w:val="nil"/>
              <w:right w:val="single" w:sz="4" w:space="0" w:color="auto"/>
            </w:tcBorders>
            <w:shd w:val="clear" w:color="auto" w:fill="auto"/>
            <w:noWrap/>
            <w:vAlign w:val="center"/>
          </w:tcPr>
          <w:p w:rsidR="00D53A1F" w:rsidRPr="0096444C" w:rsidRDefault="00D53A1F" w:rsidP="00D53A1F">
            <w:pPr>
              <w:jc w:val="center"/>
              <w:rPr>
                <w:sz w:val="22"/>
                <w:szCs w:val="22"/>
                <w:lang w:eastAsia="ru-RU"/>
              </w:rPr>
            </w:pPr>
          </w:p>
        </w:tc>
        <w:tc>
          <w:tcPr>
            <w:tcW w:w="1295" w:type="dxa"/>
            <w:vMerge/>
            <w:tcBorders>
              <w:left w:val="nil"/>
              <w:right w:val="single" w:sz="4" w:space="0" w:color="auto"/>
            </w:tcBorders>
            <w:shd w:val="clear" w:color="auto" w:fill="auto"/>
            <w:noWrap/>
            <w:vAlign w:val="center"/>
          </w:tcPr>
          <w:p w:rsidR="00D53A1F" w:rsidRPr="0096444C" w:rsidRDefault="00D53A1F" w:rsidP="00D53A1F">
            <w:pPr>
              <w:jc w:val="center"/>
              <w:rPr>
                <w:sz w:val="22"/>
                <w:szCs w:val="22"/>
                <w:lang w:eastAsia="ru-RU"/>
              </w:rPr>
            </w:pP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D53A1F" w:rsidRPr="0096444C" w:rsidRDefault="00D53A1F" w:rsidP="00D53A1F">
            <w:pPr>
              <w:jc w:val="left"/>
              <w:rPr>
                <w:sz w:val="22"/>
                <w:szCs w:val="22"/>
                <w:lang w:eastAsia="ru-RU"/>
              </w:rPr>
            </w:pPr>
            <w:r w:rsidRPr="0096444C">
              <w:rPr>
                <w:sz w:val="22"/>
                <w:szCs w:val="22"/>
                <w:lang w:eastAsia="ru-RU"/>
              </w:rPr>
              <w:t>Реки: Теча, Зюзелка</w:t>
            </w:r>
          </w:p>
        </w:tc>
        <w:tc>
          <w:tcPr>
            <w:tcW w:w="1245" w:type="dxa"/>
            <w:vMerge/>
            <w:tcBorders>
              <w:left w:val="nil"/>
              <w:right w:val="single" w:sz="4" w:space="0" w:color="auto"/>
            </w:tcBorders>
            <w:shd w:val="clear" w:color="auto" w:fill="auto"/>
            <w:vAlign w:val="center"/>
          </w:tcPr>
          <w:p w:rsidR="00D53A1F" w:rsidRPr="0096444C" w:rsidRDefault="00D53A1F" w:rsidP="00D53A1F">
            <w:pPr>
              <w:jc w:val="center"/>
              <w:rPr>
                <w:sz w:val="22"/>
                <w:szCs w:val="22"/>
                <w:lang w:eastAsia="ru-RU"/>
              </w:rPr>
            </w:pPr>
          </w:p>
        </w:tc>
      </w:tr>
      <w:tr w:rsidR="00D53A1F" w:rsidRPr="0096444C" w:rsidTr="00D53A1F">
        <w:trPr>
          <w:cantSplit/>
          <w:trHeight w:hRule="exact" w:val="567"/>
        </w:trPr>
        <w:tc>
          <w:tcPr>
            <w:tcW w:w="561" w:type="dxa"/>
            <w:vMerge/>
            <w:tcBorders>
              <w:left w:val="single" w:sz="4" w:space="0" w:color="auto"/>
              <w:bottom w:val="single" w:sz="4" w:space="0" w:color="auto"/>
              <w:right w:val="single" w:sz="4" w:space="0" w:color="auto"/>
            </w:tcBorders>
            <w:shd w:val="clear" w:color="auto" w:fill="auto"/>
            <w:noWrap/>
            <w:vAlign w:val="center"/>
          </w:tcPr>
          <w:p w:rsidR="00D53A1F" w:rsidRPr="0096444C" w:rsidRDefault="00D53A1F" w:rsidP="00E317D8">
            <w:pPr>
              <w:jc w:val="center"/>
              <w:rPr>
                <w:color w:val="000000"/>
                <w:sz w:val="22"/>
                <w:szCs w:val="22"/>
                <w:lang w:eastAsia="ru-RU"/>
              </w:rPr>
            </w:pPr>
          </w:p>
        </w:tc>
        <w:tc>
          <w:tcPr>
            <w:tcW w:w="3154" w:type="dxa"/>
            <w:vMerge/>
            <w:tcBorders>
              <w:left w:val="nil"/>
              <w:bottom w:val="single" w:sz="4" w:space="0" w:color="auto"/>
              <w:right w:val="single" w:sz="4" w:space="0" w:color="auto"/>
            </w:tcBorders>
            <w:shd w:val="clear" w:color="auto" w:fill="auto"/>
            <w:vAlign w:val="center"/>
          </w:tcPr>
          <w:p w:rsidR="00D53A1F" w:rsidRPr="0096444C" w:rsidRDefault="00D53A1F" w:rsidP="00E317D8">
            <w:pPr>
              <w:jc w:val="left"/>
              <w:rPr>
                <w:sz w:val="22"/>
                <w:szCs w:val="22"/>
                <w:lang w:eastAsia="ru-RU"/>
              </w:rPr>
            </w:pPr>
          </w:p>
        </w:tc>
        <w:tc>
          <w:tcPr>
            <w:tcW w:w="944" w:type="dxa"/>
            <w:vMerge/>
            <w:tcBorders>
              <w:left w:val="nil"/>
              <w:bottom w:val="single" w:sz="4" w:space="0" w:color="auto"/>
              <w:right w:val="single" w:sz="4" w:space="0" w:color="auto"/>
            </w:tcBorders>
            <w:shd w:val="clear" w:color="auto" w:fill="auto"/>
            <w:noWrap/>
            <w:vAlign w:val="center"/>
          </w:tcPr>
          <w:p w:rsidR="00D53A1F" w:rsidRPr="0096444C" w:rsidRDefault="00D53A1F" w:rsidP="00E317D8">
            <w:pPr>
              <w:jc w:val="center"/>
              <w:rPr>
                <w:sz w:val="22"/>
                <w:szCs w:val="22"/>
                <w:lang w:eastAsia="ru-RU"/>
              </w:rPr>
            </w:pPr>
          </w:p>
        </w:tc>
        <w:tc>
          <w:tcPr>
            <w:tcW w:w="1295" w:type="dxa"/>
            <w:vMerge/>
            <w:tcBorders>
              <w:left w:val="nil"/>
              <w:bottom w:val="single" w:sz="4" w:space="0" w:color="auto"/>
              <w:right w:val="single" w:sz="4" w:space="0" w:color="auto"/>
            </w:tcBorders>
            <w:shd w:val="clear" w:color="auto" w:fill="auto"/>
            <w:noWrap/>
            <w:vAlign w:val="center"/>
          </w:tcPr>
          <w:p w:rsidR="00D53A1F" w:rsidRPr="0096444C" w:rsidRDefault="00D53A1F" w:rsidP="00E317D8">
            <w:pPr>
              <w:jc w:val="center"/>
              <w:rPr>
                <w:sz w:val="22"/>
                <w:szCs w:val="22"/>
                <w:lang w:eastAsia="ru-RU"/>
              </w:rPr>
            </w:pP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D53A1F" w:rsidRPr="0096444C" w:rsidRDefault="00D53A1F" w:rsidP="00E317D8">
            <w:pPr>
              <w:jc w:val="left"/>
              <w:rPr>
                <w:sz w:val="22"/>
                <w:szCs w:val="22"/>
                <w:lang w:eastAsia="ru-RU"/>
              </w:rPr>
            </w:pPr>
            <w:r w:rsidRPr="0096444C">
              <w:t>Болота: Круглое, Карагасак</w:t>
            </w:r>
          </w:p>
        </w:tc>
        <w:tc>
          <w:tcPr>
            <w:tcW w:w="1245" w:type="dxa"/>
            <w:vMerge/>
            <w:tcBorders>
              <w:left w:val="nil"/>
              <w:bottom w:val="single" w:sz="4" w:space="0" w:color="auto"/>
              <w:right w:val="single" w:sz="4" w:space="0" w:color="auto"/>
            </w:tcBorders>
            <w:shd w:val="clear" w:color="auto" w:fill="auto"/>
            <w:vAlign w:val="center"/>
          </w:tcPr>
          <w:p w:rsidR="00D53A1F" w:rsidRPr="0096444C" w:rsidRDefault="00D53A1F" w:rsidP="00E317D8">
            <w:pPr>
              <w:jc w:val="center"/>
              <w:rPr>
                <w:sz w:val="22"/>
                <w:szCs w:val="22"/>
                <w:lang w:eastAsia="ru-RU"/>
              </w:rPr>
            </w:pPr>
          </w:p>
        </w:tc>
      </w:tr>
      <w:tr w:rsidR="00E317D8" w:rsidRPr="0096444C" w:rsidTr="001E11A6">
        <w:trPr>
          <w:cantSplit/>
          <w:trHeight w:hRule="exact" w:val="113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7D8" w:rsidRPr="0096444C" w:rsidRDefault="00D53A1F" w:rsidP="00E317D8">
            <w:pPr>
              <w:jc w:val="center"/>
              <w:rPr>
                <w:color w:val="000000"/>
                <w:sz w:val="22"/>
                <w:szCs w:val="22"/>
                <w:lang w:eastAsia="ru-RU"/>
              </w:rPr>
            </w:pPr>
            <w:r w:rsidRPr="0096444C">
              <w:rPr>
                <w:color w:val="000000"/>
                <w:sz w:val="22"/>
                <w:szCs w:val="22"/>
                <w:lang w:eastAsia="ru-RU"/>
              </w:rPr>
              <w:t>7</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D8" w:rsidRPr="0096444C" w:rsidRDefault="00E317D8" w:rsidP="00E317D8">
            <w:pPr>
              <w:jc w:val="left"/>
              <w:rPr>
                <w:sz w:val="22"/>
                <w:szCs w:val="22"/>
                <w:lang w:eastAsia="ru-RU"/>
              </w:rPr>
            </w:pPr>
            <w:r w:rsidRPr="0096444C">
              <w:rPr>
                <w:sz w:val="22"/>
                <w:szCs w:val="22"/>
                <w:lang w:eastAsia="ru-RU"/>
              </w:rPr>
              <w:t>Зоны санитарной охраны источников питьевого и хозяйственно-бытового водоснабжения (первый пояс)</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7D8" w:rsidRPr="0096444C" w:rsidRDefault="00E317D8" w:rsidP="00E317D8">
            <w:pPr>
              <w:jc w:val="center"/>
              <w:rPr>
                <w:sz w:val="22"/>
                <w:szCs w:val="22"/>
                <w:lang w:eastAsia="ru-RU"/>
              </w:rPr>
            </w:pPr>
            <w:r w:rsidRPr="0096444C">
              <w:rPr>
                <w:sz w:val="22"/>
                <w:szCs w:val="22"/>
                <w:lang w:eastAsia="ru-RU"/>
              </w:rPr>
              <w:t>16</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7D8" w:rsidRPr="0096444C" w:rsidRDefault="00E317D8" w:rsidP="00E317D8">
            <w:pPr>
              <w:jc w:val="center"/>
              <w:rPr>
                <w:sz w:val="22"/>
                <w:szCs w:val="22"/>
                <w:lang w:eastAsia="ru-RU"/>
              </w:rPr>
            </w:pPr>
            <w:r w:rsidRPr="0096444C">
              <w:rPr>
                <w:sz w:val="22"/>
                <w:szCs w:val="22"/>
                <w:lang w:eastAsia="ru-RU"/>
              </w:rPr>
              <w:t>603010801</w:t>
            </w: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rsidR="00E317D8" w:rsidRPr="0096444C" w:rsidRDefault="00E317D8" w:rsidP="00E317D8">
            <w:pPr>
              <w:jc w:val="left"/>
              <w:rPr>
                <w:sz w:val="22"/>
                <w:szCs w:val="22"/>
                <w:lang w:eastAsia="ru-RU"/>
              </w:rPr>
            </w:pPr>
            <w:r w:rsidRPr="0096444C">
              <w:rPr>
                <w:sz w:val="22"/>
                <w:szCs w:val="22"/>
                <w:lang w:eastAsia="ru-RU"/>
              </w:rPr>
              <w:t xml:space="preserve">Скважины артезианские </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E317D8" w:rsidRPr="0096444C" w:rsidRDefault="00E317D8" w:rsidP="00E317D8">
            <w:pPr>
              <w:jc w:val="center"/>
              <w:rPr>
                <w:sz w:val="22"/>
                <w:szCs w:val="22"/>
                <w:lang w:eastAsia="ru-RU"/>
              </w:rPr>
            </w:pPr>
            <w:r w:rsidRPr="0096444C">
              <w:rPr>
                <w:sz w:val="22"/>
                <w:szCs w:val="22"/>
                <w:lang w:eastAsia="ru-RU"/>
              </w:rPr>
              <w:t>50</w:t>
            </w:r>
          </w:p>
        </w:tc>
      </w:tr>
      <w:tr w:rsidR="00E317D8" w:rsidRPr="0096444C" w:rsidTr="001E11A6">
        <w:trPr>
          <w:cantSplit/>
          <w:trHeight w:hRule="exact" w:val="113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7D8" w:rsidRPr="0096444C" w:rsidRDefault="00D53A1F" w:rsidP="00E317D8">
            <w:pPr>
              <w:jc w:val="center"/>
              <w:rPr>
                <w:color w:val="000000"/>
                <w:sz w:val="22"/>
                <w:szCs w:val="22"/>
                <w:lang w:eastAsia="ru-RU"/>
              </w:rPr>
            </w:pPr>
            <w:r w:rsidRPr="0096444C">
              <w:rPr>
                <w:color w:val="000000"/>
                <w:sz w:val="22"/>
                <w:szCs w:val="22"/>
                <w:lang w:eastAsia="ru-RU"/>
              </w:rPr>
              <w:t>8</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D8" w:rsidRPr="0096444C" w:rsidRDefault="00E317D8" w:rsidP="00E317D8">
            <w:pPr>
              <w:jc w:val="left"/>
              <w:rPr>
                <w:sz w:val="22"/>
                <w:szCs w:val="22"/>
                <w:lang w:eastAsia="ru-RU"/>
              </w:rPr>
            </w:pPr>
            <w:r w:rsidRPr="0096444C">
              <w:rPr>
                <w:sz w:val="22"/>
                <w:szCs w:val="22"/>
                <w:lang w:eastAsia="ru-RU"/>
              </w:rPr>
              <w:t>Зоны санитарной охраны источников питьевого и хозяйственно-бытового водоснабжения (второй пояс)</w:t>
            </w: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E317D8" w:rsidRPr="0096444C" w:rsidRDefault="00E317D8" w:rsidP="00E317D8">
            <w:pPr>
              <w:jc w:val="left"/>
              <w:rPr>
                <w:sz w:val="22"/>
                <w:szCs w:val="22"/>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7D8" w:rsidRPr="0096444C" w:rsidRDefault="00E317D8" w:rsidP="00E317D8">
            <w:pPr>
              <w:jc w:val="center"/>
              <w:rPr>
                <w:sz w:val="22"/>
                <w:szCs w:val="22"/>
                <w:lang w:eastAsia="ru-RU"/>
              </w:rPr>
            </w:pPr>
            <w:r w:rsidRPr="0096444C">
              <w:rPr>
                <w:sz w:val="22"/>
                <w:szCs w:val="22"/>
                <w:lang w:eastAsia="ru-RU"/>
              </w:rPr>
              <w:t>603010802</w:t>
            </w: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rsidR="00E317D8" w:rsidRPr="0096444C" w:rsidRDefault="00E317D8" w:rsidP="00E317D8">
            <w:pPr>
              <w:jc w:val="left"/>
              <w:rPr>
                <w:sz w:val="22"/>
                <w:szCs w:val="22"/>
                <w:lang w:eastAsia="ru-RU"/>
              </w:rPr>
            </w:pPr>
            <w:r w:rsidRPr="0096444C">
              <w:rPr>
                <w:sz w:val="22"/>
                <w:szCs w:val="22"/>
                <w:lang w:eastAsia="ru-RU"/>
              </w:rPr>
              <w:t xml:space="preserve">Скважины артезианские </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E317D8" w:rsidRPr="0096444C" w:rsidRDefault="00E317D8" w:rsidP="00E317D8">
            <w:pPr>
              <w:jc w:val="center"/>
              <w:rPr>
                <w:sz w:val="22"/>
                <w:szCs w:val="22"/>
                <w:lang w:eastAsia="ru-RU"/>
              </w:rPr>
            </w:pPr>
            <w:r w:rsidRPr="0096444C">
              <w:rPr>
                <w:sz w:val="22"/>
                <w:szCs w:val="22"/>
                <w:lang w:eastAsia="ru-RU"/>
              </w:rPr>
              <w:t>По проекту</w:t>
            </w:r>
          </w:p>
        </w:tc>
      </w:tr>
      <w:tr w:rsidR="00E317D8" w:rsidRPr="0096444C" w:rsidTr="001E11A6">
        <w:trPr>
          <w:cantSplit/>
          <w:trHeight w:hRule="exact" w:val="113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7D8" w:rsidRPr="0096444C" w:rsidRDefault="00D53A1F" w:rsidP="00E317D8">
            <w:pPr>
              <w:jc w:val="center"/>
              <w:rPr>
                <w:color w:val="000000"/>
                <w:sz w:val="22"/>
                <w:szCs w:val="22"/>
                <w:lang w:eastAsia="ru-RU"/>
              </w:rPr>
            </w:pPr>
            <w:r w:rsidRPr="0096444C">
              <w:rPr>
                <w:color w:val="000000"/>
                <w:sz w:val="22"/>
                <w:szCs w:val="22"/>
                <w:lang w:eastAsia="ru-RU"/>
              </w:rPr>
              <w:t>9</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D8" w:rsidRPr="0096444C" w:rsidRDefault="00E317D8" w:rsidP="00E317D8">
            <w:pPr>
              <w:jc w:val="left"/>
              <w:rPr>
                <w:sz w:val="22"/>
                <w:szCs w:val="22"/>
                <w:lang w:eastAsia="ru-RU"/>
              </w:rPr>
            </w:pPr>
            <w:r w:rsidRPr="0096444C">
              <w:rPr>
                <w:sz w:val="22"/>
                <w:szCs w:val="22"/>
                <w:lang w:eastAsia="ru-RU"/>
              </w:rPr>
              <w:t>Зоны санитарной охраны источников питьевого и хозяйственно-бытового водоснабжения (третий пояс)</w:t>
            </w: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E317D8" w:rsidRPr="0096444C" w:rsidRDefault="00E317D8" w:rsidP="00E317D8">
            <w:pPr>
              <w:jc w:val="left"/>
              <w:rPr>
                <w:sz w:val="22"/>
                <w:szCs w:val="22"/>
                <w:lang w:eastAsia="ru-RU"/>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7D8" w:rsidRPr="0096444C" w:rsidRDefault="00E317D8" w:rsidP="00E317D8">
            <w:pPr>
              <w:jc w:val="center"/>
              <w:rPr>
                <w:sz w:val="22"/>
                <w:szCs w:val="22"/>
                <w:lang w:eastAsia="ru-RU"/>
              </w:rPr>
            </w:pPr>
            <w:r w:rsidRPr="0096444C">
              <w:rPr>
                <w:sz w:val="22"/>
                <w:szCs w:val="22"/>
                <w:lang w:eastAsia="ru-RU"/>
              </w:rPr>
              <w:t>603010803</w:t>
            </w: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rsidR="00E317D8" w:rsidRPr="0096444C" w:rsidRDefault="00E317D8" w:rsidP="00E317D8">
            <w:pPr>
              <w:jc w:val="left"/>
              <w:rPr>
                <w:sz w:val="22"/>
                <w:szCs w:val="22"/>
                <w:lang w:eastAsia="ru-RU"/>
              </w:rPr>
            </w:pPr>
            <w:r w:rsidRPr="0096444C">
              <w:rPr>
                <w:sz w:val="22"/>
                <w:szCs w:val="22"/>
                <w:lang w:eastAsia="ru-RU"/>
              </w:rPr>
              <w:t>Скважины артезианские</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E317D8" w:rsidRPr="0096444C" w:rsidRDefault="00E317D8" w:rsidP="00E317D8">
            <w:pPr>
              <w:jc w:val="center"/>
              <w:rPr>
                <w:sz w:val="22"/>
                <w:szCs w:val="22"/>
                <w:lang w:eastAsia="ru-RU"/>
              </w:rPr>
            </w:pPr>
            <w:r w:rsidRPr="0096444C">
              <w:rPr>
                <w:sz w:val="22"/>
                <w:szCs w:val="22"/>
                <w:lang w:eastAsia="ru-RU"/>
              </w:rPr>
              <w:t>По проекту</w:t>
            </w:r>
          </w:p>
        </w:tc>
      </w:tr>
      <w:tr w:rsidR="008D5A85" w:rsidRPr="0096444C" w:rsidTr="008D5A85">
        <w:trPr>
          <w:cantSplit/>
          <w:trHeight w:hRule="exact" w:val="397"/>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A85" w:rsidRPr="0096444C" w:rsidRDefault="00D53A1F" w:rsidP="008D5A85">
            <w:pPr>
              <w:jc w:val="center"/>
              <w:rPr>
                <w:color w:val="000000"/>
                <w:sz w:val="22"/>
                <w:szCs w:val="22"/>
                <w:lang w:eastAsia="ru-RU"/>
              </w:rPr>
            </w:pPr>
            <w:r w:rsidRPr="0096444C">
              <w:rPr>
                <w:color w:val="000000"/>
                <w:sz w:val="22"/>
                <w:szCs w:val="22"/>
                <w:lang w:eastAsia="ru-RU"/>
              </w:rPr>
              <w:t>10</w:t>
            </w:r>
          </w:p>
        </w:tc>
        <w:tc>
          <w:tcPr>
            <w:tcW w:w="3154" w:type="dxa"/>
            <w:tcBorders>
              <w:top w:val="single" w:sz="4" w:space="0" w:color="auto"/>
              <w:left w:val="nil"/>
              <w:bottom w:val="single" w:sz="4" w:space="0" w:color="auto"/>
              <w:right w:val="single" w:sz="4" w:space="0" w:color="auto"/>
            </w:tcBorders>
            <w:shd w:val="clear" w:color="auto" w:fill="auto"/>
            <w:vAlign w:val="center"/>
          </w:tcPr>
          <w:p w:rsidR="008D5A85" w:rsidRPr="0096444C" w:rsidRDefault="008D5A85" w:rsidP="008D5A85">
            <w:pPr>
              <w:jc w:val="left"/>
              <w:rPr>
                <w:sz w:val="22"/>
                <w:szCs w:val="22"/>
                <w:lang w:eastAsia="ru-RU"/>
              </w:rPr>
            </w:pPr>
            <w:r w:rsidRPr="0096444C">
              <w:rPr>
                <w:sz w:val="22"/>
                <w:szCs w:val="22"/>
                <w:lang w:eastAsia="ru-RU"/>
              </w:rPr>
              <w:t>Зона затопления</w:t>
            </w:r>
          </w:p>
        </w:tc>
        <w:tc>
          <w:tcPr>
            <w:tcW w:w="944" w:type="dxa"/>
            <w:vMerge w:val="restart"/>
            <w:tcBorders>
              <w:top w:val="single" w:sz="4" w:space="0" w:color="auto"/>
              <w:left w:val="nil"/>
              <w:right w:val="single" w:sz="4" w:space="0" w:color="auto"/>
            </w:tcBorders>
            <w:shd w:val="clear" w:color="auto" w:fill="auto"/>
            <w:noWrap/>
            <w:vAlign w:val="center"/>
          </w:tcPr>
          <w:p w:rsidR="008D5A85" w:rsidRPr="0096444C" w:rsidRDefault="008D5A85" w:rsidP="008D5A85">
            <w:pPr>
              <w:jc w:val="center"/>
              <w:rPr>
                <w:sz w:val="22"/>
                <w:szCs w:val="22"/>
                <w:lang w:eastAsia="ru-RU"/>
              </w:rPr>
            </w:pPr>
            <w:r w:rsidRPr="0096444C">
              <w:rPr>
                <w:sz w:val="22"/>
                <w:szCs w:val="22"/>
                <w:lang w:eastAsia="ru-RU"/>
              </w:rPr>
              <w:t>17</w:t>
            </w: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8D5A85" w:rsidRPr="0096444C" w:rsidRDefault="008D5A85" w:rsidP="008D5A85">
            <w:pPr>
              <w:jc w:val="center"/>
              <w:rPr>
                <w:sz w:val="22"/>
                <w:szCs w:val="22"/>
                <w:lang w:eastAsia="ru-RU"/>
              </w:rPr>
            </w:pPr>
            <w:r w:rsidRPr="0096444C">
              <w:rPr>
                <w:sz w:val="22"/>
                <w:szCs w:val="22"/>
                <w:lang w:eastAsia="ru-RU"/>
              </w:rPr>
              <w:t>603011401</w:t>
            </w: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8D5A85" w:rsidRPr="0096444C" w:rsidRDefault="008D5A85" w:rsidP="008D5A85">
            <w:pPr>
              <w:jc w:val="left"/>
              <w:rPr>
                <w:sz w:val="22"/>
                <w:szCs w:val="22"/>
                <w:lang w:eastAsia="ru-RU"/>
              </w:rPr>
            </w:pPr>
            <w:r w:rsidRPr="0096444C">
              <w:rPr>
                <w:sz w:val="22"/>
                <w:szCs w:val="22"/>
                <w:lang w:eastAsia="ru-RU"/>
              </w:rPr>
              <w:t>Реки: Теча, Зюзелка</w:t>
            </w:r>
          </w:p>
        </w:tc>
        <w:tc>
          <w:tcPr>
            <w:tcW w:w="1245" w:type="dxa"/>
            <w:vMerge w:val="restart"/>
            <w:tcBorders>
              <w:top w:val="single" w:sz="4" w:space="0" w:color="auto"/>
              <w:left w:val="nil"/>
              <w:right w:val="single" w:sz="4" w:space="0" w:color="auto"/>
            </w:tcBorders>
            <w:shd w:val="clear" w:color="auto" w:fill="auto"/>
            <w:vAlign w:val="center"/>
          </w:tcPr>
          <w:p w:rsidR="008D5A85" w:rsidRPr="0096444C" w:rsidRDefault="008D5A85" w:rsidP="008D5A85">
            <w:pPr>
              <w:jc w:val="center"/>
              <w:rPr>
                <w:sz w:val="22"/>
                <w:szCs w:val="22"/>
                <w:lang w:eastAsia="ru-RU"/>
              </w:rPr>
            </w:pPr>
            <w:r w:rsidRPr="0096444C">
              <w:rPr>
                <w:sz w:val="22"/>
                <w:szCs w:val="22"/>
                <w:lang w:eastAsia="ru-RU"/>
              </w:rPr>
              <w:t>Контур по карте ЗОУИТ</w:t>
            </w:r>
          </w:p>
        </w:tc>
      </w:tr>
      <w:tr w:rsidR="008D5A85" w:rsidRPr="0096444C" w:rsidTr="008D5A85">
        <w:trPr>
          <w:cantSplit/>
          <w:trHeight w:hRule="exact" w:val="397"/>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A85" w:rsidRPr="0096444C" w:rsidRDefault="00D53A1F" w:rsidP="008D5A85">
            <w:pPr>
              <w:jc w:val="center"/>
              <w:rPr>
                <w:color w:val="000000"/>
                <w:sz w:val="22"/>
                <w:szCs w:val="22"/>
                <w:lang w:eastAsia="ru-RU"/>
              </w:rPr>
            </w:pPr>
            <w:r w:rsidRPr="0096444C">
              <w:rPr>
                <w:color w:val="000000"/>
                <w:sz w:val="22"/>
                <w:szCs w:val="22"/>
                <w:lang w:eastAsia="ru-RU"/>
              </w:rPr>
              <w:t>11</w:t>
            </w:r>
          </w:p>
        </w:tc>
        <w:tc>
          <w:tcPr>
            <w:tcW w:w="3154" w:type="dxa"/>
            <w:tcBorders>
              <w:top w:val="single" w:sz="4" w:space="0" w:color="auto"/>
              <w:left w:val="nil"/>
              <w:bottom w:val="single" w:sz="4" w:space="0" w:color="auto"/>
              <w:right w:val="single" w:sz="4" w:space="0" w:color="auto"/>
            </w:tcBorders>
            <w:shd w:val="clear" w:color="auto" w:fill="auto"/>
            <w:vAlign w:val="center"/>
          </w:tcPr>
          <w:p w:rsidR="008D5A85" w:rsidRPr="0096444C" w:rsidRDefault="008D5A85" w:rsidP="008D5A85">
            <w:pPr>
              <w:jc w:val="left"/>
              <w:rPr>
                <w:sz w:val="22"/>
                <w:szCs w:val="22"/>
                <w:lang w:eastAsia="ru-RU"/>
              </w:rPr>
            </w:pPr>
            <w:r w:rsidRPr="0096444C">
              <w:rPr>
                <w:sz w:val="22"/>
                <w:szCs w:val="22"/>
                <w:lang w:eastAsia="ru-RU"/>
              </w:rPr>
              <w:t>Зона подтопления</w:t>
            </w:r>
          </w:p>
        </w:tc>
        <w:tc>
          <w:tcPr>
            <w:tcW w:w="944" w:type="dxa"/>
            <w:vMerge/>
            <w:tcBorders>
              <w:left w:val="nil"/>
              <w:bottom w:val="single" w:sz="4" w:space="0" w:color="auto"/>
              <w:right w:val="single" w:sz="4" w:space="0" w:color="auto"/>
            </w:tcBorders>
            <w:shd w:val="clear" w:color="auto" w:fill="auto"/>
            <w:noWrap/>
            <w:vAlign w:val="center"/>
          </w:tcPr>
          <w:p w:rsidR="008D5A85" w:rsidRPr="0096444C" w:rsidRDefault="008D5A85" w:rsidP="008D5A85">
            <w:pPr>
              <w:jc w:val="center"/>
              <w:rPr>
                <w:sz w:val="22"/>
                <w:szCs w:val="22"/>
                <w:lang w:eastAsia="ru-RU"/>
              </w:rPr>
            </w:pP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8D5A85" w:rsidRPr="0096444C" w:rsidRDefault="008D5A85" w:rsidP="008D5A85">
            <w:pPr>
              <w:jc w:val="center"/>
              <w:rPr>
                <w:sz w:val="22"/>
                <w:szCs w:val="22"/>
                <w:lang w:eastAsia="ru-RU"/>
              </w:rPr>
            </w:pPr>
            <w:r w:rsidRPr="0096444C">
              <w:rPr>
                <w:sz w:val="22"/>
                <w:szCs w:val="22"/>
                <w:lang w:eastAsia="ru-RU"/>
              </w:rPr>
              <w:t>603011402</w:t>
            </w: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8D5A85" w:rsidRPr="0096444C" w:rsidRDefault="008D5A85" w:rsidP="008D5A85">
            <w:pPr>
              <w:jc w:val="left"/>
              <w:rPr>
                <w:sz w:val="22"/>
                <w:szCs w:val="22"/>
                <w:lang w:eastAsia="ru-RU"/>
              </w:rPr>
            </w:pPr>
            <w:r w:rsidRPr="0096444C">
              <w:rPr>
                <w:sz w:val="22"/>
                <w:szCs w:val="22"/>
                <w:lang w:eastAsia="ru-RU"/>
              </w:rPr>
              <w:t>Реки: Теча, Зюзелка</w:t>
            </w:r>
          </w:p>
        </w:tc>
        <w:tc>
          <w:tcPr>
            <w:tcW w:w="1245" w:type="dxa"/>
            <w:vMerge/>
            <w:tcBorders>
              <w:left w:val="nil"/>
              <w:bottom w:val="single" w:sz="4" w:space="0" w:color="auto"/>
              <w:right w:val="single" w:sz="4" w:space="0" w:color="auto"/>
            </w:tcBorders>
            <w:shd w:val="clear" w:color="auto" w:fill="auto"/>
            <w:vAlign w:val="center"/>
          </w:tcPr>
          <w:p w:rsidR="008D5A85" w:rsidRPr="0096444C" w:rsidRDefault="008D5A85" w:rsidP="008D5A85">
            <w:pPr>
              <w:jc w:val="center"/>
              <w:rPr>
                <w:sz w:val="22"/>
                <w:szCs w:val="22"/>
                <w:lang w:eastAsia="ru-RU"/>
              </w:rPr>
            </w:pPr>
          </w:p>
        </w:tc>
      </w:tr>
      <w:tr w:rsidR="008D5A85" w:rsidRPr="0096444C" w:rsidTr="00F60528">
        <w:trPr>
          <w:cantSplit/>
          <w:trHeight w:hRule="exact" w:val="284"/>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D5A85" w:rsidRPr="0096444C" w:rsidRDefault="00D53A1F" w:rsidP="008D5A85">
            <w:pPr>
              <w:jc w:val="center"/>
              <w:rPr>
                <w:color w:val="000000"/>
                <w:sz w:val="22"/>
                <w:szCs w:val="22"/>
                <w:lang w:eastAsia="ru-RU"/>
              </w:rPr>
            </w:pPr>
            <w:r w:rsidRPr="0096444C">
              <w:rPr>
                <w:color w:val="000000"/>
                <w:sz w:val="22"/>
                <w:szCs w:val="22"/>
                <w:lang w:eastAsia="ru-RU"/>
              </w:rPr>
              <w:t>12</w:t>
            </w:r>
          </w:p>
        </w:tc>
        <w:tc>
          <w:tcPr>
            <w:tcW w:w="3154" w:type="dxa"/>
            <w:vMerge w:val="restart"/>
            <w:tcBorders>
              <w:top w:val="single" w:sz="4" w:space="0" w:color="auto"/>
              <w:left w:val="nil"/>
              <w:bottom w:val="single" w:sz="4" w:space="0" w:color="auto"/>
              <w:right w:val="single" w:sz="4" w:space="0" w:color="auto"/>
            </w:tcBorders>
            <w:shd w:val="clear" w:color="auto" w:fill="auto"/>
            <w:vAlign w:val="center"/>
          </w:tcPr>
          <w:p w:rsidR="008D5A85" w:rsidRPr="0096444C" w:rsidRDefault="008D5A85" w:rsidP="008D5A85">
            <w:pPr>
              <w:jc w:val="left"/>
              <w:rPr>
                <w:sz w:val="22"/>
                <w:szCs w:val="22"/>
                <w:lang w:eastAsia="ru-RU"/>
              </w:rPr>
            </w:pPr>
            <w:r w:rsidRPr="0096444C">
              <w:rPr>
                <w:sz w:val="22"/>
                <w:szCs w:val="22"/>
                <w:lang w:eastAsia="ru-RU"/>
              </w:rPr>
              <w:t>Санитарно-защитная зона</w:t>
            </w:r>
          </w:p>
        </w:tc>
        <w:tc>
          <w:tcPr>
            <w:tcW w:w="944" w:type="dxa"/>
            <w:vMerge w:val="restart"/>
            <w:tcBorders>
              <w:top w:val="single" w:sz="4" w:space="0" w:color="auto"/>
              <w:left w:val="nil"/>
              <w:bottom w:val="single" w:sz="4" w:space="0" w:color="auto"/>
              <w:right w:val="single" w:sz="4" w:space="0" w:color="auto"/>
            </w:tcBorders>
            <w:shd w:val="clear" w:color="auto" w:fill="auto"/>
            <w:noWrap/>
            <w:vAlign w:val="center"/>
          </w:tcPr>
          <w:p w:rsidR="008D5A85" w:rsidRPr="0096444C" w:rsidRDefault="008D5A85" w:rsidP="008D5A85">
            <w:pPr>
              <w:jc w:val="center"/>
              <w:rPr>
                <w:sz w:val="22"/>
                <w:szCs w:val="22"/>
                <w:lang w:eastAsia="ru-RU"/>
              </w:rPr>
            </w:pPr>
            <w:r w:rsidRPr="0096444C">
              <w:rPr>
                <w:sz w:val="22"/>
                <w:szCs w:val="22"/>
                <w:lang w:eastAsia="ru-RU"/>
              </w:rPr>
              <w:t>18</w:t>
            </w:r>
          </w:p>
        </w:tc>
        <w:tc>
          <w:tcPr>
            <w:tcW w:w="1295" w:type="dxa"/>
            <w:vMerge w:val="restart"/>
            <w:tcBorders>
              <w:top w:val="single" w:sz="4" w:space="0" w:color="auto"/>
              <w:left w:val="nil"/>
              <w:bottom w:val="single" w:sz="4" w:space="0" w:color="auto"/>
              <w:right w:val="single" w:sz="4" w:space="0" w:color="auto"/>
            </w:tcBorders>
            <w:shd w:val="clear" w:color="auto" w:fill="auto"/>
            <w:noWrap/>
            <w:vAlign w:val="center"/>
          </w:tcPr>
          <w:p w:rsidR="008D5A85" w:rsidRPr="0096444C" w:rsidRDefault="008D5A85" w:rsidP="008D5A85">
            <w:pPr>
              <w:jc w:val="center"/>
              <w:rPr>
                <w:sz w:val="22"/>
                <w:szCs w:val="22"/>
                <w:lang w:eastAsia="ru-RU"/>
              </w:rPr>
            </w:pPr>
            <w:r w:rsidRPr="0096444C">
              <w:rPr>
                <w:sz w:val="22"/>
                <w:szCs w:val="22"/>
                <w:lang w:eastAsia="ru-RU"/>
              </w:rPr>
              <w:t>603010101</w:t>
            </w: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8D5A85" w:rsidRPr="0096444C" w:rsidRDefault="008D5A85" w:rsidP="008D5A85">
            <w:pPr>
              <w:jc w:val="left"/>
              <w:rPr>
                <w:sz w:val="22"/>
                <w:szCs w:val="22"/>
                <w:lang w:eastAsia="ru-RU"/>
              </w:rPr>
            </w:pPr>
            <w:r w:rsidRPr="0096444C">
              <w:rPr>
                <w:sz w:val="22"/>
                <w:szCs w:val="22"/>
                <w:lang w:eastAsia="ru-RU"/>
              </w:rPr>
              <w:t>Сельские кладбища</w:t>
            </w:r>
          </w:p>
        </w:tc>
        <w:tc>
          <w:tcPr>
            <w:tcW w:w="1245" w:type="dxa"/>
            <w:tcBorders>
              <w:top w:val="single" w:sz="4" w:space="0" w:color="auto"/>
              <w:left w:val="nil"/>
              <w:bottom w:val="single" w:sz="4" w:space="0" w:color="auto"/>
              <w:right w:val="single" w:sz="4" w:space="0" w:color="auto"/>
            </w:tcBorders>
            <w:shd w:val="clear" w:color="auto" w:fill="auto"/>
            <w:vAlign w:val="center"/>
          </w:tcPr>
          <w:p w:rsidR="008D5A85" w:rsidRPr="0096444C" w:rsidRDefault="008D5A85" w:rsidP="008D5A85">
            <w:pPr>
              <w:jc w:val="center"/>
              <w:rPr>
                <w:sz w:val="22"/>
                <w:szCs w:val="22"/>
                <w:lang w:eastAsia="ru-RU"/>
              </w:rPr>
            </w:pPr>
            <w:r w:rsidRPr="0096444C">
              <w:rPr>
                <w:sz w:val="22"/>
                <w:szCs w:val="22"/>
                <w:lang w:eastAsia="ru-RU"/>
              </w:rPr>
              <w:t>50</w:t>
            </w:r>
          </w:p>
        </w:tc>
      </w:tr>
      <w:tr w:rsidR="008D5A85" w:rsidRPr="0096444C" w:rsidTr="00F60528">
        <w:trPr>
          <w:cantSplit/>
          <w:trHeight w:hRule="exact" w:val="284"/>
        </w:trPr>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D5A85" w:rsidRPr="0096444C" w:rsidRDefault="008D5A85" w:rsidP="008D5A85">
            <w:pPr>
              <w:jc w:val="center"/>
              <w:rPr>
                <w:color w:val="000000"/>
                <w:sz w:val="22"/>
                <w:szCs w:val="22"/>
                <w:lang w:eastAsia="ru-RU"/>
              </w:rPr>
            </w:pPr>
          </w:p>
        </w:tc>
        <w:tc>
          <w:tcPr>
            <w:tcW w:w="3154" w:type="dxa"/>
            <w:vMerge/>
            <w:tcBorders>
              <w:top w:val="single" w:sz="4" w:space="0" w:color="auto"/>
              <w:left w:val="nil"/>
              <w:bottom w:val="single" w:sz="4" w:space="0" w:color="auto"/>
              <w:right w:val="single" w:sz="4" w:space="0" w:color="auto"/>
            </w:tcBorders>
            <w:shd w:val="clear" w:color="auto" w:fill="auto"/>
            <w:vAlign w:val="center"/>
          </w:tcPr>
          <w:p w:rsidR="008D5A85" w:rsidRPr="0096444C" w:rsidRDefault="008D5A85" w:rsidP="008D5A85">
            <w:pPr>
              <w:jc w:val="left"/>
              <w:rPr>
                <w:sz w:val="22"/>
                <w:szCs w:val="22"/>
                <w:lang w:eastAsia="ru-RU"/>
              </w:rPr>
            </w:pPr>
          </w:p>
        </w:tc>
        <w:tc>
          <w:tcPr>
            <w:tcW w:w="944" w:type="dxa"/>
            <w:vMerge/>
            <w:tcBorders>
              <w:top w:val="single" w:sz="4" w:space="0" w:color="auto"/>
              <w:left w:val="nil"/>
              <w:bottom w:val="single" w:sz="4" w:space="0" w:color="auto"/>
              <w:right w:val="single" w:sz="4" w:space="0" w:color="auto"/>
            </w:tcBorders>
            <w:shd w:val="clear" w:color="auto" w:fill="auto"/>
            <w:noWrap/>
            <w:vAlign w:val="center"/>
          </w:tcPr>
          <w:p w:rsidR="008D5A85" w:rsidRPr="0096444C" w:rsidRDefault="008D5A85" w:rsidP="008D5A85">
            <w:pPr>
              <w:jc w:val="center"/>
              <w:rPr>
                <w:sz w:val="22"/>
                <w:szCs w:val="22"/>
                <w:lang w:eastAsia="ru-RU"/>
              </w:rPr>
            </w:pPr>
          </w:p>
        </w:tc>
        <w:tc>
          <w:tcPr>
            <w:tcW w:w="1295" w:type="dxa"/>
            <w:vMerge/>
            <w:tcBorders>
              <w:top w:val="single" w:sz="4" w:space="0" w:color="auto"/>
              <w:left w:val="nil"/>
              <w:bottom w:val="single" w:sz="4" w:space="0" w:color="auto"/>
              <w:right w:val="single" w:sz="4" w:space="0" w:color="auto"/>
            </w:tcBorders>
            <w:shd w:val="clear" w:color="auto" w:fill="auto"/>
            <w:noWrap/>
            <w:vAlign w:val="center"/>
          </w:tcPr>
          <w:p w:rsidR="008D5A85" w:rsidRPr="0096444C" w:rsidRDefault="008D5A85" w:rsidP="008D5A85">
            <w:pPr>
              <w:jc w:val="center"/>
              <w:rPr>
                <w:sz w:val="22"/>
                <w:szCs w:val="22"/>
              </w:rPr>
            </w:pP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8D5A85" w:rsidRPr="0096444C" w:rsidRDefault="008D5A85" w:rsidP="008D5A85">
            <w:pPr>
              <w:jc w:val="left"/>
              <w:rPr>
                <w:sz w:val="22"/>
                <w:szCs w:val="22"/>
                <w:lang w:eastAsia="ru-RU"/>
              </w:rPr>
            </w:pPr>
            <w:r w:rsidRPr="0096444C">
              <w:rPr>
                <w:sz w:val="22"/>
                <w:szCs w:val="22"/>
              </w:rPr>
              <w:t>Очистные сооружения</w:t>
            </w:r>
          </w:p>
        </w:tc>
        <w:tc>
          <w:tcPr>
            <w:tcW w:w="1245" w:type="dxa"/>
            <w:tcBorders>
              <w:top w:val="single" w:sz="4" w:space="0" w:color="auto"/>
              <w:left w:val="nil"/>
              <w:bottom w:val="single" w:sz="4" w:space="0" w:color="auto"/>
              <w:right w:val="single" w:sz="4" w:space="0" w:color="auto"/>
            </w:tcBorders>
            <w:shd w:val="clear" w:color="auto" w:fill="auto"/>
            <w:vAlign w:val="center"/>
          </w:tcPr>
          <w:p w:rsidR="008D5A85" w:rsidRPr="0096444C" w:rsidRDefault="008D5A85" w:rsidP="008D5A85">
            <w:pPr>
              <w:jc w:val="center"/>
              <w:rPr>
                <w:sz w:val="22"/>
                <w:szCs w:val="22"/>
                <w:lang w:eastAsia="ru-RU"/>
              </w:rPr>
            </w:pPr>
            <w:r w:rsidRPr="0096444C">
              <w:rPr>
                <w:sz w:val="22"/>
                <w:szCs w:val="22"/>
                <w:lang w:eastAsia="ru-RU"/>
              </w:rPr>
              <w:t>150</w:t>
            </w:r>
          </w:p>
        </w:tc>
      </w:tr>
      <w:tr w:rsidR="00757FE3" w:rsidRPr="0096444C" w:rsidTr="0096444C">
        <w:trPr>
          <w:cantSplit/>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FE3" w:rsidRPr="0096444C" w:rsidRDefault="00757FE3" w:rsidP="00757FE3">
            <w:pPr>
              <w:jc w:val="center"/>
              <w:rPr>
                <w:color w:val="000000"/>
                <w:sz w:val="22"/>
                <w:szCs w:val="22"/>
                <w:lang w:eastAsia="ru-RU"/>
              </w:rPr>
            </w:pPr>
            <w:r w:rsidRPr="0096444C">
              <w:rPr>
                <w:color w:val="000000"/>
                <w:sz w:val="22"/>
                <w:szCs w:val="22"/>
                <w:lang w:eastAsia="ru-RU"/>
              </w:rPr>
              <w:lastRenderedPageBreak/>
              <w:t>13</w:t>
            </w:r>
          </w:p>
        </w:tc>
        <w:tc>
          <w:tcPr>
            <w:tcW w:w="3154" w:type="dxa"/>
            <w:tcBorders>
              <w:top w:val="single" w:sz="4" w:space="0" w:color="auto"/>
              <w:left w:val="nil"/>
              <w:bottom w:val="single" w:sz="4" w:space="0" w:color="auto"/>
              <w:right w:val="single" w:sz="4" w:space="0" w:color="auto"/>
            </w:tcBorders>
            <w:shd w:val="clear" w:color="auto" w:fill="auto"/>
            <w:vAlign w:val="center"/>
          </w:tcPr>
          <w:p w:rsidR="00757FE3" w:rsidRPr="0096444C" w:rsidRDefault="00757FE3" w:rsidP="00757FE3">
            <w:pPr>
              <w:jc w:val="left"/>
              <w:rPr>
                <w:sz w:val="22"/>
                <w:szCs w:val="22"/>
                <w:lang w:eastAsia="ru-RU"/>
              </w:rPr>
            </w:pPr>
            <w:r w:rsidRPr="0096444C">
              <w:rPr>
                <w:sz w:val="22"/>
                <w:szCs w:val="22"/>
                <w:lang w:eastAsia="ru-RU"/>
              </w:rPr>
              <w:t>Охранная зона линий и сооружений связи</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757FE3" w:rsidRPr="0096444C" w:rsidRDefault="00757FE3" w:rsidP="00757FE3">
            <w:pPr>
              <w:jc w:val="center"/>
              <w:rPr>
                <w:sz w:val="22"/>
                <w:szCs w:val="22"/>
                <w:lang w:eastAsia="ru-RU"/>
              </w:rPr>
            </w:pPr>
            <w:r w:rsidRPr="0096444C">
              <w:rPr>
                <w:sz w:val="22"/>
                <w:szCs w:val="22"/>
                <w:lang w:eastAsia="ru-RU"/>
              </w:rPr>
              <w:t>7</w:t>
            </w: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757FE3" w:rsidRPr="0096444C" w:rsidRDefault="00757FE3" w:rsidP="00757FE3">
            <w:pPr>
              <w:jc w:val="center"/>
              <w:rPr>
                <w:sz w:val="22"/>
                <w:szCs w:val="22"/>
                <w:lang w:eastAsia="ru-RU"/>
              </w:rPr>
            </w:pPr>
            <w:r w:rsidRPr="0096444C">
              <w:rPr>
                <w:sz w:val="22"/>
                <w:szCs w:val="22"/>
                <w:lang w:eastAsia="ru-RU"/>
              </w:rPr>
              <w:t>603010504</w:t>
            </w:r>
          </w:p>
        </w:tc>
        <w:tc>
          <w:tcPr>
            <w:tcW w:w="2527" w:type="dxa"/>
            <w:tcBorders>
              <w:top w:val="single" w:sz="4" w:space="0" w:color="auto"/>
              <w:left w:val="nil"/>
              <w:bottom w:val="single" w:sz="4" w:space="0" w:color="auto"/>
              <w:right w:val="single" w:sz="4" w:space="0" w:color="auto"/>
            </w:tcBorders>
            <w:shd w:val="clear" w:color="auto" w:fill="auto"/>
            <w:noWrap/>
            <w:vAlign w:val="center"/>
          </w:tcPr>
          <w:p w:rsidR="00757FE3" w:rsidRPr="0096444C" w:rsidRDefault="00757FE3" w:rsidP="00757FE3">
            <w:pPr>
              <w:jc w:val="left"/>
              <w:rPr>
                <w:rStyle w:val="12"/>
                <w:rFonts w:eastAsia="SimSun"/>
                <w:sz w:val="22"/>
                <w:szCs w:val="22"/>
              </w:rPr>
            </w:pPr>
            <w:r w:rsidRPr="0096444C">
              <w:rPr>
                <w:rStyle w:val="12"/>
                <w:rFonts w:eastAsia="SimSun"/>
                <w:sz w:val="22"/>
                <w:szCs w:val="22"/>
              </w:rPr>
              <w:t>Волоконно-оптические линии связи (ВОЛС)</w:t>
            </w:r>
          </w:p>
        </w:tc>
        <w:tc>
          <w:tcPr>
            <w:tcW w:w="1245" w:type="dxa"/>
            <w:tcBorders>
              <w:top w:val="single" w:sz="4" w:space="0" w:color="auto"/>
              <w:left w:val="nil"/>
              <w:bottom w:val="single" w:sz="4" w:space="0" w:color="auto"/>
              <w:right w:val="single" w:sz="4" w:space="0" w:color="auto"/>
            </w:tcBorders>
            <w:shd w:val="clear" w:color="auto" w:fill="auto"/>
            <w:vAlign w:val="center"/>
          </w:tcPr>
          <w:p w:rsidR="00757FE3" w:rsidRPr="0096444C" w:rsidRDefault="00757FE3" w:rsidP="00757FE3">
            <w:pPr>
              <w:jc w:val="center"/>
              <w:rPr>
                <w:sz w:val="22"/>
                <w:szCs w:val="22"/>
                <w:lang w:eastAsia="ru-RU"/>
              </w:rPr>
            </w:pPr>
            <w:r w:rsidRPr="0096444C">
              <w:rPr>
                <w:sz w:val="22"/>
                <w:szCs w:val="22"/>
                <w:lang w:eastAsia="ru-RU"/>
              </w:rPr>
              <w:t>2</w:t>
            </w:r>
          </w:p>
        </w:tc>
      </w:tr>
    </w:tbl>
    <w:p w:rsidR="0096444C" w:rsidRDefault="000274B5" w:rsidP="009C641C">
      <w:pPr>
        <w:suppressAutoHyphens/>
      </w:pPr>
      <w:r w:rsidRPr="0096444C">
        <w:tab/>
      </w:r>
    </w:p>
    <w:p w:rsidR="000274B5" w:rsidRPr="0096444C" w:rsidRDefault="000274B5" w:rsidP="0096444C">
      <w:pPr>
        <w:suppressAutoHyphens/>
        <w:ind w:firstLine="708"/>
      </w:pPr>
      <w:r w:rsidRPr="0096444C">
        <w:t>Указанные зоны с особыми условиями использования территории отображены на карте «</w:t>
      </w:r>
      <w:r w:rsidRPr="0096444C">
        <w:rPr>
          <w:color w:val="000000"/>
          <w:kern w:val="1"/>
        </w:rPr>
        <w:t>Материалы по обоснованию генерального плана. Карта зон с особыми условиями использования территории»</w:t>
      </w:r>
      <w:r w:rsidRPr="0096444C">
        <w:rPr>
          <w:kern w:val="1"/>
        </w:rPr>
        <w:t>.</w:t>
      </w:r>
      <w:r w:rsidRPr="0096444C">
        <w:t xml:space="preserve"> </w:t>
      </w:r>
    </w:p>
    <w:p w:rsidR="000274B5" w:rsidRPr="0096444C" w:rsidRDefault="000274B5" w:rsidP="009C641C">
      <w:pPr>
        <w:suppressAutoHyphens/>
      </w:pPr>
    </w:p>
    <w:p w:rsidR="000274B5" w:rsidRPr="0096444C" w:rsidRDefault="000274B5" w:rsidP="009C641C">
      <w:pPr>
        <w:suppressAutoHyphens/>
      </w:pPr>
    </w:p>
    <w:p w:rsidR="000274B5" w:rsidRPr="0096444C" w:rsidRDefault="000274B5" w:rsidP="009C641C">
      <w:pPr>
        <w:pStyle w:val="2"/>
        <w:spacing w:before="0" w:after="0"/>
      </w:pPr>
      <w:bookmarkStart w:id="115" w:name="_Toc70029807"/>
      <w:r w:rsidRPr="0096444C">
        <w:rPr>
          <w:rStyle w:val="a8"/>
        </w:rPr>
        <w:t>3.6 ОЦЕНКА ВОЗМОЖНЫХ НАПРАВЛЕНИЙ РАЗВИТИЯ ТЕРРИТОРИЙ</w:t>
      </w:r>
      <w:bookmarkEnd w:id="115"/>
    </w:p>
    <w:p w:rsidR="009C641C" w:rsidRPr="0096444C" w:rsidRDefault="009C641C" w:rsidP="009C641C">
      <w:pPr>
        <w:ind w:firstLine="709"/>
        <w:rPr>
          <w:rFonts w:eastAsia="Arial Unicode MS"/>
          <w:lang w:eastAsia="ru-RU" w:bidi="ru-RU"/>
        </w:rPr>
      </w:pPr>
    </w:p>
    <w:p w:rsidR="00710914" w:rsidRPr="0096444C" w:rsidRDefault="00710914" w:rsidP="00E532E4">
      <w:pPr>
        <w:pStyle w:val="Standard"/>
        <w:autoSpaceDN w:val="0"/>
        <w:ind w:firstLine="709"/>
      </w:pPr>
      <w:r w:rsidRPr="0096444C">
        <w:t xml:space="preserve">Раздел </w:t>
      </w:r>
      <w:r w:rsidRPr="0096444C">
        <w:rPr>
          <w:lang w:val="en-US"/>
        </w:rPr>
        <w:t>III</w:t>
      </w:r>
      <w:r w:rsidRPr="0096444C">
        <w:t xml:space="preserve"> «Пространственное социально-экономическое развитие территории» Стратегии социально-экономического развития Аргаяшского муниципального района на период до 2035 года, определяет </w:t>
      </w:r>
      <w:r w:rsidR="00F92136" w:rsidRPr="0096444C">
        <w:t xml:space="preserve">направления </w:t>
      </w:r>
      <w:r w:rsidRPr="0096444C">
        <w:t>следующим образом:</w:t>
      </w:r>
    </w:p>
    <w:p w:rsidR="00710914" w:rsidRPr="0096444C" w:rsidRDefault="00710914" w:rsidP="00710914">
      <w:pPr>
        <w:pStyle w:val="Standard"/>
        <w:autoSpaceDN w:val="0"/>
        <w:ind w:firstLine="709"/>
      </w:pPr>
      <w:r w:rsidRPr="0096444C">
        <w:t>Перспективы пространственного развития предстоит определять с учетом решения задачи обеспечения устойчивого развития направленного на обеспечение сочетания эффективной специализации. При этом требуется обеспечение гармоничного и сбалансированного развития экономики и социальной сферы.</w:t>
      </w:r>
    </w:p>
    <w:p w:rsidR="00710914" w:rsidRPr="0096444C" w:rsidRDefault="00710914" w:rsidP="00710914">
      <w:pPr>
        <w:pStyle w:val="Standard"/>
        <w:autoSpaceDN w:val="0"/>
        <w:ind w:firstLine="709"/>
      </w:pPr>
      <w:r w:rsidRPr="0096444C">
        <w:t>Пространственными центрами местного значения являются административно-хозяйственные центры сельских поселений.</w:t>
      </w:r>
    </w:p>
    <w:p w:rsidR="00710914" w:rsidRPr="0096444C" w:rsidRDefault="00710914" w:rsidP="00710914">
      <w:pPr>
        <w:pStyle w:val="Standard"/>
        <w:autoSpaceDN w:val="0"/>
        <w:ind w:firstLine="709"/>
      </w:pPr>
      <w:r w:rsidRPr="0096444C">
        <w:t>Основным фактором, влияющим на сложившиеся расселение и размещение производственных сил, является развитие инфраструктуры, а также упор в специализации на сельское хозяйство.</w:t>
      </w:r>
    </w:p>
    <w:p w:rsidR="00710914" w:rsidRPr="0096444C" w:rsidRDefault="00710914" w:rsidP="00710914">
      <w:pPr>
        <w:pStyle w:val="Standard"/>
        <w:autoSpaceDN w:val="0"/>
        <w:ind w:firstLine="709"/>
      </w:pPr>
      <w:r w:rsidRPr="0096444C">
        <w:t>Сельскохозяйственное производство, а также первичная переработка сельхозпродукции, как сравнительно менее зависимые от энергетики и транспорта отрасли экономики, расположены практически во всех сельских поселениях. Однако и эти отрасли испытывают трудности в связи с недостаточным развитием инфраструктуры.</w:t>
      </w:r>
    </w:p>
    <w:p w:rsidR="00710914" w:rsidRPr="0096444C" w:rsidRDefault="00710914" w:rsidP="00710914">
      <w:pPr>
        <w:pStyle w:val="Standard"/>
        <w:autoSpaceDN w:val="0"/>
        <w:ind w:firstLine="709"/>
      </w:pPr>
      <w:r w:rsidRPr="0096444C">
        <w:t>Непосредственным инструментом реализации пространственных стратегических направлений является Схема территориального развития муниципального образования «Аргаяшского муниципального района».</w:t>
      </w:r>
    </w:p>
    <w:p w:rsidR="00710914" w:rsidRPr="0096444C" w:rsidRDefault="00710914" w:rsidP="00710914">
      <w:pPr>
        <w:pStyle w:val="Standard"/>
        <w:autoSpaceDN w:val="0"/>
        <w:ind w:firstLine="709"/>
      </w:pPr>
      <w:r w:rsidRPr="0096444C">
        <w:t>Конкретные стратегические направления развития сельских поселений Аргаяшского муниципального района с учетом перспектив пространственного развития изложены в таблице 1. При этом сельским поселениям при разработке документов стратегического планирования рекомендуется руководствоваться выделенными отраслевыми приоритетами.</w:t>
      </w:r>
    </w:p>
    <w:p w:rsidR="00710914" w:rsidRPr="0096444C" w:rsidRDefault="00710914" w:rsidP="00710914">
      <w:pPr>
        <w:pStyle w:val="Standard"/>
        <w:autoSpaceDN w:val="0"/>
        <w:ind w:firstLine="709"/>
      </w:pPr>
    </w:p>
    <w:p w:rsidR="00710914" w:rsidRPr="0096444C" w:rsidRDefault="00710914" w:rsidP="00710914">
      <w:pPr>
        <w:pStyle w:val="Standard"/>
        <w:autoSpaceDN w:val="0"/>
        <w:ind w:firstLine="709"/>
      </w:pPr>
      <w:r w:rsidRPr="0096444C">
        <w:t>Стратегические направления развития сельских поселений Аргаяшского муниципального района с учетом перспектив пространственного развития</w:t>
      </w:r>
    </w:p>
    <w:p w:rsidR="00710914" w:rsidRPr="0096444C" w:rsidRDefault="00710914" w:rsidP="00710914">
      <w:pPr>
        <w:pStyle w:val="Standard"/>
        <w:autoSpaceDN w:val="0"/>
        <w:ind w:firstLine="709"/>
        <w:jc w:val="right"/>
      </w:pPr>
      <w:r w:rsidRPr="0096444C">
        <w:t>Таблица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492"/>
        <w:gridCol w:w="6476"/>
      </w:tblGrid>
      <w:tr w:rsidR="00710914" w:rsidRPr="0096444C" w:rsidTr="00BE719C">
        <w:trPr>
          <w:trHeight w:val="716"/>
        </w:trPr>
        <w:tc>
          <w:tcPr>
            <w:tcW w:w="675" w:type="dxa"/>
          </w:tcPr>
          <w:p w:rsidR="00710914" w:rsidRPr="0096444C" w:rsidRDefault="00710914" w:rsidP="00BE719C">
            <w:pPr>
              <w:jc w:val="center"/>
              <w:rPr>
                <w:color w:val="000000"/>
              </w:rPr>
            </w:pPr>
            <w:r w:rsidRPr="0096444C">
              <w:rPr>
                <w:color w:val="000000"/>
              </w:rPr>
              <w:t>№ п/п</w:t>
            </w:r>
          </w:p>
        </w:tc>
        <w:tc>
          <w:tcPr>
            <w:tcW w:w="2552" w:type="dxa"/>
          </w:tcPr>
          <w:p w:rsidR="00710914" w:rsidRPr="0096444C" w:rsidRDefault="00710914" w:rsidP="00BE719C">
            <w:pPr>
              <w:jc w:val="center"/>
              <w:rPr>
                <w:color w:val="000000"/>
              </w:rPr>
            </w:pPr>
            <w:r w:rsidRPr="0096444C">
              <w:rPr>
                <w:color w:val="000000"/>
              </w:rPr>
              <w:t>Сельское поселение</w:t>
            </w:r>
          </w:p>
        </w:tc>
        <w:tc>
          <w:tcPr>
            <w:tcW w:w="7087" w:type="dxa"/>
          </w:tcPr>
          <w:p w:rsidR="00710914" w:rsidRPr="0096444C" w:rsidRDefault="00710914" w:rsidP="00BE719C">
            <w:pPr>
              <w:jc w:val="center"/>
              <w:rPr>
                <w:color w:val="000000"/>
              </w:rPr>
            </w:pPr>
            <w:r w:rsidRPr="0096444C">
              <w:rPr>
                <w:color w:val="000000"/>
              </w:rPr>
              <w:t>Стратегические приоритеты развития</w:t>
            </w:r>
          </w:p>
        </w:tc>
      </w:tr>
      <w:tr w:rsidR="00710914" w:rsidRPr="0096444C" w:rsidTr="00254980">
        <w:trPr>
          <w:trHeight w:hRule="exact" w:val="567"/>
        </w:trPr>
        <w:tc>
          <w:tcPr>
            <w:tcW w:w="675" w:type="dxa"/>
          </w:tcPr>
          <w:p w:rsidR="00710914" w:rsidRPr="0096444C" w:rsidRDefault="00710914" w:rsidP="00BE719C">
            <w:pPr>
              <w:jc w:val="center"/>
              <w:rPr>
                <w:color w:val="000000"/>
              </w:rPr>
            </w:pPr>
            <w:r w:rsidRPr="0096444C">
              <w:rPr>
                <w:color w:val="000000"/>
              </w:rPr>
              <w:t>1</w:t>
            </w:r>
          </w:p>
        </w:tc>
        <w:tc>
          <w:tcPr>
            <w:tcW w:w="2552" w:type="dxa"/>
          </w:tcPr>
          <w:p w:rsidR="00710914" w:rsidRPr="0096444C" w:rsidRDefault="00710914" w:rsidP="00BE719C">
            <w:pPr>
              <w:jc w:val="center"/>
              <w:rPr>
                <w:color w:val="000000"/>
              </w:rPr>
            </w:pPr>
            <w:r w:rsidRPr="0096444C">
              <w:rPr>
                <w:color w:val="000000"/>
              </w:rPr>
              <w:t>Аргаяшское</w:t>
            </w:r>
          </w:p>
        </w:tc>
        <w:tc>
          <w:tcPr>
            <w:tcW w:w="7087" w:type="dxa"/>
          </w:tcPr>
          <w:p w:rsidR="00710914" w:rsidRPr="0096444C" w:rsidRDefault="00710914" w:rsidP="00BE719C">
            <w:pPr>
              <w:jc w:val="center"/>
              <w:rPr>
                <w:color w:val="000000"/>
              </w:rPr>
            </w:pPr>
            <w:r w:rsidRPr="0096444C">
              <w:rPr>
                <w:color w:val="000000"/>
              </w:rPr>
              <w:t>агропищевое производство, сельское хозяйство,  развитие сферы услуг, туристская инфраструктура</w:t>
            </w:r>
          </w:p>
        </w:tc>
      </w:tr>
      <w:tr w:rsidR="00710914" w:rsidRPr="0096444C" w:rsidTr="00254980">
        <w:trPr>
          <w:trHeight w:hRule="exact" w:val="567"/>
        </w:trPr>
        <w:tc>
          <w:tcPr>
            <w:tcW w:w="675" w:type="dxa"/>
          </w:tcPr>
          <w:p w:rsidR="00710914" w:rsidRPr="0096444C" w:rsidRDefault="00710914" w:rsidP="00BE719C">
            <w:pPr>
              <w:jc w:val="center"/>
              <w:rPr>
                <w:color w:val="000000"/>
              </w:rPr>
            </w:pPr>
            <w:r w:rsidRPr="0096444C">
              <w:rPr>
                <w:color w:val="000000"/>
              </w:rPr>
              <w:t>2</w:t>
            </w:r>
          </w:p>
        </w:tc>
        <w:tc>
          <w:tcPr>
            <w:tcW w:w="2552" w:type="dxa"/>
          </w:tcPr>
          <w:p w:rsidR="00710914" w:rsidRPr="0096444C" w:rsidRDefault="00710914" w:rsidP="00BE719C">
            <w:pPr>
              <w:jc w:val="center"/>
              <w:rPr>
                <w:color w:val="000000"/>
              </w:rPr>
            </w:pPr>
            <w:r w:rsidRPr="0096444C">
              <w:rPr>
                <w:color w:val="000000"/>
              </w:rPr>
              <w:t>Акбашевское</w:t>
            </w:r>
          </w:p>
        </w:tc>
        <w:tc>
          <w:tcPr>
            <w:tcW w:w="7087" w:type="dxa"/>
          </w:tcPr>
          <w:p w:rsidR="00710914" w:rsidRPr="0096444C" w:rsidRDefault="00710914" w:rsidP="00BE719C">
            <w:pPr>
              <w:jc w:val="center"/>
              <w:rPr>
                <w:color w:val="000000"/>
              </w:rPr>
            </w:pPr>
            <w:r w:rsidRPr="0096444C">
              <w:rPr>
                <w:color w:val="000000"/>
              </w:rPr>
              <w:t xml:space="preserve">сельское хозяйство, развитие сферы услуг, </w:t>
            </w:r>
          </w:p>
        </w:tc>
      </w:tr>
      <w:tr w:rsidR="00710914" w:rsidRPr="0096444C" w:rsidTr="00254980">
        <w:trPr>
          <w:trHeight w:hRule="exact" w:val="567"/>
        </w:trPr>
        <w:tc>
          <w:tcPr>
            <w:tcW w:w="675" w:type="dxa"/>
          </w:tcPr>
          <w:p w:rsidR="00710914" w:rsidRPr="0096444C" w:rsidRDefault="00710914" w:rsidP="00BE719C">
            <w:pPr>
              <w:jc w:val="center"/>
              <w:rPr>
                <w:color w:val="000000"/>
              </w:rPr>
            </w:pPr>
            <w:r w:rsidRPr="0096444C">
              <w:rPr>
                <w:color w:val="000000"/>
              </w:rPr>
              <w:t>3</w:t>
            </w:r>
          </w:p>
        </w:tc>
        <w:tc>
          <w:tcPr>
            <w:tcW w:w="2552" w:type="dxa"/>
          </w:tcPr>
          <w:p w:rsidR="00710914" w:rsidRPr="0096444C" w:rsidRDefault="00710914" w:rsidP="00BE719C">
            <w:pPr>
              <w:jc w:val="center"/>
              <w:rPr>
                <w:color w:val="000000"/>
              </w:rPr>
            </w:pPr>
            <w:r w:rsidRPr="0096444C">
              <w:rPr>
                <w:color w:val="000000"/>
              </w:rPr>
              <w:t>Аязгуловское</w:t>
            </w:r>
          </w:p>
        </w:tc>
        <w:tc>
          <w:tcPr>
            <w:tcW w:w="7087" w:type="dxa"/>
          </w:tcPr>
          <w:p w:rsidR="00710914" w:rsidRPr="0096444C" w:rsidRDefault="00710914" w:rsidP="00BE719C">
            <w:pPr>
              <w:jc w:val="center"/>
              <w:rPr>
                <w:color w:val="000000"/>
              </w:rPr>
            </w:pPr>
            <w:r w:rsidRPr="0096444C">
              <w:rPr>
                <w:color w:val="000000"/>
              </w:rPr>
              <w:t>сельское хозяйство, агропищевое производство, развитие сферы услуг</w:t>
            </w:r>
          </w:p>
        </w:tc>
      </w:tr>
      <w:tr w:rsidR="00710914" w:rsidRPr="0096444C" w:rsidTr="00254980">
        <w:trPr>
          <w:trHeight w:hRule="exact" w:val="567"/>
        </w:trPr>
        <w:tc>
          <w:tcPr>
            <w:tcW w:w="675" w:type="dxa"/>
          </w:tcPr>
          <w:p w:rsidR="00710914" w:rsidRPr="0096444C" w:rsidRDefault="00710914" w:rsidP="00BE719C">
            <w:pPr>
              <w:jc w:val="center"/>
              <w:rPr>
                <w:color w:val="000000"/>
              </w:rPr>
            </w:pPr>
            <w:r w:rsidRPr="0096444C">
              <w:rPr>
                <w:color w:val="000000"/>
              </w:rPr>
              <w:t>4</w:t>
            </w:r>
          </w:p>
        </w:tc>
        <w:tc>
          <w:tcPr>
            <w:tcW w:w="2552" w:type="dxa"/>
          </w:tcPr>
          <w:p w:rsidR="00710914" w:rsidRPr="0096444C" w:rsidRDefault="00710914" w:rsidP="00BE719C">
            <w:pPr>
              <w:jc w:val="center"/>
              <w:rPr>
                <w:color w:val="000000"/>
              </w:rPr>
            </w:pPr>
            <w:r w:rsidRPr="0096444C">
              <w:rPr>
                <w:color w:val="000000"/>
              </w:rPr>
              <w:t>Байрамгуловское</w:t>
            </w:r>
          </w:p>
        </w:tc>
        <w:tc>
          <w:tcPr>
            <w:tcW w:w="7087" w:type="dxa"/>
          </w:tcPr>
          <w:p w:rsidR="00710914" w:rsidRPr="0096444C" w:rsidRDefault="00710914" w:rsidP="00BE719C">
            <w:pPr>
              <w:jc w:val="center"/>
              <w:rPr>
                <w:color w:val="000000"/>
              </w:rPr>
            </w:pPr>
            <w:r w:rsidRPr="0096444C">
              <w:rPr>
                <w:color w:val="000000"/>
              </w:rPr>
              <w:t>сельское хозяйство, агропищевое производство, развитие сферы услуг туристская инфраструктура, рекреация</w:t>
            </w:r>
          </w:p>
        </w:tc>
      </w:tr>
      <w:tr w:rsidR="00710914" w:rsidRPr="0096444C" w:rsidTr="00254980">
        <w:trPr>
          <w:trHeight w:hRule="exact" w:val="567"/>
        </w:trPr>
        <w:tc>
          <w:tcPr>
            <w:tcW w:w="675" w:type="dxa"/>
          </w:tcPr>
          <w:p w:rsidR="00710914" w:rsidRPr="0096444C" w:rsidRDefault="00710914" w:rsidP="00BE719C">
            <w:pPr>
              <w:jc w:val="center"/>
              <w:rPr>
                <w:color w:val="000000"/>
              </w:rPr>
            </w:pPr>
            <w:r w:rsidRPr="0096444C">
              <w:rPr>
                <w:color w:val="000000"/>
              </w:rPr>
              <w:t>5</w:t>
            </w:r>
          </w:p>
        </w:tc>
        <w:tc>
          <w:tcPr>
            <w:tcW w:w="2552" w:type="dxa"/>
          </w:tcPr>
          <w:p w:rsidR="00710914" w:rsidRPr="0096444C" w:rsidRDefault="00710914" w:rsidP="00BE719C">
            <w:pPr>
              <w:jc w:val="center"/>
              <w:rPr>
                <w:color w:val="000000"/>
              </w:rPr>
            </w:pPr>
            <w:r w:rsidRPr="0096444C">
              <w:rPr>
                <w:color w:val="000000"/>
              </w:rPr>
              <w:t>Дербишевское</w:t>
            </w:r>
          </w:p>
        </w:tc>
        <w:tc>
          <w:tcPr>
            <w:tcW w:w="7087" w:type="dxa"/>
          </w:tcPr>
          <w:p w:rsidR="00710914" w:rsidRPr="0096444C" w:rsidRDefault="00710914" w:rsidP="00BE719C">
            <w:pPr>
              <w:jc w:val="center"/>
              <w:rPr>
                <w:color w:val="000000"/>
              </w:rPr>
            </w:pPr>
            <w:r w:rsidRPr="0096444C">
              <w:rPr>
                <w:color w:val="000000"/>
              </w:rPr>
              <w:t>сельское хозяйство, агропищевое производство, развитие сферы услуг туристская инфраструктура, рекреация</w:t>
            </w:r>
          </w:p>
        </w:tc>
      </w:tr>
      <w:tr w:rsidR="00710914" w:rsidRPr="0096444C" w:rsidTr="00254980">
        <w:trPr>
          <w:trHeight w:hRule="exact" w:val="567"/>
        </w:trPr>
        <w:tc>
          <w:tcPr>
            <w:tcW w:w="675" w:type="dxa"/>
          </w:tcPr>
          <w:p w:rsidR="00710914" w:rsidRPr="0096444C" w:rsidRDefault="00710914" w:rsidP="00BE719C">
            <w:pPr>
              <w:jc w:val="center"/>
              <w:rPr>
                <w:color w:val="000000"/>
              </w:rPr>
            </w:pPr>
            <w:r w:rsidRPr="0096444C">
              <w:rPr>
                <w:color w:val="000000"/>
              </w:rPr>
              <w:t>6</w:t>
            </w:r>
          </w:p>
        </w:tc>
        <w:tc>
          <w:tcPr>
            <w:tcW w:w="2552" w:type="dxa"/>
          </w:tcPr>
          <w:p w:rsidR="00710914" w:rsidRPr="0096444C" w:rsidRDefault="00710914" w:rsidP="00BE719C">
            <w:pPr>
              <w:jc w:val="center"/>
              <w:rPr>
                <w:color w:val="000000"/>
              </w:rPr>
            </w:pPr>
            <w:r w:rsidRPr="0096444C">
              <w:rPr>
                <w:color w:val="000000"/>
              </w:rPr>
              <w:t>Ишалинское</w:t>
            </w:r>
          </w:p>
        </w:tc>
        <w:tc>
          <w:tcPr>
            <w:tcW w:w="7087" w:type="dxa"/>
          </w:tcPr>
          <w:p w:rsidR="00710914" w:rsidRPr="0096444C" w:rsidRDefault="00710914" w:rsidP="00BE719C">
            <w:pPr>
              <w:jc w:val="center"/>
              <w:rPr>
                <w:color w:val="000000"/>
              </w:rPr>
            </w:pPr>
            <w:r w:rsidRPr="0096444C">
              <w:rPr>
                <w:color w:val="000000"/>
              </w:rPr>
              <w:t>сельское хозяйство, агропищевое производство, развитие сферы услуг</w:t>
            </w:r>
          </w:p>
        </w:tc>
      </w:tr>
      <w:tr w:rsidR="00710914" w:rsidRPr="0096444C" w:rsidTr="00254980">
        <w:trPr>
          <w:trHeight w:hRule="exact" w:val="567"/>
        </w:trPr>
        <w:tc>
          <w:tcPr>
            <w:tcW w:w="675" w:type="dxa"/>
          </w:tcPr>
          <w:p w:rsidR="00710914" w:rsidRPr="0096444C" w:rsidRDefault="00710914" w:rsidP="00BE719C">
            <w:pPr>
              <w:jc w:val="center"/>
              <w:rPr>
                <w:color w:val="000000"/>
              </w:rPr>
            </w:pPr>
            <w:r w:rsidRPr="0096444C">
              <w:rPr>
                <w:color w:val="000000"/>
              </w:rPr>
              <w:lastRenderedPageBreak/>
              <w:t>7</w:t>
            </w:r>
          </w:p>
        </w:tc>
        <w:tc>
          <w:tcPr>
            <w:tcW w:w="2552" w:type="dxa"/>
          </w:tcPr>
          <w:p w:rsidR="00710914" w:rsidRPr="0096444C" w:rsidRDefault="00D43DD1" w:rsidP="00BE719C">
            <w:pPr>
              <w:jc w:val="center"/>
              <w:rPr>
                <w:color w:val="000000"/>
              </w:rPr>
            </w:pPr>
            <w:r w:rsidRPr="0096444C">
              <w:rPr>
                <w:color w:val="000000"/>
              </w:rPr>
              <w:t>Худайбердинское</w:t>
            </w:r>
          </w:p>
        </w:tc>
        <w:tc>
          <w:tcPr>
            <w:tcW w:w="7087" w:type="dxa"/>
          </w:tcPr>
          <w:p w:rsidR="00710914" w:rsidRPr="0096444C" w:rsidRDefault="00710914" w:rsidP="00BE719C">
            <w:pPr>
              <w:jc w:val="center"/>
              <w:rPr>
                <w:color w:val="000000"/>
              </w:rPr>
            </w:pPr>
            <w:r w:rsidRPr="0096444C">
              <w:rPr>
                <w:color w:val="000000"/>
              </w:rPr>
              <w:t xml:space="preserve">сельское хозяйство,  развитие сферы услуг, </w:t>
            </w:r>
          </w:p>
        </w:tc>
      </w:tr>
      <w:tr w:rsidR="00710914" w:rsidRPr="0096444C" w:rsidTr="00254980">
        <w:trPr>
          <w:trHeight w:hRule="exact" w:val="567"/>
        </w:trPr>
        <w:tc>
          <w:tcPr>
            <w:tcW w:w="675" w:type="dxa"/>
          </w:tcPr>
          <w:p w:rsidR="00710914" w:rsidRPr="0096444C" w:rsidRDefault="00710914" w:rsidP="00BE719C">
            <w:pPr>
              <w:jc w:val="center"/>
              <w:rPr>
                <w:color w:val="000000"/>
              </w:rPr>
            </w:pPr>
            <w:r w:rsidRPr="0096444C">
              <w:rPr>
                <w:color w:val="000000"/>
              </w:rPr>
              <w:t>8</w:t>
            </w:r>
          </w:p>
        </w:tc>
        <w:tc>
          <w:tcPr>
            <w:tcW w:w="2552" w:type="dxa"/>
          </w:tcPr>
          <w:p w:rsidR="00710914" w:rsidRPr="0096444C" w:rsidRDefault="00710914" w:rsidP="00BE719C">
            <w:pPr>
              <w:jc w:val="center"/>
              <w:rPr>
                <w:color w:val="000000"/>
              </w:rPr>
            </w:pPr>
            <w:r w:rsidRPr="0096444C">
              <w:rPr>
                <w:color w:val="000000"/>
              </w:rPr>
              <w:t>Кузнецкое</w:t>
            </w:r>
          </w:p>
        </w:tc>
        <w:tc>
          <w:tcPr>
            <w:tcW w:w="7087" w:type="dxa"/>
          </w:tcPr>
          <w:p w:rsidR="00710914" w:rsidRPr="0096444C" w:rsidRDefault="00710914" w:rsidP="00BE719C">
            <w:pPr>
              <w:jc w:val="center"/>
              <w:rPr>
                <w:color w:val="000000"/>
              </w:rPr>
            </w:pPr>
            <w:r w:rsidRPr="0096444C">
              <w:rPr>
                <w:color w:val="000000"/>
              </w:rPr>
              <w:t>сельское хозяйство, агропищевое производство, развитие сферы услуг туристская инфраструктура, рекреация</w:t>
            </w:r>
          </w:p>
        </w:tc>
      </w:tr>
      <w:tr w:rsidR="00710914" w:rsidRPr="0096444C" w:rsidTr="00254980">
        <w:trPr>
          <w:trHeight w:hRule="exact" w:val="567"/>
        </w:trPr>
        <w:tc>
          <w:tcPr>
            <w:tcW w:w="675" w:type="dxa"/>
          </w:tcPr>
          <w:p w:rsidR="00710914" w:rsidRPr="0096444C" w:rsidRDefault="00710914" w:rsidP="00BE719C">
            <w:pPr>
              <w:jc w:val="center"/>
              <w:rPr>
                <w:color w:val="000000"/>
              </w:rPr>
            </w:pPr>
            <w:r w:rsidRPr="0096444C">
              <w:rPr>
                <w:color w:val="000000"/>
              </w:rPr>
              <w:t>9</w:t>
            </w:r>
          </w:p>
        </w:tc>
        <w:tc>
          <w:tcPr>
            <w:tcW w:w="2552" w:type="dxa"/>
          </w:tcPr>
          <w:p w:rsidR="00710914" w:rsidRPr="0096444C" w:rsidRDefault="00710914" w:rsidP="00BE719C">
            <w:pPr>
              <w:jc w:val="center"/>
              <w:rPr>
                <w:color w:val="000000"/>
              </w:rPr>
            </w:pPr>
            <w:r w:rsidRPr="0096444C">
              <w:rPr>
                <w:color w:val="000000"/>
              </w:rPr>
              <w:t>Кулуевское</w:t>
            </w:r>
          </w:p>
        </w:tc>
        <w:tc>
          <w:tcPr>
            <w:tcW w:w="7087" w:type="dxa"/>
          </w:tcPr>
          <w:p w:rsidR="00710914" w:rsidRPr="0096444C" w:rsidRDefault="00710914" w:rsidP="00BE719C">
            <w:pPr>
              <w:jc w:val="center"/>
              <w:rPr>
                <w:color w:val="000000"/>
              </w:rPr>
            </w:pPr>
            <w:r w:rsidRPr="0096444C">
              <w:rPr>
                <w:color w:val="000000"/>
              </w:rPr>
              <w:t xml:space="preserve">сельское хозяйство, агропищевое производство, развитие сферы услуг </w:t>
            </w:r>
          </w:p>
        </w:tc>
      </w:tr>
      <w:tr w:rsidR="00710914" w:rsidRPr="0096444C" w:rsidTr="00254980">
        <w:trPr>
          <w:trHeight w:hRule="exact" w:val="567"/>
        </w:trPr>
        <w:tc>
          <w:tcPr>
            <w:tcW w:w="675" w:type="dxa"/>
            <w:tcBorders>
              <w:top w:val="single" w:sz="4" w:space="0" w:color="auto"/>
              <w:left w:val="single" w:sz="4" w:space="0" w:color="auto"/>
              <w:bottom w:val="single" w:sz="4" w:space="0" w:color="auto"/>
              <w:right w:val="single" w:sz="4" w:space="0" w:color="auto"/>
            </w:tcBorders>
          </w:tcPr>
          <w:p w:rsidR="00710914" w:rsidRPr="0096444C" w:rsidRDefault="00710914" w:rsidP="00BE719C">
            <w:pPr>
              <w:jc w:val="center"/>
              <w:rPr>
                <w:color w:val="000000"/>
              </w:rPr>
            </w:pPr>
            <w:r w:rsidRPr="0096444C">
              <w:rPr>
                <w:color w:val="000000"/>
              </w:rPr>
              <w:t>10</w:t>
            </w:r>
          </w:p>
        </w:tc>
        <w:tc>
          <w:tcPr>
            <w:tcW w:w="2552" w:type="dxa"/>
            <w:tcBorders>
              <w:top w:val="single" w:sz="4" w:space="0" w:color="auto"/>
              <w:left w:val="single" w:sz="4" w:space="0" w:color="auto"/>
              <w:bottom w:val="single" w:sz="4" w:space="0" w:color="auto"/>
              <w:right w:val="single" w:sz="4" w:space="0" w:color="auto"/>
            </w:tcBorders>
          </w:tcPr>
          <w:p w:rsidR="00710914" w:rsidRPr="0096444C" w:rsidRDefault="00710914" w:rsidP="00BE719C">
            <w:pPr>
              <w:jc w:val="center"/>
              <w:rPr>
                <w:color w:val="000000"/>
              </w:rPr>
            </w:pPr>
            <w:r w:rsidRPr="0096444C">
              <w:rPr>
                <w:color w:val="000000"/>
              </w:rPr>
              <w:t>Норкинское</w:t>
            </w:r>
          </w:p>
        </w:tc>
        <w:tc>
          <w:tcPr>
            <w:tcW w:w="7087" w:type="dxa"/>
            <w:tcBorders>
              <w:top w:val="single" w:sz="4" w:space="0" w:color="auto"/>
              <w:left w:val="single" w:sz="4" w:space="0" w:color="auto"/>
              <w:bottom w:val="single" w:sz="4" w:space="0" w:color="auto"/>
              <w:right w:val="single" w:sz="4" w:space="0" w:color="auto"/>
            </w:tcBorders>
          </w:tcPr>
          <w:p w:rsidR="00710914" w:rsidRPr="0096444C" w:rsidRDefault="00710914" w:rsidP="00BE719C">
            <w:pPr>
              <w:jc w:val="center"/>
              <w:rPr>
                <w:color w:val="000000"/>
              </w:rPr>
            </w:pPr>
            <w:r w:rsidRPr="0096444C">
              <w:rPr>
                <w:color w:val="000000"/>
              </w:rPr>
              <w:t xml:space="preserve">сельское хозяйство,  развитие сферы услуг, </w:t>
            </w:r>
          </w:p>
        </w:tc>
      </w:tr>
      <w:tr w:rsidR="00710914" w:rsidRPr="0096444C" w:rsidTr="00254980">
        <w:trPr>
          <w:trHeight w:hRule="exact" w:val="567"/>
        </w:trPr>
        <w:tc>
          <w:tcPr>
            <w:tcW w:w="675" w:type="dxa"/>
            <w:tcBorders>
              <w:top w:val="single" w:sz="4" w:space="0" w:color="auto"/>
              <w:left w:val="single" w:sz="4" w:space="0" w:color="auto"/>
              <w:bottom w:val="single" w:sz="4" w:space="0" w:color="auto"/>
              <w:right w:val="single" w:sz="4" w:space="0" w:color="auto"/>
            </w:tcBorders>
          </w:tcPr>
          <w:p w:rsidR="00710914" w:rsidRPr="0096444C" w:rsidRDefault="00710914" w:rsidP="00BE719C">
            <w:pPr>
              <w:jc w:val="center"/>
              <w:rPr>
                <w:color w:val="000000"/>
              </w:rPr>
            </w:pPr>
            <w:r w:rsidRPr="0096444C">
              <w:rPr>
                <w:color w:val="000000"/>
              </w:rPr>
              <w:t>11</w:t>
            </w:r>
          </w:p>
        </w:tc>
        <w:tc>
          <w:tcPr>
            <w:tcW w:w="2552" w:type="dxa"/>
            <w:tcBorders>
              <w:top w:val="single" w:sz="4" w:space="0" w:color="auto"/>
              <w:left w:val="single" w:sz="4" w:space="0" w:color="auto"/>
              <w:bottom w:val="single" w:sz="4" w:space="0" w:color="auto"/>
              <w:right w:val="single" w:sz="4" w:space="0" w:color="auto"/>
            </w:tcBorders>
          </w:tcPr>
          <w:p w:rsidR="00710914" w:rsidRPr="0096444C" w:rsidRDefault="00710914" w:rsidP="00BE719C">
            <w:pPr>
              <w:jc w:val="center"/>
              <w:rPr>
                <w:color w:val="000000"/>
              </w:rPr>
            </w:pPr>
            <w:r w:rsidRPr="0096444C">
              <w:rPr>
                <w:color w:val="000000"/>
              </w:rPr>
              <w:t>Худайбердинское</w:t>
            </w:r>
          </w:p>
        </w:tc>
        <w:tc>
          <w:tcPr>
            <w:tcW w:w="7087" w:type="dxa"/>
            <w:tcBorders>
              <w:top w:val="single" w:sz="4" w:space="0" w:color="auto"/>
              <w:left w:val="single" w:sz="4" w:space="0" w:color="auto"/>
              <w:bottom w:val="single" w:sz="4" w:space="0" w:color="auto"/>
              <w:right w:val="single" w:sz="4" w:space="0" w:color="auto"/>
            </w:tcBorders>
          </w:tcPr>
          <w:p w:rsidR="00710914" w:rsidRPr="0096444C" w:rsidRDefault="00710914" w:rsidP="00BE719C">
            <w:pPr>
              <w:jc w:val="center"/>
              <w:rPr>
                <w:color w:val="000000"/>
              </w:rPr>
            </w:pPr>
            <w:r w:rsidRPr="0096444C">
              <w:rPr>
                <w:color w:val="000000"/>
              </w:rPr>
              <w:t xml:space="preserve">сельское хозяйство, агропищевое производство, развитие сферы услуг </w:t>
            </w:r>
          </w:p>
        </w:tc>
      </w:tr>
      <w:tr w:rsidR="00710914" w:rsidRPr="0096444C" w:rsidTr="00254980">
        <w:trPr>
          <w:trHeight w:hRule="exact" w:val="567"/>
        </w:trPr>
        <w:tc>
          <w:tcPr>
            <w:tcW w:w="675" w:type="dxa"/>
            <w:tcBorders>
              <w:top w:val="single" w:sz="4" w:space="0" w:color="auto"/>
              <w:left w:val="single" w:sz="4" w:space="0" w:color="auto"/>
              <w:bottom w:val="single" w:sz="4" w:space="0" w:color="auto"/>
              <w:right w:val="single" w:sz="4" w:space="0" w:color="auto"/>
            </w:tcBorders>
          </w:tcPr>
          <w:p w:rsidR="00710914" w:rsidRPr="0096444C" w:rsidRDefault="00710914" w:rsidP="00BE719C">
            <w:pPr>
              <w:jc w:val="center"/>
              <w:rPr>
                <w:color w:val="000000"/>
              </w:rPr>
            </w:pPr>
            <w:r w:rsidRPr="0096444C">
              <w:rPr>
                <w:color w:val="000000"/>
              </w:rPr>
              <w:t>12</w:t>
            </w:r>
          </w:p>
        </w:tc>
        <w:tc>
          <w:tcPr>
            <w:tcW w:w="2552" w:type="dxa"/>
            <w:tcBorders>
              <w:top w:val="single" w:sz="4" w:space="0" w:color="auto"/>
              <w:left w:val="single" w:sz="4" w:space="0" w:color="auto"/>
              <w:bottom w:val="single" w:sz="4" w:space="0" w:color="auto"/>
              <w:right w:val="single" w:sz="4" w:space="0" w:color="auto"/>
            </w:tcBorders>
          </w:tcPr>
          <w:p w:rsidR="00710914" w:rsidRPr="0096444C" w:rsidRDefault="00D43DD1" w:rsidP="00BE719C">
            <w:pPr>
              <w:jc w:val="center"/>
              <w:rPr>
                <w:color w:val="000000"/>
              </w:rPr>
            </w:pPr>
            <w:r w:rsidRPr="0096444C">
              <w:rPr>
                <w:color w:val="000000"/>
              </w:rPr>
              <w:t>Худайбердинское</w:t>
            </w:r>
          </w:p>
        </w:tc>
        <w:tc>
          <w:tcPr>
            <w:tcW w:w="7087" w:type="dxa"/>
            <w:tcBorders>
              <w:top w:val="single" w:sz="4" w:space="0" w:color="auto"/>
              <w:left w:val="single" w:sz="4" w:space="0" w:color="auto"/>
              <w:bottom w:val="single" w:sz="4" w:space="0" w:color="auto"/>
              <w:right w:val="single" w:sz="4" w:space="0" w:color="auto"/>
            </w:tcBorders>
          </w:tcPr>
          <w:p w:rsidR="00710914" w:rsidRPr="0096444C" w:rsidRDefault="00710914" w:rsidP="00BE719C">
            <w:pPr>
              <w:jc w:val="center"/>
              <w:rPr>
                <w:color w:val="000000"/>
              </w:rPr>
            </w:pPr>
            <w:r w:rsidRPr="0096444C">
              <w:rPr>
                <w:color w:val="000000"/>
              </w:rPr>
              <w:t>сельское хозяйство, агропищевое производство, развитие сферы услуг туристская инфраструктура</w:t>
            </w:r>
          </w:p>
        </w:tc>
      </w:tr>
    </w:tbl>
    <w:p w:rsidR="00710914" w:rsidRPr="0096444C" w:rsidRDefault="00710914" w:rsidP="00710914">
      <w:pPr>
        <w:pStyle w:val="Standard"/>
        <w:autoSpaceDN w:val="0"/>
        <w:ind w:firstLine="709"/>
      </w:pPr>
      <w:r w:rsidRPr="0096444C">
        <w:t>Исходя из приоритетов развития и размещения производственных сил, определяются стратегические приоритеты пространственного развития района:</w:t>
      </w:r>
    </w:p>
    <w:p w:rsidR="00710914" w:rsidRPr="0096444C" w:rsidRDefault="00710914" w:rsidP="00710914">
      <w:pPr>
        <w:pStyle w:val="Standard"/>
        <w:autoSpaceDN w:val="0"/>
        <w:ind w:firstLine="709"/>
      </w:pPr>
      <w:r w:rsidRPr="0096444C">
        <w:t>1)</w:t>
      </w:r>
      <w:r w:rsidRPr="0096444C">
        <w:tab/>
        <w:t>реализации единой политики в области градостроительства и архитектуры на территории Аргаяшского муниципального района.</w:t>
      </w:r>
    </w:p>
    <w:p w:rsidR="00710914" w:rsidRPr="0096444C" w:rsidRDefault="00710914" w:rsidP="00710914">
      <w:pPr>
        <w:pStyle w:val="Standard"/>
        <w:autoSpaceDN w:val="0"/>
        <w:ind w:firstLine="709"/>
      </w:pPr>
      <w:r w:rsidRPr="0096444C">
        <w:t>Для достижения данной цели необходимо решение следующих задач:</w:t>
      </w:r>
    </w:p>
    <w:p w:rsidR="00710914" w:rsidRPr="0096444C" w:rsidRDefault="00710914" w:rsidP="00710914">
      <w:pPr>
        <w:pStyle w:val="Standard"/>
        <w:autoSpaceDN w:val="0"/>
        <w:ind w:firstLine="709"/>
      </w:pPr>
      <w:r w:rsidRPr="0096444C">
        <w:t>- обеспечение устойчивого развития территории на основе территориального планирования, градостроительного зонирования и документации по планировке территории Аргаяшского муниципального района;</w:t>
      </w:r>
    </w:p>
    <w:p w:rsidR="00710914" w:rsidRPr="0096444C" w:rsidRDefault="00710914" w:rsidP="00710914">
      <w:pPr>
        <w:pStyle w:val="Standard"/>
        <w:autoSpaceDN w:val="0"/>
        <w:ind w:firstLine="709"/>
      </w:pPr>
      <w:r w:rsidRPr="0096444C">
        <w:t>- упрощение и усовершенствование административных процедур при осуществлении строительства и реконструкции.</w:t>
      </w:r>
    </w:p>
    <w:p w:rsidR="00710914" w:rsidRPr="0096444C" w:rsidRDefault="00710914" w:rsidP="00710914">
      <w:pPr>
        <w:pStyle w:val="Standard"/>
        <w:autoSpaceDN w:val="0"/>
        <w:ind w:firstLine="709"/>
      </w:pPr>
      <w:r w:rsidRPr="0096444C">
        <w:t>2) устойчивое функционирование и развитие инфраструктуры жизнеобеспечения населения, а также комплексное решение проблемы по развитию жилищной сферы, обеспечивающей доступность жилья, безопасные и комфортные условия проживания в нем.</w:t>
      </w:r>
    </w:p>
    <w:p w:rsidR="00710914" w:rsidRPr="0096444C" w:rsidRDefault="00710914" w:rsidP="00710914">
      <w:pPr>
        <w:pStyle w:val="Standard"/>
        <w:autoSpaceDN w:val="0"/>
        <w:ind w:firstLine="709"/>
      </w:pPr>
      <w:r w:rsidRPr="0096444C">
        <w:t>Для достижения данной цели необходимо решение следующих задач:</w:t>
      </w:r>
    </w:p>
    <w:p w:rsidR="00710914" w:rsidRPr="0096444C" w:rsidRDefault="00710914" w:rsidP="00710914">
      <w:pPr>
        <w:pStyle w:val="Standard"/>
        <w:autoSpaceDN w:val="0"/>
        <w:ind w:firstLine="709"/>
      </w:pPr>
      <w:r w:rsidRPr="0096444C">
        <w:t>- обеспечение земельных участков коммунальной инфраструктурой для активизации комплексного освоения территорий в целях жилищного строительства;</w:t>
      </w:r>
    </w:p>
    <w:p w:rsidR="00710914" w:rsidRPr="0096444C" w:rsidRDefault="00710914" w:rsidP="00710914">
      <w:pPr>
        <w:pStyle w:val="Standard"/>
        <w:autoSpaceDN w:val="0"/>
        <w:ind w:firstLine="709"/>
      </w:pPr>
      <w:r w:rsidRPr="0096444C">
        <w:t>- обеспечение населения Аргаяшского муниципального района объектами социальной сферы;</w:t>
      </w:r>
    </w:p>
    <w:p w:rsidR="00710914" w:rsidRPr="0096444C" w:rsidRDefault="00710914" w:rsidP="00710914">
      <w:pPr>
        <w:pStyle w:val="Standard"/>
        <w:autoSpaceDN w:val="0"/>
        <w:ind w:firstLine="709"/>
      </w:pPr>
      <w:r w:rsidRPr="0096444C">
        <w:t>- обеспечение безопасного пребывания на объектах социальной сферы и соответствие их современным требованиям и стандартам;</w:t>
      </w:r>
    </w:p>
    <w:p w:rsidR="00710914" w:rsidRPr="0096444C" w:rsidRDefault="00710914" w:rsidP="00710914">
      <w:pPr>
        <w:pStyle w:val="Standard"/>
        <w:autoSpaceDN w:val="0"/>
        <w:ind w:firstLine="709"/>
      </w:pPr>
      <w:r w:rsidRPr="0096444C">
        <w:t>- обновление материально-технической базы отраслей здравоохранения, образования, культуры, спорта и социального обслуживания населения.</w:t>
      </w:r>
    </w:p>
    <w:p w:rsidR="00710914" w:rsidRPr="0096444C" w:rsidRDefault="00710914" w:rsidP="00710914">
      <w:pPr>
        <w:pStyle w:val="Standard"/>
        <w:autoSpaceDN w:val="0"/>
        <w:ind w:firstLine="709"/>
      </w:pPr>
      <w:r w:rsidRPr="0096444C">
        <w:t>- обеспечение жильем отдельных категорий граждан, установленных федеральным и областным законодательством;</w:t>
      </w:r>
    </w:p>
    <w:p w:rsidR="00710914" w:rsidRPr="0096444C" w:rsidRDefault="00710914" w:rsidP="00710914">
      <w:pPr>
        <w:pStyle w:val="Standard"/>
        <w:autoSpaceDN w:val="0"/>
        <w:ind w:firstLine="709"/>
      </w:pPr>
      <w:r w:rsidRPr="0096444C">
        <w:t>- осуществление сноса и переселение граждан из многоквартирных домов, признанных в установленном порядке аварийными и подлежащими сносу;</w:t>
      </w:r>
    </w:p>
    <w:p w:rsidR="00710914" w:rsidRPr="0096444C" w:rsidRDefault="00710914" w:rsidP="00710914">
      <w:pPr>
        <w:pStyle w:val="Standard"/>
        <w:autoSpaceDN w:val="0"/>
        <w:ind w:firstLine="709"/>
      </w:pPr>
      <w:r w:rsidRPr="0096444C">
        <w:t>- улучшение жилищных условий молодых семей, предоставление социальных выплат на строительство (приобретение) жилья, развитие ипотечного кредитования;</w:t>
      </w:r>
    </w:p>
    <w:p w:rsidR="00710914" w:rsidRPr="0096444C" w:rsidRDefault="00710914" w:rsidP="00710914">
      <w:pPr>
        <w:pStyle w:val="Standard"/>
        <w:autoSpaceDN w:val="0"/>
        <w:ind w:firstLine="709"/>
      </w:pPr>
      <w:r w:rsidRPr="0096444C">
        <w:t>- эффективное использование бюджетных средств в целях достижения выше поставленных задач.</w:t>
      </w:r>
    </w:p>
    <w:p w:rsidR="00710914" w:rsidRPr="0096444C" w:rsidRDefault="00710914" w:rsidP="00710914">
      <w:pPr>
        <w:pStyle w:val="Standard"/>
        <w:autoSpaceDN w:val="0"/>
        <w:ind w:firstLine="709"/>
      </w:pPr>
    </w:p>
    <w:p w:rsidR="00DC693D" w:rsidRPr="0096444C" w:rsidRDefault="00DC693D" w:rsidP="00DC693D">
      <w:pPr>
        <w:pStyle w:val="Standard"/>
        <w:autoSpaceDN w:val="0"/>
        <w:ind w:firstLine="709"/>
      </w:pPr>
      <w:r w:rsidRPr="0096444C">
        <w:t xml:space="preserve">Раздел </w:t>
      </w:r>
      <w:r w:rsidRPr="0096444C">
        <w:rPr>
          <w:lang w:val="en-US"/>
        </w:rPr>
        <w:t>VI</w:t>
      </w:r>
      <w:r w:rsidRPr="0096444C">
        <w:t xml:space="preserve"> «SWOT – анализ социально-экономического положения Аргаяшского муниципального района» Стратегии социально-экономического развития Аргаяшского муниципального района на период до 2035 года, указывает на следующие факторы развития:</w:t>
      </w:r>
    </w:p>
    <w:p w:rsidR="00DC693D" w:rsidRPr="0096444C" w:rsidRDefault="00DC693D" w:rsidP="00DC693D">
      <w:pPr>
        <w:pStyle w:val="Standard"/>
        <w:autoSpaceDN w:val="0"/>
        <w:ind w:firstLine="709"/>
      </w:pPr>
    </w:p>
    <w:tbl>
      <w:tblPr>
        <w:tblStyle w:val="afffa"/>
        <w:tblW w:w="9634" w:type="dxa"/>
        <w:tblLook w:val="04A0" w:firstRow="1" w:lastRow="0" w:firstColumn="1" w:lastColumn="0" w:noHBand="0" w:noVBand="1"/>
      </w:tblPr>
      <w:tblGrid>
        <w:gridCol w:w="4957"/>
        <w:gridCol w:w="4677"/>
      </w:tblGrid>
      <w:tr w:rsidR="00DC693D" w:rsidRPr="0096444C" w:rsidTr="00DC693D">
        <w:tc>
          <w:tcPr>
            <w:tcW w:w="4957" w:type="dxa"/>
          </w:tcPr>
          <w:p w:rsidR="00DC693D" w:rsidRPr="0096444C" w:rsidRDefault="00DC693D" w:rsidP="00BE719C">
            <w:pPr>
              <w:jc w:val="center"/>
              <w:rPr>
                <w:b/>
              </w:rPr>
            </w:pPr>
            <w:r w:rsidRPr="0096444C">
              <w:rPr>
                <w:b/>
              </w:rPr>
              <w:t>Сильные стороны</w:t>
            </w:r>
          </w:p>
        </w:tc>
        <w:tc>
          <w:tcPr>
            <w:tcW w:w="4677" w:type="dxa"/>
          </w:tcPr>
          <w:p w:rsidR="00DC693D" w:rsidRPr="0096444C" w:rsidRDefault="00DC693D" w:rsidP="00BE719C">
            <w:pPr>
              <w:jc w:val="center"/>
              <w:rPr>
                <w:b/>
              </w:rPr>
            </w:pPr>
            <w:r w:rsidRPr="0096444C">
              <w:rPr>
                <w:b/>
              </w:rPr>
              <w:t>Возможности</w:t>
            </w:r>
          </w:p>
        </w:tc>
      </w:tr>
      <w:tr w:rsidR="00DC693D" w:rsidRPr="0096444C" w:rsidTr="00DC693D">
        <w:tc>
          <w:tcPr>
            <w:tcW w:w="4957" w:type="dxa"/>
          </w:tcPr>
          <w:p w:rsidR="00DC693D" w:rsidRPr="0096444C" w:rsidRDefault="00DC693D" w:rsidP="00BE719C">
            <w:pPr>
              <w:ind w:left="45"/>
            </w:pPr>
            <w:r w:rsidRPr="0096444C">
              <w:t>Расположение района в центре Челябинской области.</w:t>
            </w:r>
          </w:p>
          <w:p w:rsidR="00DC693D" w:rsidRPr="0096444C" w:rsidRDefault="00DC693D" w:rsidP="00BE719C">
            <w:pPr>
              <w:ind w:left="45"/>
            </w:pPr>
            <w:r w:rsidRPr="0096444C">
              <w:t>Благоприятная экологическая ситуация.</w:t>
            </w:r>
          </w:p>
          <w:p w:rsidR="00DC693D" w:rsidRPr="0096444C" w:rsidRDefault="00DC693D" w:rsidP="00BE719C">
            <w:pPr>
              <w:ind w:left="45"/>
            </w:pPr>
            <w:r w:rsidRPr="0096444C">
              <w:lastRenderedPageBreak/>
              <w:t>Богатство природных ресурсов: высокий лесосырьевой потенциал, достаточные водные ресурсы, наличие на территории района месторождений мрамора, гранита, россыпное месторождение золота, лечебных грязей сапропелей. Наличие нерудных полезных ископаемых – источник сырья для производства стройматериалов.</w:t>
            </w:r>
          </w:p>
          <w:p w:rsidR="00DC693D" w:rsidRPr="0096444C" w:rsidRDefault="00DC693D" w:rsidP="00BE719C">
            <w:pPr>
              <w:ind w:left="45"/>
            </w:pPr>
            <w:r w:rsidRPr="0096444C">
              <w:t xml:space="preserve">Земельные ресурсы 268,317 тыс. га, в том числе сельскохозяйственные угодья 139,985 </w:t>
            </w:r>
            <w:proofErr w:type="spellStart"/>
            <w:r w:rsidRPr="0096444C">
              <w:t>тыс.га</w:t>
            </w:r>
            <w:proofErr w:type="spellEnd"/>
            <w:r w:rsidRPr="0096444C">
              <w:t xml:space="preserve">. Из общей площади сельскохозяйственных угодий фактически используется 0,036%. </w:t>
            </w:r>
          </w:p>
          <w:p w:rsidR="00DC693D" w:rsidRPr="0096444C" w:rsidRDefault="00DC693D" w:rsidP="00BE719C">
            <w:pPr>
              <w:ind w:left="45"/>
            </w:pPr>
            <w:r w:rsidRPr="0096444C">
              <w:t>Наличие свободных земельных участков (сельскохозяйственного и несельскохозяйственного назначения).</w:t>
            </w:r>
          </w:p>
          <w:p w:rsidR="00DC693D" w:rsidRPr="0096444C" w:rsidRDefault="00DC693D" w:rsidP="00BE719C">
            <w:r w:rsidRPr="0096444C">
              <w:t xml:space="preserve"> По территории района проходит железная дорога Транссибирская магистраль. </w:t>
            </w:r>
          </w:p>
          <w:p w:rsidR="00DC693D" w:rsidRPr="0096444C" w:rsidRDefault="00DC693D" w:rsidP="00BE719C">
            <w:pPr>
              <w:pBdr>
                <w:bar w:val="single" w:sz="4" w:color="auto"/>
              </w:pBdr>
            </w:pPr>
            <w:r w:rsidRPr="0096444C">
              <w:t xml:space="preserve"> Развитая автомобильная маршрутная сеть района.</w:t>
            </w:r>
          </w:p>
          <w:p w:rsidR="00DC693D" w:rsidRPr="0096444C" w:rsidRDefault="00DC693D" w:rsidP="00BE719C">
            <w:pPr>
              <w:pBdr>
                <w:bar w:val="single" w:sz="4" w:color="auto"/>
              </w:pBdr>
            </w:pPr>
            <w:r w:rsidRPr="0096444C">
              <w:t>Благоприятные условия для развития мясного животноводства, включая птицеводство.</w:t>
            </w:r>
          </w:p>
          <w:p w:rsidR="00DC693D" w:rsidRPr="0096444C" w:rsidRDefault="00DC693D" w:rsidP="00BE719C">
            <w:pPr>
              <w:pBdr>
                <w:bar w:val="single" w:sz="4" w:color="auto"/>
              </w:pBdr>
            </w:pPr>
            <w:r w:rsidRPr="0096444C">
              <w:t>Наличие трудовых ресурсов.</w:t>
            </w:r>
          </w:p>
          <w:p w:rsidR="00DC693D" w:rsidRPr="0096444C" w:rsidRDefault="00DC693D" w:rsidP="00BE719C">
            <w:pPr>
              <w:pBdr>
                <w:bar w:val="single" w:sz="4" w:color="auto"/>
              </w:pBdr>
            </w:pPr>
            <w:r w:rsidRPr="0096444C">
              <w:t>Развитая и относительно стабильная сеть учреждений культуры, образования и здравоохранения.</w:t>
            </w:r>
          </w:p>
          <w:p w:rsidR="00DC693D" w:rsidRPr="0096444C" w:rsidRDefault="00DC693D" w:rsidP="00BE719C">
            <w:pPr>
              <w:pBdr>
                <w:bar w:val="single" w:sz="4" w:color="auto"/>
              </w:pBdr>
            </w:pPr>
            <w:r w:rsidRPr="0096444C">
              <w:t>Динамично развивающийся малый и средний бизнес.</w:t>
            </w:r>
          </w:p>
          <w:p w:rsidR="00DC693D" w:rsidRPr="0096444C" w:rsidRDefault="00DC693D" w:rsidP="00BE719C">
            <w:pPr>
              <w:pBdr>
                <w:bar w:val="single" w:sz="4" w:color="auto"/>
              </w:pBdr>
            </w:pPr>
            <w:r w:rsidRPr="0096444C">
              <w:t>Высокий уровень обеспеченности населения предприятиями торговли.</w:t>
            </w:r>
          </w:p>
          <w:p w:rsidR="00DC693D" w:rsidRPr="0096444C" w:rsidRDefault="00DC693D" w:rsidP="00BE719C">
            <w:r w:rsidRPr="0096444C">
              <w:t>Наличие новых инвестиционных проектов.</w:t>
            </w:r>
          </w:p>
        </w:tc>
        <w:tc>
          <w:tcPr>
            <w:tcW w:w="4677" w:type="dxa"/>
          </w:tcPr>
          <w:p w:rsidR="00DC693D" w:rsidRPr="0096444C" w:rsidRDefault="00DC693D" w:rsidP="00BE719C">
            <w:pPr>
              <w:rPr>
                <w:color w:val="000000"/>
              </w:rPr>
            </w:pPr>
            <w:r w:rsidRPr="0096444C">
              <w:rPr>
                <w:color w:val="000000"/>
              </w:rPr>
              <w:lastRenderedPageBreak/>
              <w:t>Использование выгодного географического положения района для развития грузоперевозок.</w:t>
            </w:r>
          </w:p>
          <w:p w:rsidR="00DC693D" w:rsidRPr="0096444C" w:rsidRDefault="00DC693D" w:rsidP="00BE719C">
            <w:pPr>
              <w:rPr>
                <w:color w:val="000000"/>
              </w:rPr>
            </w:pPr>
            <w:r w:rsidRPr="0096444C">
              <w:rPr>
                <w:color w:val="000000"/>
              </w:rPr>
              <w:lastRenderedPageBreak/>
              <w:t>Эффективное использование сельскохозяйственных угодий в целях увеличения производства продукции растениеводства, используемой на корм животным.</w:t>
            </w:r>
          </w:p>
          <w:p w:rsidR="00DC693D" w:rsidRPr="0096444C" w:rsidRDefault="00DC693D" w:rsidP="00BE719C">
            <w:pPr>
              <w:rPr>
                <w:color w:val="000000"/>
              </w:rPr>
            </w:pPr>
            <w:r w:rsidRPr="0096444C">
              <w:rPr>
                <w:color w:val="000000"/>
              </w:rPr>
              <w:t>Развитие животноводства на основе стабилизации поголовья и повышения продуктивности животных.</w:t>
            </w:r>
          </w:p>
          <w:p w:rsidR="00DC693D" w:rsidRPr="0096444C" w:rsidRDefault="00DC693D" w:rsidP="00BE719C">
            <w:pPr>
              <w:rPr>
                <w:color w:val="000000"/>
              </w:rPr>
            </w:pPr>
            <w:r w:rsidRPr="0096444C">
              <w:rPr>
                <w:color w:val="000000"/>
              </w:rPr>
              <w:t>Усиление взаимосвязи науки с производством, распространение передового опыта и современных научных достижений.</w:t>
            </w:r>
          </w:p>
          <w:p w:rsidR="00DC693D" w:rsidRPr="0096444C" w:rsidRDefault="00DC693D" w:rsidP="00BE719C">
            <w:pPr>
              <w:rPr>
                <w:color w:val="000000"/>
              </w:rPr>
            </w:pPr>
            <w:r w:rsidRPr="0096444C">
              <w:rPr>
                <w:color w:val="000000"/>
              </w:rPr>
              <w:t>Развитие туризма, предоставление санаторно-курортных услуг на основе имеющихся баз отдыха.</w:t>
            </w:r>
          </w:p>
          <w:p w:rsidR="00DC693D" w:rsidRPr="0096444C" w:rsidRDefault="00DC693D" w:rsidP="00BE719C">
            <w:pPr>
              <w:rPr>
                <w:color w:val="000000"/>
              </w:rPr>
            </w:pPr>
            <w:r w:rsidRPr="0096444C">
              <w:rPr>
                <w:color w:val="000000"/>
              </w:rPr>
              <w:t xml:space="preserve"> Разработка месторождений полезных ископаемых.</w:t>
            </w:r>
          </w:p>
          <w:p w:rsidR="00DC693D" w:rsidRPr="0096444C" w:rsidRDefault="00DC693D" w:rsidP="00BE719C">
            <w:pPr>
              <w:rPr>
                <w:color w:val="000000"/>
              </w:rPr>
            </w:pPr>
            <w:r w:rsidRPr="0096444C">
              <w:rPr>
                <w:color w:val="000000"/>
              </w:rPr>
              <w:t>Содействие дальнейшему динамичному развитию малого и среднего предпринимательства.</w:t>
            </w:r>
          </w:p>
          <w:p w:rsidR="00DC693D" w:rsidRPr="0096444C" w:rsidRDefault="00DC693D" w:rsidP="00BE719C">
            <w:r w:rsidRPr="0096444C">
              <w:rPr>
                <w:color w:val="000000"/>
              </w:rPr>
              <w:t xml:space="preserve"> </w:t>
            </w:r>
          </w:p>
        </w:tc>
      </w:tr>
    </w:tbl>
    <w:p w:rsidR="00DC693D" w:rsidRPr="0096444C" w:rsidRDefault="00DC693D" w:rsidP="00710914">
      <w:pPr>
        <w:pStyle w:val="Standard"/>
        <w:autoSpaceDN w:val="0"/>
        <w:ind w:firstLine="709"/>
      </w:pPr>
    </w:p>
    <w:tbl>
      <w:tblPr>
        <w:tblStyle w:val="afffa"/>
        <w:tblW w:w="9635" w:type="dxa"/>
        <w:tblLook w:val="04A0" w:firstRow="1" w:lastRow="0" w:firstColumn="1" w:lastColumn="0" w:noHBand="0" w:noVBand="1"/>
      </w:tblPr>
      <w:tblGrid>
        <w:gridCol w:w="4957"/>
        <w:gridCol w:w="4678"/>
      </w:tblGrid>
      <w:tr w:rsidR="00DC693D" w:rsidRPr="0096444C" w:rsidTr="00DC693D">
        <w:tc>
          <w:tcPr>
            <w:tcW w:w="4957" w:type="dxa"/>
          </w:tcPr>
          <w:p w:rsidR="00DC693D" w:rsidRPr="0096444C" w:rsidRDefault="00DC693D" w:rsidP="00BE719C">
            <w:pPr>
              <w:jc w:val="center"/>
              <w:rPr>
                <w:b/>
              </w:rPr>
            </w:pPr>
            <w:r w:rsidRPr="0096444C">
              <w:rPr>
                <w:b/>
              </w:rPr>
              <w:t>Слабые стороны</w:t>
            </w:r>
          </w:p>
        </w:tc>
        <w:tc>
          <w:tcPr>
            <w:tcW w:w="4678" w:type="dxa"/>
          </w:tcPr>
          <w:p w:rsidR="00DC693D" w:rsidRPr="0096444C" w:rsidRDefault="00DC693D" w:rsidP="00BE719C">
            <w:pPr>
              <w:jc w:val="center"/>
              <w:rPr>
                <w:b/>
              </w:rPr>
            </w:pPr>
            <w:r w:rsidRPr="0096444C">
              <w:rPr>
                <w:b/>
              </w:rPr>
              <w:t>Угрозы</w:t>
            </w:r>
          </w:p>
        </w:tc>
      </w:tr>
      <w:tr w:rsidR="00DC693D" w:rsidRPr="0096444C" w:rsidTr="00DC693D">
        <w:tc>
          <w:tcPr>
            <w:tcW w:w="4957" w:type="dxa"/>
          </w:tcPr>
          <w:p w:rsidR="00DC693D" w:rsidRPr="0096444C" w:rsidRDefault="00DC693D" w:rsidP="00BE719C">
            <w:r w:rsidRPr="0096444C">
              <w:t>«Проблема села»: низкий уровень заработной платы, отсутствие жилья и социальной инфраструктуры.</w:t>
            </w:r>
          </w:p>
          <w:p w:rsidR="00DC693D" w:rsidRPr="0096444C" w:rsidRDefault="00DC693D" w:rsidP="00BE719C">
            <w:r w:rsidRPr="0096444C">
              <w:t>Дефицит квалифицированных кадров, вызванный низким уровнем и качеством жизни в сельской местности.</w:t>
            </w:r>
          </w:p>
          <w:p w:rsidR="00DC693D" w:rsidRPr="0096444C" w:rsidRDefault="00DC693D" w:rsidP="00BE719C">
            <w:r w:rsidRPr="0096444C">
              <w:t xml:space="preserve">Дефицит узких специалистов и врачебных кадров </w:t>
            </w:r>
          </w:p>
          <w:p w:rsidR="00DC693D" w:rsidRPr="0096444C" w:rsidRDefault="00DC693D" w:rsidP="00BE719C">
            <w:r w:rsidRPr="0096444C">
              <w:t>Моноотраслевая структура экономики, преобладание сельскохозяйственного производства.</w:t>
            </w:r>
          </w:p>
          <w:p w:rsidR="00DC693D" w:rsidRPr="0096444C" w:rsidRDefault="00DC693D" w:rsidP="00BE719C">
            <w:r w:rsidRPr="0096444C">
              <w:t xml:space="preserve">Недостаточный приток частных инвестиций. Структурно-технологическая модернизация (обновление основных производственных фондов) осуществляется не равномерно, не во всех сельскохозяйственных предприятиях, что приводит к отставанию и потере конкурентности. </w:t>
            </w:r>
          </w:p>
          <w:p w:rsidR="00DC693D" w:rsidRPr="0096444C" w:rsidRDefault="00DC693D" w:rsidP="00BE719C">
            <w:r w:rsidRPr="0096444C">
              <w:lastRenderedPageBreak/>
              <w:t>Тяжелое финансовое состояние жилищно-коммунальных и сельскохозяйственных предприятий.</w:t>
            </w:r>
          </w:p>
          <w:p w:rsidR="00DC693D" w:rsidRPr="0096444C" w:rsidRDefault="00DC693D" w:rsidP="00BE719C">
            <w:r w:rsidRPr="0096444C">
              <w:t>Высокая степень морально и физического износа объектов транспортной и коммунальной инфраструктуры</w:t>
            </w:r>
          </w:p>
          <w:p w:rsidR="00DC693D" w:rsidRPr="0096444C" w:rsidRDefault="00DC693D" w:rsidP="00BE719C">
            <w:r w:rsidRPr="0096444C">
              <w:t>Низкий уровень газификации сельских поселений.</w:t>
            </w:r>
          </w:p>
          <w:p w:rsidR="00DC693D" w:rsidRPr="0096444C" w:rsidRDefault="00DC693D" w:rsidP="00BE719C">
            <w:pPr>
              <w:rPr>
                <w:iCs/>
              </w:rPr>
            </w:pPr>
            <w:r w:rsidRPr="0096444C">
              <w:t>Необеспеченность свободных земельных участков необходимой коммунальной инфраструктурой.</w:t>
            </w:r>
          </w:p>
          <w:p w:rsidR="00DC693D" w:rsidRPr="0096444C" w:rsidRDefault="00DC693D" w:rsidP="00BE719C">
            <w:r w:rsidRPr="0096444C">
              <w:t>Отсутствие рекреации: парков отдыха, пляжей, современных детских площадок, дворовых спортивных сооружений и т.п.</w:t>
            </w:r>
          </w:p>
          <w:p w:rsidR="00DC693D" w:rsidRPr="0096444C" w:rsidRDefault="00DC693D" w:rsidP="00BE719C">
            <w:r w:rsidRPr="0096444C">
              <w:t>Недостаточное количество детских дошкольных учреждений.</w:t>
            </w:r>
          </w:p>
          <w:p w:rsidR="00DC693D" w:rsidRPr="0096444C" w:rsidRDefault="00DC693D" w:rsidP="00BE719C">
            <w:r w:rsidRPr="0096444C">
              <w:t>Дотационность бюджета муниципального образования</w:t>
            </w:r>
          </w:p>
          <w:p w:rsidR="00DC693D" w:rsidRPr="0096444C" w:rsidRDefault="00DC693D" w:rsidP="00BE719C"/>
        </w:tc>
        <w:tc>
          <w:tcPr>
            <w:tcW w:w="4678" w:type="dxa"/>
          </w:tcPr>
          <w:p w:rsidR="00DC693D" w:rsidRPr="0096444C" w:rsidRDefault="00DC693D" w:rsidP="00BE719C">
            <w:pPr>
              <w:rPr>
                <w:color w:val="000000"/>
              </w:rPr>
            </w:pPr>
            <w:r w:rsidRPr="0096444C">
              <w:rPr>
                <w:color w:val="000000"/>
              </w:rPr>
              <w:lastRenderedPageBreak/>
              <w:t xml:space="preserve">Отток квалифицированных кадров из района. </w:t>
            </w:r>
          </w:p>
          <w:p w:rsidR="00DC693D" w:rsidRPr="0096444C" w:rsidRDefault="00DC693D" w:rsidP="00BE719C">
            <w:r w:rsidRPr="0096444C">
              <w:t>Отсутствие притока кадров в сфере здравоохранения, образования.</w:t>
            </w:r>
          </w:p>
          <w:p w:rsidR="00DC693D" w:rsidRPr="0096444C" w:rsidRDefault="00DC693D" w:rsidP="00BE719C">
            <w:pPr>
              <w:rPr>
                <w:color w:val="000000"/>
              </w:rPr>
            </w:pPr>
            <w:r w:rsidRPr="0096444C">
              <w:rPr>
                <w:color w:val="000000"/>
              </w:rPr>
              <w:t xml:space="preserve"> </w:t>
            </w:r>
            <w:r w:rsidRPr="0096444C">
              <w:t>Наличие серьезных рисков при изменении экономических условий, з</w:t>
            </w:r>
            <w:r w:rsidRPr="0096444C">
              <w:rPr>
                <w:color w:val="000000"/>
              </w:rPr>
              <w:t>ависимость экономики района от изменений цен на топливо и энергоресурсы.</w:t>
            </w:r>
          </w:p>
          <w:p w:rsidR="00DC693D" w:rsidRPr="0096444C" w:rsidRDefault="00DC693D" w:rsidP="00BE719C">
            <w:pPr>
              <w:rPr>
                <w:color w:val="000000"/>
              </w:rPr>
            </w:pPr>
            <w:r w:rsidRPr="0096444C">
              <w:rPr>
                <w:color w:val="000000"/>
              </w:rPr>
              <w:t xml:space="preserve"> Ценовые колебания на промышленную и сельскохозяйственную продукцию.</w:t>
            </w:r>
          </w:p>
          <w:p w:rsidR="00DC693D" w:rsidRPr="0096444C" w:rsidRDefault="00DC693D" w:rsidP="00BE719C">
            <w:r w:rsidRPr="0096444C">
              <w:rPr>
                <w:color w:val="000000"/>
              </w:rPr>
              <w:t xml:space="preserve"> </w:t>
            </w:r>
            <w:r w:rsidRPr="0096444C">
              <w:t>Неудовлетворительное состояние систем жизнеобеспечения и благоустройства населенных пунктов района.</w:t>
            </w:r>
          </w:p>
          <w:p w:rsidR="00DC693D" w:rsidRPr="0096444C" w:rsidRDefault="00DC693D" w:rsidP="00BE719C">
            <w:pPr>
              <w:rPr>
                <w:iCs/>
                <w:color w:val="000000"/>
              </w:rPr>
            </w:pPr>
            <w:r w:rsidRPr="0096444C">
              <w:rPr>
                <w:iCs/>
                <w:color w:val="000000"/>
              </w:rPr>
              <w:t>Рост тарифов на коммунальные услуги и невозможность влияния на них органов местного самоуправления.</w:t>
            </w:r>
          </w:p>
          <w:p w:rsidR="00DC693D" w:rsidRPr="0096444C" w:rsidRDefault="00DC693D" w:rsidP="00BE719C">
            <w:r w:rsidRPr="0096444C">
              <w:rPr>
                <w:color w:val="000000"/>
              </w:rPr>
              <w:t>Неблагоприятные события природного характера.</w:t>
            </w:r>
            <w:r w:rsidRPr="0096444C">
              <w:t xml:space="preserve"> </w:t>
            </w:r>
          </w:p>
          <w:p w:rsidR="00DC693D" w:rsidRPr="0096444C" w:rsidRDefault="00DC693D" w:rsidP="00BE719C">
            <w:r w:rsidRPr="0096444C">
              <w:lastRenderedPageBreak/>
              <w:t>Рост социальной напряженности, утрата духовно-нравственных и социально-культурных ориентиров среди подрастающего поколения.</w:t>
            </w:r>
          </w:p>
          <w:p w:rsidR="00DC693D" w:rsidRPr="0096444C" w:rsidRDefault="00DC693D" w:rsidP="00BE719C"/>
          <w:p w:rsidR="00DC693D" w:rsidRPr="0096444C" w:rsidRDefault="00DC693D" w:rsidP="00BE719C"/>
        </w:tc>
      </w:tr>
    </w:tbl>
    <w:p w:rsidR="00DC693D" w:rsidRPr="0096444C" w:rsidRDefault="00DC693D" w:rsidP="00710914">
      <w:pPr>
        <w:pStyle w:val="Standard"/>
        <w:autoSpaceDN w:val="0"/>
        <w:ind w:firstLine="709"/>
      </w:pPr>
    </w:p>
    <w:p w:rsidR="00F92136" w:rsidRPr="0096444C" w:rsidRDefault="00F92136" w:rsidP="00710914">
      <w:pPr>
        <w:pStyle w:val="Standard"/>
        <w:autoSpaceDN w:val="0"/>
        <w:ind w:firstLine="709"/>
      </w:pPr>
      <w:r w:rsidRPr="0096444C">
        <w:t>К вопросам генеральн</w:t>
      </w:r>
      <w:r w:rsidR="00812655" w:rsidRPr="0096444C">
        <w:t>ого</w:t>
      </w:r>
      <w:r w:rsidRPr="0096444C">
        <w:t xml:space="preserve"> план</w:t>
      </w:r>
      <w:r w:rsidR="00812655" w:rsidRPr="0096444C">
        <w:t xml:space="preserve">а </w:t>
      </w:r>
      <w:r w:rsidRPr="0096444C">
        <w:t>относятся</w:t>
      </w:r>
      <w:r w:rsidR="00812655" w:rsidRPr="0096444C">
        <w:t>:</w:t>
      </w:r>
    </w:p>
    <w:p w:rsidR="00DC693D" w:rsidRPr="0096444C" w:rsidRDefault="00F92136" w:rsidP="00F92136">
      <w:pPr>
        <w:pStyle w:val="Standard"/>
        <w:numPr>
          <w:ilvl w:val="2"/>
          <w:numId w:val="21"/>
        </w:numPr>
        <w:autoSpaceDN w:val="0"/>
      </w:pPr>
      <w:r w:rsidRPr="0096444C">
        <w:t>Определение функционального назначения земель в целях последующего установления правовых режимов использования.</w:t>
      </w:r>
    </w:p>
    <w:p w:rsidR="00F92136" w:rsidRPr="0096444C" w:rsidRDefault="00F92136" w:rsidP="00812655">
      <w:pPr>
        <w:pStyle w:val="Standard"/>
        <w:numPr>
          <w:ilvl w:val="2"/>
          <w:numId w:val="21"/>
        </w:numPr>
        <w:autoSpaceDN w:val="0"/>
        <w:ind w:left="1418"/>
      </w:pPr>
      <w:r w:rsidRPr="0096444C">
        <w:t>Установление границ населенных пунктов, следовательно, территорий развития жилищного строительства.</w:t>
      </w:r>
    </w:p>
    <w:p w:rsidR="00F92136" w:rsidRPr="0096444C" w:rsidRDefault="00812655" w:rsidP="00F92136">
      <w:pPr>
        <w:pStyle w:val="Standard"/>
        <w:numPr>
          <w:ilvl w:val="2"/>
          <w:numId w:val="21"/>
        </w:numPr>
        <w:autoSpaceDN w:val="0"/>
      </w:pPr>
      <w:r w:rsidRPr="0096444C">
        <w:t>Р</w:t>
      </w:r>
      <w:r w:rsidR="00F92136" w:rsidRPr="0096444C">
        <w:t xml:space="preserve">азмещения объектов местного значения сельского поселения, </w:t>
      </w:r>
      <w:r w:rsidRPr="0096444C">
        <w:t>формирование систем социальной, инженерной и транспортной инфраструктур.</w:t>
      </w:r>
    </w:p>
    <w:p w:rsidR="00812655" w:rsidRPr="0096444C" w:rsidRDefault="00812655" w:rsidP="00710914">
      <w:pPr>
        <w:pStyle w:val="Standard"/>
        <w:autoSpaceDN w:val="0"/>
        <w:ind w:firstLine="709"/>
      </w:pPr>
    </w:p>
    <w:p w:rsidR="00812655" w:rsidRPr="0096444C" w:rsidRDefault="00812655" w:rsidP="00812655">
      <w:pPr>
        <w:pStyle w:val="Standard"/>
        <w:autoSpaceDN w:val="0"/>
        <w:ind w:firstLine="709"/>
      </w:pPr>
      <w:r w:rsidRPr="0096444C">
        <w:t>С учетом положений Стратегии социально-экономического развития Аргаяшского муниципального района</w:t>
      </w:r>
      <w:r w:rsidR="00710914" w:rsidRPr="0096444C">
        <w:t xml:space="preserve">, </w:t>
      </w:r>
      <w:r w:rsidRPr="0096444C">
        <w:t>генеральным планом решаются задачи:</w:t>
      </w:r>
    </w:p>
    <w:p w:rsidR="00812655" w:rsidRPr="0096444C" w:rsidRDefault="00812655" w:rsidP="00812655">
      <w:pPr>
        <w:pStyle w:val="Standard"/>
        <w:numPr>
          <w:ilvl w:val="3"/>
          <w:numId w:val="21"/>
        </w:numPr>
        <w:autoSpaceDN w:val="0"/>
        <w:ind w:left="1418"/>
      </w:pPr>
      <w:r w:rsidRPr="0096444C">
        <w:t xml:space="preserve">Сформированы </w:t>
      </w:r>
      <w:r w:rsidR="00A86384" w:rsidRPr="0096444C">
        <w:t xml:space="preserve">зоны нового </w:t>
      </w:r>
      <w:r w:rsidRPr="0096444C">
        <w:t>жилищного строительства (</w:t>
      </w:r>
      <w:r w:rsidR="00A86384" w:rsidRPr="0096444C">
        <w:t xml:space="preserve">территории </w:t>
      </w:r>
      <w:r w:rsidRPr="0096444C">
        <w:t xml:space="preserve">комплексного </w:t>
      </w:r>
      <w:r w:rsidR="00A86384" w:rsidRPr="0096444C">
        <w:t>развития</w:t>
      </w:r>
      <w:r w:rsidRPr="0096444C">
        <w:t>).</w:t>
      </w:r>
    </w:p>
    <w:p w:rsidR="00812655" w:rsidRPr="0096444C" w:rsidRDefault="00812655" w:rsidP="00812655">
      <w:pPr>
        <w:pStyle w:val="Standard"/>
        <w:numPr>
          <w:ilvl w:val="3"/>
          <w:numId w:val="21"/>
        </w:numPr>
        <w:autoSpaceDN w:val="0"/>
        <w:ind w:left="1418"/>
      </w:pPr>
      <w:r w:rsidRPr="0096444C">
        <w:t>Выделены зоны объектов социального и общественного-делового назначения.</w:t>
      </w:r>
    </w:p>
    <w:p w:rsidR="00812655" w:rsidRPr="0096444C" w:rsidRDefault="00A86384" w:rsidP="00812655">
      <w:pPr>
        <w:pStyle w:val="Standard"/>
        <w:numPr>
          <w:ilvl w:val="3"/>
          <w:numId w:val="21"/>
        </w:numPr>
        <w:autoSpaceDN w:val="0"/>
        <w:ind w:left="1418"/>
      </w:pPr>
      <w:r w:rsidRPr="0096444C">
        <w:t>Определен</w:t>
      </w:r>
      <w:r w:rsidR="00254980" w:rsidRPr="0096444C">
        <w:t>ы</w:t>
      </w:r>
      <w:r w:rsidRPr="0096444C">
        <w:t xml:space="preserve"> </w:t>
      </w:r>
      <w:r w:rsidR="00254980" w:rsidRPr="0096444C">
        <w:t xml:space="preserve">функциональные зоны </w:t>
      </w:r>
      <w:r w:rsidR="005C7D66" w:rsidRPr="0096444C">
        <w:t>для территорий,</w:t>
      </w:r>
      <w:r w:rsidR="00254980" w:rsidRPr="0096444C">
        <w:t xml:space="preserve"> существующих и планируемых промышленных объектов</w:t>
      </w:r>
      <w:r w:rsidRPr="0096444C">
        <w:t xml:space="preserve">. </w:t>
      </w:r>
    </w:p>
    <w:p w:rsidR="00A86384" w:rsidRPr="0096444C" w:rsidRDefault="00A86384" w:rsidP="00812655">
      <w:pPr>
        <w:pStyle w:val="Standard"/>
        <w:numPr>
          <w:ilvl w:val="3"/>
          <w:numId w:val="21"/>
        </w:numPr>
        <w:autoSpaceDN w:val="0"/>
        <w:ind w:left="1418"/>
      </w:pPr>
      <w:r w:rsidRPr="0096444C">
        <w:t>Определены зоны для земель сельскохозяйственного назначения по направлениям: сельскохозяйственные угодья, общее сельскохозяйственное использование и территории ведения гражданами садоводства.</w:t>
      </w:r>
    </w:p>
    <w:p w:rsidR="00A86384" w:rsidRPr="0096444C" w:rsidRDefault="00A86384" w:rsidP="00812655">
      <w:pPr>
        <w:pStyle w:val="Standard"/>
        <w:numPr>
          <w:ilvl w:val="3"/>
          <w:numId w:val="21"/>
        </w:numPr>
        <w:autoSpaceDN w:val="0"/>
        <w:ind w:left="1418"/>
      </w:pPr>
      <w:r w:rsidRPr="0096444C">
        <w:t>Проведен расчет на предмет доступности и обеспеченности объектами социальной инфраструктуры, запланированы новые объекты для достижения нормативных показателей.</w:t>
      </w:r>
    </w:p>
    <w:p w:rsidR="008D5871" w:rsidRPr="0096444C" w:rsidRDefault="008D5871" w:rsidP="00812655">
      <w:pPr>
        <w:pStyle w:val="Standard"/>
        <w:numPr>
          <w:ilvl w:val="3"/>
          <w:numId w:val="21"/>
        </w:numPr>
        <w:autoSpaceDN w:val="0"/>
        <w:ind w:left="1418"/>
      </w:pPr>
      <w:r w:rsidRPr="0096444C">
        <w:t>Определена потребность в дополнительных объектах инженерной инфраструктуры и выбраны места для строительства по направлениям: газоснабжение, водоснабжение, водоотведение, водоочистные сооружения.</w:t>
      </w:r>
    </w:p>
    <w:p w:rsidR="008D5871" w:rsidRPr="0096444C" w:rsidRDefault="008D5871" w:rsidP="00812655">
      <w:pPr>
        <w:pStyle w:val="Standard"/>
        <w:numPr>
          <w:ilvl w:val="3"/>
          <w:numId w:val="21"/>
        </w:numPr>
        <w:autoSpaceDN w:val="0"/>
        <w:ind w:left="1418"/>
      </w:pPr>
      <w:r w:rsidRPr="0096444C">
        <w:t>Установлены на картах особо охраняемые природные территории и зоны специальных правовых режимов.</w:t>
      </w:r>
    </w:p>
    <w:p w:rsidR="008D5871" w:rsidRPr="0096444C" w:rsidRDefault="008D5871" w:rsidP="00812655">
      <w:pPr>
        <w:pStyle w:val="Standard"/>
        <w:numPr>
          <w:ilvl w:val="3"/>
          <w:numId w:val="21"/>
        </w:numPr>
        <w:autoSpaceDN w:val="0"/>
        <w:ind w:left="1418"/>
      </w:pPr>
      <w:r w:rsidRPr="0096444C">
        <w:t>Отражены объекты культурного наследия, подлежащих государственной охране.</w:t>
      </w:r>
    </w:p>
    <w:p w:rsidR="003937AD" w:rsidRPr="0096444C" w:rsidRDefault="003937AD" w:rsidP="003A6F13">
      <w:pPr>
        <w:pStyle w:val="Standard"/>
        <w:autoSpaceDN w:val="0"/>
        <w:ind w:firstLine="709"/>
      </w:pPr>
      <w:r w:rsidRPr="0096444C">
        <w:rPr>
          <w:rFonts w:eastAsia="Arial Unicode MS"/>
          <w:kern w:val="0"/>
          <w:lang w:eastAsia="ru-RU" w:bidi="ru-RU"/>
        </w:rPr>
        <w:t xml:space="preserve">   </w:t>
      </w:r>
    </w:p>
    <w:p w:rsidR="008D0942" w:rsidRPr="0096444C" w:rsidRDefault="008D0942" w:rsidP="003A6F13">
      <w:pPr>
        <w:spacing w:line="259" w:lineRule="auto"/>
        <w:jc w:val="left"/>
        <w:rPr>
          <w:rStyle w:val="a8"/>
          <w:b/>
          <w:bCs/>
          <w:szCs w:val="28"/>
        </w:rPr>
      </w:pPr>
      <w:bookmarkStart w:id="116" w:name="_Toc18593167"/>
      <w:bookmarkStart w:id="117" w:name="_Toc18593565"/>
      <w:bookmarkStart w:id="118" w:name="_Toc18594121"/>
      <w:bookmarkStart w:id="119" w:name="_Toc18594509"/>
      <w:bookmarkStart w:id="120" w:name="_Toc18594541"/>
      <w:bookmarkStart w:id="121" w:name="_Toc18594895"/>
      <w:bookmarkStart w:id="122" w:name="_Toc18657995"/>
      <w:bookmarkStart w:id="123" w:name="_Toc70029808"/>
    </w:p>
    <w:p w:rsidR="0096444C" w:rsidRDefault="0096444C">
      <w:pPr>
        <w:spacing w:after="160" w:line="259" w:lineRule="auto"/>
        <w:jc w:val="left"/>
        <w:rPr>
          <w:rStyle w:val="a8"/>
          <w:b/>
          <w:bCs/>
          <w:szCs w:val="28"/>
        </w:rPr>
      </w:pPr>
      <w:r>
        <w:rPr>
          <w:rStyle w:val="a8"/>
        </w:rPr>
        <w:br w:type="page"/>
      </w:r>
    </w:p>
    <w:p w:rsidR="000274B5" w:rsidRPr="0096444C" w:rsidRDefault="000274B5" w:rsidP="003A6F13">
      <w:pPr>
        <w:pStyle w:val="2"/>
        <w:spacing w:before="0" w:after="0"/>
        <w:rPr>
          <w:rFonts w:eastAsia="Arial Unicode MS"/>
        </w:rPr>
      </w:pPr>
      <w:r w:rsidRPr="0096444C">
        <w:rPr>
          <w:rStyle w:val="a8"/>
        </w:rPr>
        <w:lastRenderedPageBreak/>
        <w:t>3.7 ПРОСТРАНСТВЕННАЯ ОРГАНИЗАЦИЯ ТЕРРИТОРИИ ПОСЕЛЕНИЯ</w:t>
      </w:r>
      <w:bookmarkEnd w:id="116"/>
      <w:bookmarkEnd w:id="117"/>
      <w:bookmarkEnd w:id="118"/>
      <w:bookmarkEnd w:id="119"/>
      <w:bookmarkEnd w:id="120"/>
      <w:bookmarkEnd w:id="121"/>
      <w:bookmarkEnd w:id="122"/>
      <w:bookmarkEnd w:id="123"/>
    </w:p>
    <w:p w:rsidR="009C641C" w:rsidRPr="0096444C" w:rsidRDefault="009C641C" w:rsidP="009C641C">
      <w:pPr>
        <w:pStyle w:val="S"/>
        <w:rPr>
          <w:rStyle w:val="DropCaps"/>
        </w:rPr>
      </w:pPr>
    </w:p>
    <w:p w:rsidR="000274B5" w:rsidRPr="0096444C" w:rsidRDefault="000274B5" w:rsidP="009C641C">
      <w:pPr>
        <w:pStyle w:val="S"/>
        <w:rPr>
          <w:rStyle w:val="12"/>
          <w:rFonts w:eastAsia="SimSun"/>
        </w:rPr>
      </w:pPr>
      <w:r w:rsidRPr="0096444C">
        <w:rPr>
          <w:rStyle w:val="DropCaps"/>
        </w:rPr>
        <w:t xml:space="preserve">Пространственная организация территории поселения базируется </w:t>
      </w:r>
      <w:r w:rsidR="005819F2" w:rsidRPr="0096444C">
        <w:rPr>
          <w:rStyle w:val="DropCaps"/>
        </w:rPr>
        <w:t xml:space="preserve">на </w:t>
      </w:r>
      <w:r w:rsidRPr="0096444C">
        <w:rPr>
          <w:rStyle w:val="12"/>
          <w:rFonts w:eastAsia="SimSun"/>
        </w:rPr>
        <w:t xml:space="preserve">природно-экологическом и урбанизированном каркасах. </w:t>
      </w:r>
    </w:p>
    <w:p w:rsidR="006E622F" w:rsidRPr="0096444C" w:rsidRDefault="00B27966" w:rsidP="009C641C">
      <w:pPr>
        <w:pStyle w:val="S"/>
        <w:rPr>
          <w:rStyle w:val="12"/>
          <w:rFonts w:eastAsia="SimSun"/>
        </w:rPr>
      </w:pPr>
      <w:r w:rsidRPr="0096444C">
        <w:rPr>
          <w:rStyle w:val="12"/>
          <w:rFonts w:eastAsia="SimSun"/>
        </w:rPr>
        <w:t>Региональные нормативы</w:t>
      </w:r>
      <w:r w:rsidR="006E622F" w:rsidRPr="0096444C">
        <w:rPr>
          <w:rStyle w:val="12"/>
          <w:rFonts w:eastAsia="SimSun"/>
        </w:rPr>
        <w:t xml:space="preserve"> определяют</w:t>
      </w:r>
      <w:r w:rsidR="00921707" w:rsidRPr="0096444C">
        <w:rPr>
          <w:rStyle w:val="12"/>
          <w:rFonts w:eastAsia="SimSun"/>
        </w:rPr>
        <w:t xml:space="preserve"> </w:t>
      </w:r>
      <w:r w:rsidR="006E622F" w:rsidRPr="0096444C">
        <w:rPr>
          <w:rStyle w:val="12"/>
          <w:rFonts w:eastAsia="SimSun"/>
        </w:rPr>
        <w:t xml:space="preserve">территории природного комплекса сельского населенного пункта – </w:t>
      </w:r>
      <w:r w:rsidR="00921707" w:rsidRPr="0096444C">
        <w:rPr>
          <w:rStyle w:val="12"/>
          <w:rFonts w:eastAsia="SimSun"/>
        </w:rPr>
        <w:t xml:space="preserve">как </w:t>
      </w:r>
      <w:r w:rsidR="006E622F" w:rsidRPr="0096444C">
        <w:rPr>
          <w:rStyle w:val="12"/>
          <w:rFonts w:eastAsia="SimSun"/>
        </w:rPr>
        <w:t>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r w:rsidR="00921707" w:rsidRPr="0096444C">
        <w:rPr>
          <w:rStyle w:val="12"/>
          <w:rFonts w:eastAsia="SimSun"/>
        </w:rPr>
        <w:t>.</w:t>
      </w:r>
      <w:r w:rsidR="006E622F" w:rsidRPr="0096444C">
        <w:rPr>
          <w:rStyle w:val="12"/>
          <w:rFonts w:eastAsia="SimSun"/>
        </w:rPr>
        <w:t xml:space="preserve"> </w:t>
      </w:r>
    </w:p>
    <w:p w:rsidR="000274B5" w:rsidRPr="0096444C" w:rsidRDefault="000274B5" w:rsidP="009C641C">
      <w:pPr>
        <w:pStyle w:val="S"/>
        <w:rPr>
          <w:rStyle w:val="12"/>
          <w:rFonts w:eastAsia="SimSun"/>
        </w:rPr>
      </w:pPr>
      <w:r w:rsidRPr="0096444C">
        <w:rPr>
          <w:rStyle w:val="12"/>
          <w:rFonts w:eastAsia="SimSun"/>
        </w:rPr>
        <w:t>К таким территориям поселения относ</w:t>
      </w:r>
      <w:r w:rsidR="005819F2" w:rsidRPr="0096444C">
        <w:rPr>
          <w:rStyle w:val="12"/>
          <w:rFonts w:eastAsia="SimSun"/>
        </w:rPr>
        <w:t>я</w:t>
      </w:r>
      <w:r w:rsidRPr="0096444C">
        <w:rPr>
          <w:rStyle w:val="12"/>
          <w:rFonts w:eastAsia="SimSun"/>
        </w:rPr>
        <w:t>тся:</w:t>
      </w:r>
    </w:p>
    <w:p w:rsidR="006F36FD" w:rsidRPr="0096444C" w:rsidRDefault="000274B5" w:rsidP="00B737D2">
      <w:pPr>
        <w:suppressAutoHyphens/>
        <w:ind w:firstLine="708"/>
        <w:rPr>
          <w:rStyle w:val="12"/>
          <w:rFonts w:eastAsia="SimSun"/>
        </w:rPr>
      </w:pPr>
      <w:r w:rsidRPr="0096444C">
        <w:rPr>
          <w:rStyle w:val="12"/>
          <w:rFonts w:eastAsia="SimSun"/>
        </w:rPr>
        <w:t>- озер</w:t>
      </w:r>
      <w:r w:rsidR="003266D5" w:rsidRPr="0096444C">
        <w:rPr>
          <w:rStyle w:val="12"/>
          <w:rFonts w:eastAsia="SimSun"/>
        </w:rPr>
        <w:t>а</w:t>
      </w:r>
      <w:r w:rsidR="00B737D2" w:rsidRPr="0096444C">
        <w:rPr>
          <w:rStyle w:val="12"/>
          <w:rFonts w:eastAsia="SimSun"/>
        </w:rPr>
        <w:t xml:space="preserve"> </w:t>
      </w:r>
      <w:r w:rsidR="003266D5" w:rsidRPr="0096444C">
        <w:t>Хагальгим, Бакшикуль</w:t>
      </w:r>
      <w:r w:rsidR="00E23820" w:rsidRPr="0096444C">
        <w:rPr>
          <w:rStyle w:val="12"/>
          <w:rFonts w:eastAsia="SimSun"/>
        </w:rPr>
        <w:t>;</w:t>
      </w:r>
    </w:p>
    <w:p w:rsidR="003266D5" w:rsidRPr="0096444C" w:rsidRDefault="003266D5" w:rsidP="003266D5">
      <w:pPr>
        <w:suppressAutoHyphens/>
        <w:ind w:firstLine="708"/>
      </w:pPr>
      <w:r w:rsidRPr="0096444C">
        <w:t xml:space="preserve">- болота: Круглое, Карагасак; </w:t>
      </w:r>
    </w:p>
    <w:p w:rsidR="003266D5" w:rsidRPr="0096444C" w:rsidRDefault="003266D5" w:rsidP="003266D5">
      <w:pPr>
        <w:suppressAutoHyphens/>
        <w:ind w:firstLine="708"/>
      </w:pPr>
      <w:r w:rsidRPr="0096444C">
        <w:t>- реки: Теча, Зюзелка;</w:t>
      </w:r>
    </w:p>
    <w:p w:rsidR="000274B5" w:rsidRPr="0096444C" w:rsidRDefault="000274B5" w:rsidP="009C641C">
      <w:pPr>
        <w:pStyle w:val="S"/>
        <w:rPr>
          <w:rStyle w:val="12"/>
          <w:rFonts w:eastAsia="SimSun"/>
        </w:rPr>
      </w:pPr>
      <w:r w:rsidRPr="0096444C">
        <w:rPr>
          <w:rStyle w:val="12"/>
          <w:rFonts w:eastAsia="SimSun"/>
        </w:rPr>
        <w:t>- сельскохозяйственные территории</w:t>
      </w:r>
      <w:r w:rsidR="006F36FD" w:rsidRPr="0096444C">
        <w:rPr>
          <w:rStyle w:val="12"/>
          <w:rFonts w:eastAsia="SimSun"/>
        </w:rPr>
        <w:t>;</w:t>
      </w:r>
    </w:p>
    <w:p w:rsidR="006F36FD" w:rsidRPr="0096444C" w:rsidRDefault="00E23820" w:rsidP="009C641C">
      <w:pPr>
        <w:pStyle w:val="S"/>
        <w:rPr>
          <w:rStyle w:val="12"/>
          <w:rFonts w:eastAsia="SimSun"/>
        </w:rPr>
      </w:pPr>
      <w:r w:rsidRPr="0096444C">
        <w:rPr>
          <w:rStyle w:val="12"/>
          <w:rFonts w:eastAsia="SimSun"/>
        </w:rPr>
        <w:t>- земли лесного фонда.</w:t>
      </w:r>
    </w:p>
    <w:p w:rsidR="000274B5" w:rsidRPr="0096444C" w:rsidRDefault="000274B5" w:rsidP="009C641C">
      <w:pPr>
        <w:pStyle w:val="S"/>
      </w:pPr>
    </w:p>
    <w:p w:rsidR="000274B5" w:rsidRPr="0096444C" w:rsidRDefault="000274B5" w:rsidP="009C641C">
      <w:pPr>
        <w:pStyle w:val="S"/>
        <w:rPr>
          <w:rStyle w:val="12"/>
          <w:rFonts w:eastAsia="SimSun"/>
        </w:rPr>
      </w:pPr>
      <w:r w:rsidRPr="0096444C">
        <w:rPr>
          <w:rStyle w:val="12"/>
          <w:rFonts w:eastAsia="SimSun"/>
        </w:rPr>
        <w:t>Урбанизированный каркас, включающий центры и оси</w:t>
      </w:r>
      <w:r w:rsidR="006524E6" w:rsidRPr="0096444C">
        <w:rPr>
          <w:rStyle w:val="12"/>
          <w:rFonts w:eastAsia="SimSun"/>
        </w:rPr>
        <w:t>,</w:t>
      </w:r>
      <w:r w:rsidRPr="0096444C">
        <w:rPr>
          <w:rStyle w:val="12"/>
          <w:rFonts w:eastAsia="SimSun"/>
        </w:rPr>
        <w:t xml:space="preserve"> является основой для обеспечения устойчивого существования и развития территории. Развитие поселения связано с ростом и развитием его урбанизированного центра и транспортных коммуникаций, обеспечивающих связи с другими центрами системы расселения и населенными пунктами. </w:t>
      </w:r>
    </w:p>
    <w:p w:rsidR="001E2E15" w:rsidRPr="0096444C" w:rsidRDefault="001E2E15" w:rsidP="009C641C">
      <w:pPr>
        <w:pStyle w:val="S"/>
        <w:rPr>
          <w:rStyle w:val="12"/>
          <w:rFonts w:eastAsia="SimSun"/>
        </w:rPr>
      </w:pPr>
    </w:p>
    <w:p w:rsidR="00E23820" w:rsidRPr="0096444C" w:rsidRDefault="000274B5" w:rsidP="009C641C">
      <w:pPr>
        <w:pStyle w:val="S"/>
        <w:rPr>
          <w:rStyle w:val="12"/>
          <w:rFonts w:eastAsia="SimSun"/>
        </w:rPr>
      </w:pPr>
      <w:r w:rsidRPr="0096444C">
        <w:rPr>
          <w:rStyle w:val="12"/>
          <w:rFonts w:eastAsia="SimSun"/>
        </w:rPr>
        <w:t>Ос</w:t>
      </w:r>
      <w:r w:rsidR="00F76B73" w:rsidRPr="0096444C">
        <w:rPr>
          <w:rStyle w:val="12"/>
          <w:rFonts w:eastAsia="SimSun"/>
        </w:rPr>
        <w:t>ями</w:t>
      </w:r>
      <w:r w:rsidRPr="0096444C">
        <w:rPr>
          <w:rStyle w:val="12"/>
          <w:rFonts w:eastAsia="SimSun"/>
        </w:rPr>
        <w:t xml:space="preserve"> урбанизированного </w:t>
      </w:r>
      <w:r w:rsidR="00F76B73" w:rsidRPr="0096444C">
        <w:rPr>
          <w:rStyle w:val="12"/>
          <w:rFonts w:eastAsia="SimSun"/>
        </w:rPr>
        <w:t xml:space="preserve">каркаса </w:t>
      </w:r>
      <w:r w:rsidRPr="0096444C">
        <w:rPr>
          <w:rStyle w:val="12"/>
          <w:rFonts w:eastAsia="SimSun"/>
        </w:rPr>
        <w:t>являются</w:t>
      </w:r>
      <w:r w:rsidR="0064059F" w:rsidRPr="0096444C">
        <w:rPr>
          <w:rStyle w:val="12"/>
          <w:rFonts w:eastAsia="SimSun"/>
        </w:rPr>
        <w:t xml:space="preserve"> </w:t>
      </w:r>
      <w:r w:rsidRPr="0096444C">
        <w:rPr>
          <w:rStyle w:val="12"/>
          <w:rFonts w:eastAsia="SimSun"/>
        </w:rPr>
        <w:t>дорог</w:t>
      </w:r>
      <w:r w:rsidR="006F36FD" w:rsidRPr="0096444C">
        <w:rPr>
          <w:rStyle w:val="12"/>
          <w:rFonts w:eastAsia="SimSun"/>
        </w:rPr>
        <w:t xml:space="preserve">и </w:t>
      </w:r>
      <w:r w:rsidR="0064059F" w:rsidRPr="0096444C">
        <w:rPr>
          <w:rStyle w:val="12"/>
          <w:rFonts w:eastAsia="SimSun"/>
        </w:rPr>
        <w:t>областного значения</w:t>
      </w:r>
      <w:r w:rsidR="00E23820" w:rsidRPr="0096444C">
        <w:rPr>
          <w:rStyle w:val="12"/>
          <w:rFonts w:eastAsia="SimSun"/>
        </w:rPr>
        <w:t>:</w:t>
      </w:r>
    </w:p>
    <w:p w:rsidR="00515CF1" w:rsidRPr="0096444C" w:rsidRDefault="00515CF1" w:rsidP="009C641C">
      <w:pPr>
        <w:pStyle w:val="S"/>
        <w:rPr>
          <w:rStyle w:val="DropCaps"/>
          <w:lang w:eastAsia="ru-RU"/>
        </w:rPr>
      </w:pPr>
      <w:r w:rsidRPr="0096444C">
        <w:rPr>
          <w:rStyle w:val="12"/>
          <w:rFonts w:eastAsia="SimSun"/>
        </w:rPr>
        <w:t xml:space="preserve">1. В </w:t>
      </w:r>
      <w:r w:rsidR="00F04BA3" w:rsidRPr="0096444C">
        <w:rPr>
          <w:rStyle w:val="12"/>
          <w:rFonts w:eastAsia="SimSun"/>
        </w:rPr>
        <w:t>западной</w:t>
      </w:r>
      <w:r w:rsidR="00177662" w:rsidRPr="0096444C">
        <w:rPr>
          <w:rStyle w:val="12"/>
          <w:rFonts w:eastAsia="SimSun"/>
        </w:rPr>
        <w:t xml:space="preserve"> </w:t>
      </w:r>
      <w:r w:rsidR="0020335D" w:rsidRPr="0096444C">
        <w:rPr>
          <w:rStyle w:val="12"/>
          <w:rFonts w:eastAsia="SimSun"/>
        </w:rPr>
        <w:t>части поселения</w:t>
      </w:r>
      <w:r w:rsidR="00960950" w:rsidRPr="0096444C">
        <w:rPr>
          <w:rStyle w:val="12"/>
          <w:rFonts w:eastAsia="SimSun"/>
        </w:rPr>
        <w:t>, с севера на юг,</w:t>
      </w:r>
      <w:r w:rsidR="0020335D" w:rsidRPr="0096444C">
        <w:rPr>
          <w:rStyle w:val="12"/>
          <w:rFonts w:eastAsia="SimSun"/>
        </w:rPr>
        <w:t xml:space="preserve"> автодорог</w:t>
      </w:r>
      <w:r w:rsidR="00960950" w:rsidRPr="0096444C">
        <w:rPr>
          <w:rStyle w:val="12"/>
          <w:rFonts w:eastAsia="SimSun"/>
        </w:rPr>
        <w:t>а</w:t>
      </w:r>
      <w:r w:rsidR="0020335D" w:rsidRPr="0096444C">
        <w:rPr>
          <w:rStyle w:val="12"/>
          <w:rFonts w:eastAsia="SimSun"/>
        </w:rPr>
        <w:t xml:space="preserve"> </w:t>
      </w:r>
      <w:r w:rsidR="0020335D" w:rsidRPr="0096444C">
        <w:rPr>
          <w:lang w:eastAsia="ru-RU"/>
        </w:rPr>
        <w:t>74 ОП РЗ 75К-0</w:t>
      </w:r>
      <w:r w:rsidR="00F04BA3" w:rsidRPr="0096444C">
        <w:rPr>
          <w:lang w:eastAsia="ru-RU"/>
        </w:rPr>
        <w:t>37</w:t>
      </w:r>
      <w:r w:rsidR="004043F0" w:rsidRPr="0096444C">
        <w:rPr>
          <w:lang w:eastAsia="ru-RU"/>
        </w:rPr>
        <w:t xml:space="preserve">, </w:t>
      </w:r>
      <w:r w:rsidR="00177662" w:rsidRPr="0096444C">
        <w:rPr>
          <w:lang w:eastAsia="ru-RU"/>
        </w:rPr>
        <w:t>имеющ</w:t>
      </w:r>
      <w:r w:rsidR="00960950" w:rsidRPr="0096444C">
        <w:rPr>
          <w:lang w:eastAsia="ru-RU"/>
        </w:rPr>
        <w:t>ая</w:t>
      </w:r>
      <w:r w:rsidR="00177662" w:rsidRPr="0096444C">
        <w:rPr>
          <w:lang w:eastAsia="ru-RU"/>
        </w:rPr>
        <w:t xml:space="preserve"> прямой выход на с.Аргаяш</w:t>
      </w:r>
      <w:r w:rsidR="00960950" w:rsidRPr="0096444C">
        <w:rPr>
          <w:lang w:eastAsia="ru-RU"/>
        </w:rPr>
        <w:t xml:space="preserve"> и далее на г.Челябинск.</w:t>
      </w:r>
      <w:r w:rsidR="004043F0" w:rsidRPr="0096444C">
        <w:rPr>
          <w:lang w:eastAsia="ru-RU"/>
        </w:rPr>
        <w:t xml:space="preserve"> Объединя</w:t>
      </w:r>
      <w:r w:rsidR="00960950" w:rsidRPr="0096444C">
        <w:rPr>
          <w:lang w:eastAsia="ru-RU"/>
        </w:rPr>
        <w:t>е</w:t>
      </w:r>
      <w:r w:rsidR="004043F0" w:rsidRPr="0096444C">
        <w:rPr>
          <w:lang w:eastAsia="ru-RU"/>
        </w:rPr>
        <w:t xml:space="preserve">т </w:t>
      </w:r>
      <w:r w:rsidR="00960950" w:rsidRPr="0096444C">
        <w:rPr>
          <w:lang w:eastAsia="ru-RU"/>
        </w:rPr>
        <w:t xml:space="preserve">п.Худайбердинский, </w:t>
      </w:r>
      <w:r w:rsidR="00960950" w:rsidRPr="0096444C">
        <w:rPr>
          <w:rStyle w:val="DropCaps"/>
          <w:lang w:eastAsia="ru-RU"/>
        </w:rPr>
        <w:t>д.Булатова, п.Комсомольский, д. Кызылбулак.</w:t>
      </w:r>
    </w:p>
    <w:p w:rsidR="004043F0" w:rsidRPr="0096444C" w:rsidRDefault="00515CF1" w:rsidP="00D22EFD">
      <w:pPr>
        <w:pStyle w:val="S"/>
        <w:rPr>
          <w:rStyle w:val="12"/>
          <w:rFonts w:eastAsia="SimSun"/>
        </w:rPr>
      </w:pPr>
      <w:r w:rsidRPr="0096444C">
        <w:rPr>
          <w:rStyle w:val="12"/>
          <w:rFonts w:eastAsia="SimSun"/>
        </w:rPr>
        <w:t xml:space="preserve">2. </w:t>
      </w:r>
      <w:r w:rsidR="00960950" w:rsidRPr="0096444C">
        <w:rPr>
          <w:rStyle w:val="12"/>
          <w:rFonts w:eastAsia="SimSun"/>
        </w:rPr>
        <w:t>По линии восток-</w:t>
      </w:r>
      <w:r w:rsidR="00220D60" w:rsidRPr="0096444C">
        <w:rPr>
          <w:rStyle w:val="12"/>
          <w:rFonts w:eastAsia="SimSun"/>
        </w:rPr>
        <w:t xml:space="preserve">запад, автодорога 74 ОП РЗ 75К-541 соединяет с центром поселения п.Калиновский. Далее, СТП Челябинской области 2021г., предусмотрено строительство автодороги регионального значения от п.Калиновский </w:t>
      </w:r>
      <w:r w:rsidR="003266D5" w:rsidRPr="0096444C">
        <w:rPr>
          <w:rStyle w:val="12"/>
          <w:rFonts w:eastAsia="SimSun"/>
        </w:rPr>
        <w:t>- в обход п.Башакуль – до Федеральной автодороги М-5 «Урал» подъезд к г.Екатеринбург 00 ОП ФЗ М-5.</w:t>
      </w:r>
    </w:p>
    <w:p w:rsidR="001E2E15" w:rsidRPr="0096444C" w:rsidRDefault="001E2E15" w:rsidP="009C641C">
      <w:pPr>
        <w:pStyle w:val="S"/>
        <w:rPr>
          <w:rStyle w:val="12"/>
          <w:rFonts w:eastAsia="SimSun"/>
        </w:rPr>
      </w:pPr>
    </w:p>
    <w:p w:rsidR="00AC60D2" w:rsidRPr="0096444C" w:rsidRDefault="00CE3E3A" w:rsidP="009C641C">
      <w:pPr>
        <w:pStyle w:val="S"/>
        <w:rPr>
          <w:rStyle w:val="12"/>
          <w:rFonts w:eastAsia="SimSun"/>
        </w:rPr>
      </w:pPr>
      <w:r w:rsidRPr="0096444C">
        <w:rPr>
          <w:rStyle w:val="12"/>
          <w:rFonts w:eastAsia="SimSun"/>
        </w:rPr>
        <w:t xml:space="preserve">Урбанизированный центр поселения сформирован </w:t>
      </w:r>
      <w:r w:rsidR="00AC60D2" w:rsidRPr="0096444C">
        <w:rPr>
          <w:rStyle w:val="12"/>
          <w:rFonts w:eastAsia="SimSun"/>
        </w:rPr>
        <w:t>п.Худайбердинский и тремя ближайшими населенными пунктами (</w:t>
      </w:r>
      <w:r w:rsidR="00AC60D2" w:rsidRPr="0096444C">
        <w:rPr>
          <w:rStyle w:val="DropCaps"/>
          <w:lang w:eastAsia="ru-RU"/>
        </w:rPr>
        <w:t>д.Булатова, п.Комсомольский, д. Кызылбулак) – включает 75% жителей поселения. Поселок Калиновский также можно отнести к урбанизированному центру (6% населения). Поселок Башакуль (17% населения) расположен отдаленно и имеет свои объекты социального обслуживания (садик, школа, ФАП).</w:t>
      </w:r>
    </w:p>
    <w:p w:rsidR="00B80A46" w:rsidRPr="0096444C" w:rsidRDefault="00572781" w:rsidP="009C641C">
      <w:pPr>
        <w:pStyle w:val="S"/>
        <w:rPr>
          <w:rStyle w:val="12"/>
          <w:rFonts w:eastAsia="SimSun"/>
        </w:rPr>
      </w:pPr>
      <w:r w:rsidRPr="0096444C">
        <w:rPr>
          <w:rStyle w:val="12"/>
          <w:rFonts w:eastAsia="SimSun"/>
        </w:rPr>
        <w:t>Характер занятости населения: индивидуальное сельское хозяйство; работа на предприятиях и учреждениях с.Аргаяш</w:t>
      </w:r>
      <w:r w:rsidR="00423685" w:rsidRPr="0096444C">
        <w:rPr>
          <w:rStyle w:val="12"/>
          <w:rFonts w:eastAsia="SimSun"/>
        </w:rPr>
        <w:t>.</w:t>
      </w:r>
    </w:p>
    <w:p w:rsidR="000A4984" w:rsidRPr="0096444C" w:rsidRDefault="000A4984" w:rsidP="00ED428E">
      <w:pPr>
        <w:pStyle w:val="S"/>
        <w:rPr>
          <w:rStyle w:val="12"/>
          <w:rFonts w:eastAsia="SimSun"/>
        </w:rPr>
      </w:pPr>
    </w:p>
    <w:p w:rsidR="00AC60D2" w:rsidRPr="0096444C" w:rsidRDefault="00AC60D2" w:rsidP="00ED428E">
      <w:pPr>
        <w:pStyle w:val="S"/>
        <w:rPr>
          <w:rStyle w:val="12"/>
          <w:rFonts w:eastAsia="SimSun"/>
        </w:rPr>
      </w:pPr>
    </w:p>
    <w:p w:rsidR="000274B5" w:rsidRPr="0096444C" w:rsidRDefault="000274B5" w:rsidP="00ED428E">
      <w:pPr>
        <w:pStyle w:val="afff1"/>
        <w:jc w:val="center"/>
        <w:rPr>
          <w:rFonts w:cs="Times New Roman"/>
          <w:b/>
          <w:bCs/>
          <w:i/>
          <w:sz w:val="28"/>
          <w:szCs w:val="28"/>
        </w:rPr>
      </w:pPr>
      <w:r w:rsidRPr="0096444C">
        <w:rPr>
          <w:rFonts w:cs="Times New Roman"/>
          <w:b/>
          <w:bCs/>
          <w:i/>
          <w:sz w:val="28"/>
          <w:szCs w:val="28"/>
        </w:rPr>
        <w:t>Обоснование границ населенных пунктов</w:t>
      </w:r>
    </w:p>
    <w:p w:rsidR="00726A29" w:rsidRPr="0096444C" w:rsidRDefault="00726A29" w:rsidP="00ED428E">
      <w:pPr>
        <w:ind w:firstLine="709"/>
        <w:rPr>
          <w:shd w:val="clear" w:color="auto" w:fill="FFFFFF"/>
        </w:rPr>
      </w:pPr>
    </w:p>
    <w:p w:rsidR="002B68E2" w:rsidRPr="0096444C" w:rsidRDefault="009469BA" w:rsidP="009C641C">
      <w:pPr>
        <w:ind w:firstLine="709"/>
        <w:rPr>
          <w:shd w:val="clear" w:color="auto" w:fill="FFFFFF"/>
        </w:rPr>
      </w:pPr>
      <w:r w:rsidRPr="0096444C">
        <w:rPr>
          <w:shd w:val="clear" w:color="auto" w:fill="FFFFFF"/>
        </w:rPr>
        <w:t xml:space="preserve">В настоящий момент </w:t>
      </w:r>
      <w:r w:rsidR="00A03D9D" w:rsidRPr="0096444C">
        <w:rPr>
          <w:shd w:val="clear" w:color="auto" w:fill="FFFFFF"/>
        </w:rPr>
        <w:t xml:space="preserve">на учет </w:t>
      </w:r>
      <w:r w:rsidR="000A364A" w:rsidRPr="0096444C">
        <w:rPr>
          <w:shd w:val="clear" w:color="auto" w:fill="FFFFFF"/>
        </w:rPr>
        <w:t>в ЕГРН</w:t>
      </w:r>
      <w:r w:rsidRPr="0096444C">
        <w:rPr>
          <w:shd w:val="clear" w:color="auto" w:fill="FFFFFF"/>
        </w:rPr>
        <w:t xml:space="preserve"> </w:t>
      </w:r>
      <w:r w:rsidR="00A03D9D" w:rsidRPr="0096444C">
        <w:rPr>
          <w:shd w:val="clear" w:color="auto" w:fill="FFFFFF"/>
        </w:rPr>
        <w:t>поставлены границы двух из шести населенных пунктов</w:t>
      </w:r>
      <w:r w:rsidRPr="0096444C">
        <w:rPr>
          <w:shd w:val="clear" w:color="auto" w:fill="FFFFFF"/>
        </w:rPr>
        <w:t xml:space="preserve">. </w:t>
      </w:r>
      <w:r w:rsidR="00A03D9D" w:rsidRPr="0096444C">
        <w:rPr>
          <w:shd w:val="clear" w:color="auto" w:fill="FFFFFF"/>
        </w:rPr>
        <w:t xml:space="preserve">Границы населенных пунктов, не поставленные на учет, </w:t>
      </w:r>
      <w:r w:rsidRPr="0096444C">
        <w:rPr>
          <w:shd w:val="clear" w:color="auto" w:fill="FFFFFF"/>
        </w:rPr>
        <w:t xml:space="preserve">устанавливаются в </w:t>
      </w:r>
      <w:r w:rsidR="002B68E2" w:rsidRPr="0096444C">
        <w:rPr>
          <w:shd w:val="clear" w:color="auto" w:fill="FFFFFF"/>
        </w:rPr>
        <w:t>соответствии</w:t>
      </w:r>
      <w:r w:rsidRPr="0096444C">
        <w:rPr>
          <w:shd w:val="clear" w:color="auto" w:fill="FFFFFF"/>
        </w:rPr>
        <w:t xml:space="preserve"> с фактическим землепользованием</w:t>
      </w:r>
      <w:r w:rsidR="00A03D9D" w:rsidRPr="0096444C">
        <w:rPr>
          <w:shd w:val="clear" w:color="auto" w:fill="FFFFFF"/>
        </w:rPr>
        <w:t>.</w:t>
      </w:r>
      <w:r w:rsidR="002B68E2" w:rsidRPr="0096444C">
        <w:rPr>
          <w:shd w:val="clear" w:color="auto" w:fill="FFFFFF"/>
        </w:rPr>
        <w:t xml:space="preserve"> </w:t>
      </w:r>
      <w:r w:rsidR="00A03D9D" w:rsidRPr="0096444C">
        <w:rPr>
          <w:shd w:val="clear" w:color="auto" w:fill="FFFFFF"/>
        </w:rPr>
        <w:t>Т</w:t>
      </w:r>
      <w:r w:rsidR="002B68E2" w:rsidRPr="0096444C">
        <w:rPr>
          <w:shd w:val="clear" w:color="auto" w:fill="FFFFFF"/>
        </w:rPr>
        <w:t xml:space="preserve">акже предусмотрено </w:t>
      </w:r>
      <w:r w:rsidRPr="0096444C">
        <w:rPr>
          <w:shd w:val="clear" w:color="auto" w:fill="FFFFFF"/>
        </w:rPr>
        <w:t>включени</w:t>
      </w:r>
      <w:r w:rsidR="002B68E2" w:rsidRPr="0096444C">
        <w:rPr>
          <w:shd w:val="clear" w:color="auto" w:fill="FFFFFF"/>
        </w:rPr>
        <w:t>е</w:t>
      </w:r>
      <w:r w:rsidRPr="0096444C">
        <w:rPr>
          <w:shd w:val="clear" w:color="auto" w:fill="FFFFFF"/>
        </w:rPr>
        <w:t xml:space="preserve"> муниципальных земель</w:t>
      </w:r>
      <w:r w:rsidR="002B68E2" w:rsidRPr="0096444C">
        <w:rPr>
          <w:shd w:val="clear" w:color="auto" w:fill="FFFFFF"/>
        </w:rPr>
        <w:t xml:space="preserve"> для развития жилищного строительства.</w:t>
      </w:r>
    </w:p>
    <w:p w:rsidR="00E532E4" w:rsidRPr="0096444C" w:rsidRDefault="00E532E4" w:rsidP="009C641C">
      <w:pPr>
        <w:ind w:firstLine="709"/>
        <w:rPr>
          <w:shd w:val="clear" w:color="auto" w:fill="FFFFFF"/>
        </w:rPr>
      </w:pPr>
    </w:p>
    <w:p w:rsidR="00AE6595" w:rsidRPr="0096444C" w:rsidRDefault="00A03D9D" w:rsidP="009C641C">
      <w:pPr>
        <w:ind w:firstLine="709"/>
        <w:rPr>
          <w:b/>
          <w:shd w:val="clear" w:color="auto" w:fill="FFFFFF"/>
        </w:rPr>
      </w:pPr>
      <w:r w:rsidRPr="0096444C">
        <w:rPr>
          <w:b/>
          <w:shd w:val="clear" w:color="auto" w:fill="FFFFFF"/>
        </w:rPr>
        <w:t xml:space="preserve">Поселок Худайбердинский </w:t>
      </w:r>
    </w:p>
    <w:p w:rsidR="00A03D9D" w:rsidRPr="0096444C" w:rsidRDefault="00A03D9D" w:rsidP="00A03D9D">
      <w:pPr>
        <w:ind w:firstLine="709"/>
        <w:rPr>
          <w:shd w:val="clear" w:color="auto" w:fill="FFFFFF"/>
        </w:rPr>
      </w:pPr>
      <w:r w:rsidRPr="0096444C">
        <w:rPr>
          <w:shd w:val="clear" w:color="auto" w:fill="FFFFFF"/>
        </w:rPr>
        <w:t>Граница зарегистрирована в ЕГРН.</w:t>
      </w:r>
    </w:p>
    <w:p w:rsidR="00A03D9D" w:rsidRPr="0096444C" w:rsidRDefault="004416B1" w:rsidP="00A03D9D">
      <w:pPr>
        <w:ind w:firstLine="709"/>
        <w:rPr>
          <w:shd w:val="clear" w:color="auto" w:fill="FFFFFF"/>
        </w:rPr>
      </w:pPr>
      <w:r w:rsidRPr="0096444C">
        <w:rPr>
          <w:shd w:val="clear" w:color="auto" w:fill="FFFFFF"/>
        </w:rPr>
        <w:t>Из территории поселка исключается 0,</w:t>
      </w:r>
      <w:r w:rsidR="0096444C" w:rsidRPr="0096444C">
        <w:rPr>
          <w:shd w:val="clear" w:color="auto" w:fill="FFFFFF"/>
        </w:rPr>
        <w:t>3</w:t>
      </w:r>
      <w:r w:rsidRPr="0096444C">
        <w:rPr>
          <w:shd w:val="clear" w:color="auto" w:fill="FFFFFF"/>
        </w:rPr>
        <w:t xml:space="preserve"> Га муниципальных земель, расположенных в водоохранной зоне озера Хагальгим. </w:t>
      </w:r>
    </w:p>
    <w:p w:rsidR="00A03D9D" w:rsidRPr="0096444C" w:rsidRDefault="0096444C" w:rsidP="00A03D9D">
      <w:pPr>
        <w:ind w:firstLine="709"/>
      </w:pPr>
      <w:r w:rsidRPr="0096444C">
        <w:t>Территория населенного пункта 169,9</w:t>
      </w:r>
      <w:r w:rsidR="00A03D9D" w:rsidRPr="0096444C">
        <w:t xml:space="preserve"> Га.</w:t>
      </w:r>
    </w:p>
    <w:p w:rsidR="00AE6595" w:rsidRDefault="00AE6595" w:rsidP="009C641C">
      <w:pPr>
        <w:ind w:firstLine="709"/>
        <w:rPr>
          <w:shd w:val="clear" w:color="auto" w:fill="FFFFFF"/>
        </w:rPr>
      </w:pPr>
    </w:p>
    <w:p w:rsidR="00FE718C" w:rsidRPr="0096444C" w:rsidRDefault="00FE718C" w:rsidP="009C641C">
      <w:pPr>
        <w:ind w:firstLine="709"/>
        <w:rPr>
          <w:shd w:val="clear" w:color="auto" w:fill="FFFFFF"/>
        </w:rPr>
      </w:pPr>
    </w:p>
    <w:p w:rsidR="003536ED" w:rsidRPr="0096444C" w:rsidRDefault="009820A2" w:rsidP="003536ED">
      <w:pPr>
        <w:ind w:firstLine="709"/>
        <w:rPr>
          <w:b/>
          <w:shd w:val="clear" w:color="auto" w:fill="FFFFFF"/>
        </w:rPr>
      </w:pPr>
      <w:r w:rsidRPr="0096444C">
        <w:rPr>
          <w:b/>
          <w:shd w:val="clear" w:color="auto" w:fill="FFFFFF"/>
        </w:rPr>
        <w:lastRenderedPageBreak/>
        <w:t>Поселок</w:t>
      </w:r>
      <w:r w:rsidR="00A03D9D" w:rsidRPr="0096444C">
        <w:t xml:space="preserve"> </w:t>
      </w:r>
      <w:r w:rsidR="00A03D9D" w:rsidRPr="0096444C">
        <w:rPr>
          <w:b/>
          <w:shd w:val="clear" w:color="auto" w:fill="FFFFFF"/>
        </w:rPr>
        <w:t>Башакуль</w:t>
      </w:r>
    </w:p>
    <w:p w:rsidR="00A03D9D" w:rsidRPr="0096444C" w:rsidRDefault="00A03D9D" w:rsidP="00A03D9D">
      <w:pPr>
        <w:ind w:firstLine="709"/>
        <w:rPr>
          <w:shd w:val="clear" w:color="auto" w:fill="FFFFFF"/>
        </w:rPr>
      </w:pPr>
      <w:r w:rsidRPr="0096444C">
        <w:rPr>
          <w:shd w:val="clear" w:color="auto" w:fill="FFFFFF"/>
        </w:rPr>
        <w:t>Граница зарегистрирована в ЕГРН.</w:t>
      </w:r>
    </w:p>
    <w:p w:rsidR="00A03D9D" w:rsidRPr="0096444C" w:rsidRDefault="00A03D9D" w:rsidP="00A03D9D">
      <w:pPr>
        <w:ind w:firstLine="709"/>
        <w:rPr>
          <w:shd w:val="clear" w:color="auto" w:fill="FFFFFF"/>
        </w:rPr>
      </w:pPr>
      <w:r w:rsidRPr="0096444C">
        <w:rPr>
          <w:shd w:val="clear" w:color="auto" w:fill="FFFFFF"/>
        </w:rPr>
        <w:t>Площадь населенного пункта не изменяется.</w:t>
      </w:r>
    </w:p>
    <w:p w:rsidR="00A03D9D" w:rsidRPr="0096444C" w:rsidRDefault="00A03D9D" w:rsidP="00A03D9D">
      <w:pPr>
        <w:ind w:firstLine="709"/>
      </w:pPr>
      <w:r w:rsidRPr="0096444C">
        <w:t>Территория населенного пункта 120,0 Га.</w:t>
      </w:r>
    </w:p>
    <w:p w:rsidR="00E16319" w:rsidRPr="0096444C" w:rsidRDefault="00E16319" w:rsidP="00E16319">
      <w:pPr>
        <w:ind w:firstLine="709"/>
      </w:pPr>
    </w:p>
    <w:p w:rsidR="00E16319" w:rsidRPr="0096444C" w:rsidRDefault="00E16319" w:rsidP="00E16319">
      <w:pPr>
        <w:ind w:firstLine="709"/>
        <w:rPr>
          <w:b/>
          <w:shd w:val="clear" w:color="auto" w:fill="FFFFFF"/>
        </w:rPr>
      </w:pPr>
      <w:r w:rsidRPr="0096444C">
        <w:rPr>
          <w:b/>
          <w:shd w:val="clear" w:color="auto" w:fill="FFFFFF"/>
        </w:rPr>
        <w:t xml:space="preserve">Деревня </w:t>
      </w:r>
      <w:r w:rsidR="00A03D9D" w:rsidRPr="0096444C">
        <w:rPr>
          <w:b/>
          <w:shd w:val="clear" w:color="auto" w:fill="FFFFFF"/>
        </w:rPr>
        <w:t>Булатова</w:t>
      </w:r>
    </w:p>
    <w:p w:rsidR="00A03D9D" w:rsidRPr="0096444C" w:rsidRDefault="00A03D9D" w:rsidP="00A03D9D">
      <w:pPr>
        <w:ind w:firstLine="709"/>
        <w:rPr>
          <w:shd w:val="clear" w:color="auto" w:fill="FFFFFF"/>
        </w:rPr>
      </w:pPr>
      <w:r w:rsidRPr="0096444C">
        <w:rPr>
          <w:shd w:val="clear" w:color="auto" w:fill="FFFFFF"/>
        </w:rPr>
        <w:t>Граница не зарегистрирована в ЕГРН.</w:t>
      </w:r>
    </w:p>
    <w:p w:rsidR="009820A2" w:rsidRPr="0096444C" w:rsidRDefault="009820A2" w:rsidP="009820A2">
      <w:pPr>
        <w:ind w:firstLine="709"/>
        <w:rPr>
          <w:shd w:val="clear" w:color="auto" w:fill="FFFFFF"/>
        </w:rPr>
      </w:pPr>
      <w:r w:rsidRPr="0096444C">
        <w:rPr>
          <w:shd w:val="clear" w:color="auto" w:fill="FFFFFF"/>
        </w:rPr>
        <w:t>Граница населенного пункта устанавливается по категории земельных участков и фактическому землепользованию.</w:t>
      </w:r>
    </w:p>
    <w:p w:rsidR="00E16319" w:rsidRPr="0096444C" w:rsidRDefault="00E16319" w:rsidP="00E16319">
      <w:pPr>
        <w:ind w:firstLine="709"/>
        <w:rPr>
          <w:shd w:val="clear" w:color="auto" w:fill="FFFFFF"/>
        </w:rPr>
      </w:pPr>
      <w:r w:rsidRPr="0096444C">
        <w:t xml:space="preserve">Территория населенного пункта </w:t>
      </w:r>
      <w:r w:rsidR="004416B1" w:rsidRPr="0096444C">
        <w:t>23,4</w:t>
      </w:r>
      <w:r w:rsidRPr="0096444C">
        <w:t xml:space="preserve"> Га.</w:t>
      </w:r>
    </w:p>
    <w:p w:rsidR="00E16319" w:rsidRPr="0096444C" w:rsidRDefault="00E16319" w:rsidP="00E16319">
      <w:pPr>
        <w:ind w:firstLine="709"/>
        <w:rPr>
          <w:shd w:val="clear" w:color="auto" w:fill="FFFFFF"/>
        </w:rPr>
      </w:pPr>
    </w:p>
    <w:p w:rsidR="000C7E76" w:rsidRPr="0096444C" w:rsidRDefault="004416B1" w:rsidP="000C7E76">
      <w:pPr>
        <w:ind w:firstLine="709"/>
        <w:rPr>
          <w:b/>
          <w:shd w:val="clear" w:color="auto" w:fill="FFFFFF"/>
        </w:rPr>
      </w:pPr>
      <w:r w:rsidRPr="0096444C">
        <w:rPr>
          <w:b/>
          <w:shd w:val="clear" w:color="auto" w:fill="FFFFFF"/>
        </w:rPr>
        <w:t>Поселок</w:t>
      </w:r>
      <w:r w:rsidR="000C7E76" w:rsidRPr="0096444C">
        <w:rPr>
          <w:b/>
          <w:shd w:val="clear" w:color="auto" w:fill="FFFFFF"/>
        </w:rPr>
        <w:t xml:space="preserve"> </w:t>
      </w:r>
      <w:r w:rsidRPr="0096444C">
        <w:rPr>
          <w:b/>
          <w:shd w:val="clear" w:color="auto" w:fill="FFFFFF"/>
        </w:rPr>
        <w:t>Калиновский</w:t>
      </w:r>
    </w:p>
    <w:p w:rsidR="004416B1" w:rsidRPr="0096444C" w:rsidRDefault="004416B1" w:rsidP="004416B1">
      <w:pPr>
        <w:ind w:firstLine="709"/>
        <w:rPr>
          <w:shd w:val="clear" w:color="auto" w:fill="FFFFFF"/>
        </w:rPr>
      </w:pPr>
      <w:r w:rsidRPr="0096444C">
        <w:rPr>
          <w:shd w:val="clear" w:color="auto" w:fill="FFFFFF"/>
        </w:rPr>
        <w:t>Граница не зарегистрирована в ЕГРН.</w:t>
      </w:r>
    </w:p>
    <w:p w:rsidR="004416B1" w:rsidRPr="0096444C" w:rsidRDefault="004416B1" w:rsidP="004416B1">
      <w:pPr>
        <w:ind w:firstLine="709"/>
        <w:rPr>
          <w:shd w:val="clear" w:color="auto" w:fill="FFFFFF"/>
        </w:rPr>
      </w:pPr>
      <w:r w:rsidRPr="0096444C">
        <w:rPr>
          <w:shd w:val="clear" w:color="auto" w:fill="FFFFFF"/>
        </w:rPr>
        <w:t>Граница населенного пункта устанавливается по категории земельных участков и фактическому землепользованию.</w:t>
      </w:r>
    </w:p>
    <w:p w:rsidR="004416B1" w:rsidRPr="0096444C" w:rsidRDefault="004416B1" w:rsidP="004416B1">
      <w:pPr>
        <w:ind w:firstLine="709"/>
        <w:rPr>
          <w:shd w:val="clear" w:color="auto" w:fill="FFFFFF"/>
        </w:rPr>
      </w:pPr>
      <w:r w:rsidRPr="0096444C">
        <w:t>Территория населенного пункта 17,9 Га.</w:t>
      </w:r>
    </w:p>
    <w:p w:rsidR="000C7E76" w:rsidRPr="0096444C" w:rsidRDefault="000C7E76" w:rsidP="000C7E76">
      <w:pPr>
        <w:ind w:firstLine="709"/>
      </w:pPr>
    </w:p>
    <w:p w:rsidR="000C7E76" w:rsidRPr="0096444C" w:rsidRDefault="004416B1" w:rsidP="000C7E76">
      <w:pPr>
        <w:ind w:firstLine="709"/>
        <w:rPr>
          <w:b/>
          <w:shd w:val="clear" w:color="auto" w:fill="FFFFFF"/>
        </w:rPr>
      </w:pPr>
      <w:r w:rsidRPr="0096444C">
        <w:rPr>
          <w:b/>
          <w:shd w:val="clear" w:color="auto" w:fill="FFFFFF"/>
        </w:rPr>
        <w:t>Поселок</w:t>
      </w:r>
      <w:r w:rsidR="000C7E76" w:rsidRPr="0096444C">
        <w:rPr>
          <w:b/>
          <w:shd w:val="clear" w:color="auto" w:fill="FFFFFF"/>
        </w:rPr>
        <w:t xml:space="preserve"> </w:t>
      </w:r>
      <w:r w:rsidRPr="0096444C">
        <w:rPr>
          <w:b/>
          <w:shd w:val="clear" w:color="auto" w:fill="FFFFFF"/>
        </w:rPr>
        <w:t>Комсомольский</w:t>
      </w:r>
    </w:p>
    <w:p w:rsidR="004416B1" w:rsidRPr="0096444C" w:rsidRDefault="004416B1" w:rsidP="004416B1">
      <w:pPr>
        <w:ind w:firstLine="709"/>
        <w:rPr>
          <w:shd w:val="clear" w:color="auto" w:fill="FFFFFF"/>
        </w:rPr>
      </w:pPr>
      <w:r w:rsidRPr="0096444C">
        <w:rPr>
          <w:shd w:val="clear" w:color="auto" w:fill="FFFFFF"/>
        </w:rPr>
        <w:t>Граница не зарегистрирована в ЕГРН.</w:t>
      </w:r>
    </w:p>
    <w:p w:rsidR="004416B1" w:rsidRPr="0096444C" w:rsidRDefault="004416B1" w:rsidP="004416B1">
      <w:pPr>
        <w:ind w:firstLine="709"/>
        <w:rPr>
          <w:shd w:val="clear" w:color="auto" w:fill="FFFFFF"/>
        </w:rPr>
      </w:pPr>
      <w:r w:rsidRPr="0096444C">
        <w:rPr>
          <w:shd w:val="clear" w:color="auto" w:fill="FFFFFF"/>
        </w:rPr>
        <w:t>Граница населенного пункта устанавливается по категории земельных участков и фактическому землепользованию.</w:t>
      </w:r>
    </w:p>
    <w:p w:rsidR="000C7E76" w:rsidRPr="0096444C" w:rsidRDefault="000C7E76" w:rsidP="000C7E76">
      <w:pPr>
        <w:ind w:firstLine="709"/>
      </w:pPr>
      <w:r w:rsidRPr="0096444C">
        <w:t xml:space="preserve">Территория населенного пункта </w:t>
      </w:r>
      <w:r w:rsidR="004416B1" w:rsidRPr="0096444C">
        <w:t>41,2</w:t>
      </w:r>
      <w:r w:rsidRPr="0096444C">
        <w:t xml:space="preserve"> Га.</w:t>
      </w:r>
    </w:p>
    <w:p w:rsidR="00E16319" w:rsidRPr="0096444C" w:rsidRDefault="00E16319" w:rsidP="003536ED">
      <w:pPr>
        <w:ind w:firstLine="709"/>
        <w:rPr>
          <w:b/>
          <w:shd w:val="clear" w:color="auto" w:fill="FFFFFF"/>
        </w:rPr>
      </w:pPr>
    </w:p>
    <w:p w:rsidR="000C7E76" w:rsidRPr="0096444C" w:rsidRDefault="000C7E76" w:rsidP="000C7E76">
      <w:pPr>
        <w:ind w:firstLine="709"/>
        <w:rPr>
          <w:b/>
          <w:shd w:val="clear" w:color="auto" w:fill="FFFFFF"/>
        </w:rPr>
      </w:pPr>
      <w:r w:rsidRPr="0096444C">
        <w:rPr>
          <w:b/>
          <w:shd w:val="clear" w:color="auto" w:fill="FFFFFF"/>
        </w:rPr>
        <w:t xml:space="preserve">Деревня </w:t>
      </w:r>
      <w:r w:rsidR="004416B1" w:rsidRPr="0096444C">
        <w:rPr>
          <w:b/>
          <w:shd w:val="clear" w:color="auto" w:fill="FFFFFF"/>
        </w:rPr>
        <w:t>Кызылбулак</w:t>
      </w:r>
    </w:p>
    <w:p w:rsidR="004416B1" w:rsidRPr="0096444C" w:rsidRDefault="004416B1" w:rsidP="004416B1">
      <w:pPr>
        <w:ind w:firstLine="709"/>
        <w:rPr>
          <w:shd w:val="clear" w:color="auto" w:fill="FFFFFF"/>
        </w:rPr>
      </w:pPr>
      <w:r w:rsidRPr="0096444C">
        <w:rPr>
          <w:shd w:val="clear" w:color="auto" w:fill="FFFFFF"/>
        </w:rPr>
        <w:t>Граница не зарегистрирована в ЕГРН.</w:t>
      </w:r>
    </w:p>
    <w:p w:rsidR="004416B1" w:rsidRPr="0096444C" w:rsidRDefault="004416B1" w:rsidP="004416B1">
      <w:pPr>
        <w:ind w:firstLine="709"/>
        <w:rPr>
          <w:shd w:val="clear" w:color="auto" w:fill="FFFFFF"/>
        </w:rPr>
      </w:pPr>
      <w:r w:rsidRPr="0096444C">
        <w:rPr>
          <w:shd w:val="clear" w:color="auto" w:fill="FFFFFF"/>
        </w:rPr>
        <w:t xml:space="preserve">Граница населенного пункта устанавливается по категории земельных участков и фактическому землепользованию. Дополнительно в состав населенного пункта включаются </w:t>
      </w:r>
      <w:r w:rsidR="008D5A85" w:rsidRPr="0096444C">
        <w:rPr>
          <w:shd w:val="clear" w:color="auto" w:fill="FFFFFF"/>
        </w:rPr>
        <w:t>16,9</w:t>
      </w:r>
      <w:r w:rsidRPr="0096444C">
        <w:rPr>
          <w:shd w:val="clear" w:color="auto" w:fill="FFFFFF"/>
        </w:rPr>
        <w:t xml:space="preserve"> Га муниципальных земель для развития жилищного строительства.</w:t>
      </w:r>
    </w:p>
    <w:p w:rsidR="000C7E76" w:rsidRPr="0096444C" w:rsidRDefault="000C7E76" w:rsidP="000C7E76">
      <w:pPr>
        <w:ind w:firstLine="709"/>
      </w:pPr>
      <w:r w:rsidRPr="0096444C">
        <w:t xml:space="preserve">Территория населенного пункта </w:t>
      </w:r>
      <w:r w:rsidR="008D5A85" w:rsidRPr="0096444C">
        <w:t>45,0</w:t>
      </w:r>
      <w:r w:rsidRPr="0096444C">
        <w:t xml:space="preserve"> Га.</w:t>
      </w:r>
    </w:p>
    <w:p w:rsidR="00E16319" w:rsidRPr="0096444C" w:rsidRDefault="00E16319" w:rsidP="003536ED">
      <w:pPr>
        <w:ind w:firstLine="709"/>
        <w:rPr>
          <w:b/>
          <w:shd w:val="clear" w:color="auto" w:fill="FFFFFF"/>
        </w:rPr>
      </w:pPr>
    </w:p>
    <w:p w:rsidR="004B7751" w:rsidRPr="0096444C" w:rsidRDefault="004B7751" w:rsidP="009C641C">
      <w:pPr>
        <w:pStyle w:val="S"/>
        <w:ind w:firstLine="0"/>
      </w:pPr>
      <w:r w:rsidRPr="0096444C">
        <w:t>Территории и численность населенных пунктов</w:t>
      </w:r>
    </w:p>
    <w:tbl>
      <w:tblPr>
        <w:tblW w:w="9605" w:type="dxa"/>
        <w:tblLayout w:type="fixed"/>
        <w:tblLook w:val="04A0" w:firstRow="1" w:lastRow="0" w:firstColumn="1" w:lastColumn="0" w:noHBand="0" w:noVBand="1"/>
      </w:tblPr>
      <w:tblGrid>
        <w:gridCol w:w="554"/>
        <w:gridCol w:w="2135"/>
        <w:gridCol w:w="1559"/>
        <w:gridCol w:w="1428"/>
        <w:gridCol w:w="1235"/>
        <w:gridCol w:w="1276"/>
        <w:gridCol w:w="1418"/>
      </w:tblGrid>
      <w:tr w:rsidR="004416B1" w:rsidRPr="0096444C" w:rsidTr="003A6F13">
        <w:trPr>
          <w:trHeight w:val="300"/>
        </w:trPr>
        <w:tc>
          <w:tcPr>
            <w:tcW w:w="5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16B1" w:rsidRPr="0096444C" w:rsidRDefault="004416B1" w:rsidP="004416B1">
            <w:pPr>
              <w:jc w:val="center"/>
              <w:rPr>
                <w:b/>
                <w:bCs/>
                <w:color w:val="000000"/>
                <w:sz w:val="22"/>
                <w:szCs w:val="22"/>
                <w:lang w:eastAsia="ru-RU"/>
              </w:rPr>
            </w:pPr>
            <w:r w:rsidRPr="0096444C">
              <w:rPr>
                <w:b/>
                <w:bCs/>
                <w:color w:val="000000"/>
                <w:sz w:val="22"/>
                <w:szCs w:val="22"/>
                <w:lang w:eastAsia="ru-RU"/>
              </w:rPr>
              <w:t>№ п/п</w:t>
            </w:r>
          </w:p>
        </w:tc>
        <w:tc>
          <w:tcPr>
            <w:tcW w:w="2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6B1" w:rsidRPr="0096444C" w:rsidRDefault="004416B1" w:rsidP="004416B1">
            <w:pPr>
              <w:jc w:val="center"/>
              <w:rPr>
                <w:b/>
                <w:bCs/>
                <w:color w:val="000000"/>
                <w:sz w:val="22"/>
                <w:szCs w:val="22"/>
                <w:lang w:eastAsia="ru-RU"/>
              </w:rPr>
            </w:pPr>
            <w:r w:rsidRPr="0096444C">
              <w:rPr>
                <w:b/>
                <w:bCs/>
                <w:color w:val="000000"/>
                <w:sz w:val="22"/>
                <w:szCs w:val="22"/>
                <w:lang w:eastAsia="ru-RU"/>
              </w:rPr>
              <w:t>Наименование населенного пункта</w:t>
            </w:r>
          </w:p>
        </w:tc>
        <w:tc>
          <w:tcPr>
            <w:tcW w:w="4222" w:type="dxa"/>
            <w:gridSpan w:val="3"/>
            <w:tcBorders>
              <w:top w:val="single" w:sz="4" w:space="0" w:color="auto"/>
              <w:left w:val="nil"/>
              <w:bottom w:val="single" w:sz="4" w:space="0" w:color="auto"/>
              <w:right w:val="single" w:sz="4" w:space="0" w:color="auto"/>
            </w:tcBorders>
            <w:shd w:val="clear" w:color="auto" w:fill="auto"/>
            <w:vAlign w:val="center"/>
            <w:hideMark/>
          </w:tcPr>
          <w:p w:rsidR="004416B1" w:rsidRPr="0096444C" w:rsidRDefault="004416B1" w:rsidP="004416B1">
            <w:pPr>
              <w:jc w:val="center"/>
              <w:rPr>
                <w:b/>
                <w:bCs/>
                <w:color w:val="000000"/>
                <w:sz w:val="22"/>
                <w:szCs w:val="22"/>
                <w:lang w:eastAsia="ru-RU"/>
              </w:rPr>
            </w:pPr>
            <w:r w:rsidRPr="0096444C">
              <w:rPr>
                <w:b/>
                <w:bCs/>
                <w:color w:val="000000"/>
                <w:sz w:val="22"/>
                <w:szCs w:val="22"/>
                <w:lang w:eastAsia="ru-RU"/>
              </w:rPr>
              <w:t>Земли населенных пунктов (Га)</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4416B1" w:rsidRPr="0096444C" w:rsidRDefault="004416B1" w:rsidP="004416B1">
            <w:pPr>
              <w:jc w:val="center"/>
              <w:rPr>
                <w:b/>
                <w:bCs/>
                <w:color w:val="000000"/>
                <w:sz w:val="22"/>
                <w:szCs w:val="22"/>
                <w:lang w:eastAsia="ru-RU"/>
              </w:rPr>
            </w:pPr>
            <w:r w:rsidRPr="0096444C">
              <w:rPr>
                <w:b/>
                <w:bCs/>
                <w:color w:val="000000"/>
                <w:sz w:val="22"/>
                <w:szCs w:val="22"/>
                <w:lang w:eastAsia="ru-RU"/>
              </w:rPr>
              <w:t>Численность населения</w:t>
            </w:r>
          </w:p>
        </w:tc>
      </w:tr>
      <w:tr w:rsidR="004416B1" w:rsidRPr="0096444C" w:rsidTr="0096444C">
        <w:trPr>
          <w:trHeight w:val="855"/>
        </w:trPr>
        <w:tc>
          <w:tcPr>
            <w:tcW w:w="554" w:type="dxa"/>
            <w:vMerge/>
            <w:tcBorders>
              <w:top w:val="single" w:sz="4" w:space="0" w:color="auto"/>
              <w:left w:val="single" w:sz="4" w:space="0" w:color="auto"/>
              <w:bottom w:val="single" w:sz="4" w:space="0" w:color="000000"/>
              <w:right w:val="single" w:sz="4" w:space="0" w:color="auto"/>
            </w:tcBorders>
            <w:vAlign w:val="center"/>
            <w:hideMark/>
          </w:tcPr>
          <w:p w:rsidR="004416B1" w:rsidRPr="0096444C" w:rsidRDefault="004416B1" w:rsidP="004416B1">
            <w:pPr>
              <w:jc w:val="left"/>
              <w:rPr>
                <w:b/>
                <w:bCs/>
                <w:color w:val="000000"/>
                <w:sz w:val="22"/>
                <w:szCs w:val="22"/>
                <w:lang w:eastAsia="ru-RU"/>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4416B1" w:rsidRPr="0096444C" w:rsidRDefault="004416B1" w:rsidP="004416B1">
            <w:pPr>
              <w:jc w:val="left"/>
              <w:rPr>
                <w:b/>
                <w:bCs/>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416B1" w:rsidRPr="0096444C" w:rsidRDefault="004416B1" w:rsidP="004416B1">
            <w:pPr>
              <w:jc w:val="center"/>
              <w:rPr>
                <w:b/>
                <w:bCs/>
                <w:color w:val="000000"/>
                <w:sz w:val="22"/>
                <w:szCs w:val="22"/>
                <w:lang w:eastAsia="ru-RU"/>
              </w:rPr>
            </w:pPr>
            <w:r w:rsidRPr="0096444C">
              <w:rPr>
                <w:b/>
                <w:bCs/>
                <w:color w:val="000000"/>
                <w:sz w:val="22"/>
                <w:szCs w:val="22"/>
                <w:lang w:eastAsia="ru-RU"/>
              </w:rPr>
              <w:t>В существующих границах</w:t>
            </w:r>
          </w:p>
        </w:tc>
        <w:tc>
          <w:tcPr>
            <w:tcW w:w="1428" w:type="dxa"/>
            <w:tcBorders>
              <w:top w:val="nil"/>
              <w:left w:val="nil"/>
              <w:bottom w:val="single" w:sz="4" w:space="0" w:color="auto"/>
              <w:right w:val="single" w:sz="4" w:space="0" w:color="auto"/>
            </w:tcBorders>
            <w:shd w:val="clear" w:color="auto" w:fill="auto"/>
            <w:vAlign w:val="center"/>
            <w:hideMark/>
          </w:tcPr>
          <w:p w:rsidR="004416B1" w:rsidRPr="0096444C" w:rsidRDefault="004416B1" w:rsidP="004416B1">
            <w:pPr>
              <w:jc w:val="center"/>
              <w:rPr>
                <w:b/>
                <w:bCs/>
                <w:color w:val="000000"/>
                <w:sz w:val="22"/>
                <w:szCs w:val="22"/>
                <w:lang w:eastAsia="ru-RU"/>
              </w:rPr>
            </w:pPr>
            <w:r w:rsidRPr="0096444C">
              <w:rPr>
                <w:b/>
                <w:bCs/>
                <w:color w:val="000000"/>
                <w:sz w:val="22"/>
                <w:szCs w:val="22"/>
                <w:lang w:eastAsia="ru-RU"/>
              </w:rPr>
              <w:t>В границах развития</w:t>
            </w:r>
          </w:p>
        </w:tc>
        <w:tc>
          <w:tcPr>
            <w:tcW w:w="1235" w:type="dxa"/>
            <w:tcBorders>
              <w:top w:val="nil"/>
              <w:left w:val="nil"/>
              <w:bottom w:val="single" w:sz="4" w:space="0" w:color="auto"/>
              <w:right w:val="single" w:sz="4" w:space="0" w:color="auto"/>
            </w:tcBorders>
            <w:shd w:val="clear" w:color="auto" w:fill="auto"/>
            <w:vAlign w:val="center"/>
            <w:hideMark/>
          </w:tcPr>
          <w:p w:rsidR="004416B1" w:rsidRPr="0096444C" w:rsidRDefault="004416B1" w:rsidP="004416B1">
            <w:pPr>
              <w:jc w:val="center"/>
              <w:rPr>
                <w:b/>
                <w:bCs/>
                <w:color w:val="000000"/>
                <w:sz w:val="22"/>
                <w:szCs w:val="22"/>
                <w:lang w:eastAsia="ru-RU"/>
              </w:rPr>
            </w:pPr>
            <w:r w:rsidRPr="0096444C">
              <w:rPr>
                <w:b/>
                <w:bCs/>
                <w:color w:val="000000"/>
                <w:sz w:val="22"/>
                <w:szCs w:val="22"/>
                <w:lang w:eastAsia="ru-RU"/>
              </w:rPr>
              <w:t xml:space="preserve">Прирост         </w:t>
            </w:r>
          </w:p>
        </w:tc>
        <w:tc>
          <w:tcPr>
            <w:tcW w:w="1276" w:type="dxa"/>
            <w:tcBorders>
              <w:top w:val="nil"/>
              <w:left w:val="nil"/>
              <w:bottom w:val="single" w:sz="4" w:space="0" w:color="auto"/>
              <w:right w:val="single" w:sz="4" w:space="0" w:color="auto"/>
            </w:tcBorders>
            <w:shd w:val="clear" w:color="auto" w:fill="auto"/>
            <w:vAlign w:val="center"/>
            <w:hideMark/>
          </w:tcPr>
          <w:p w:rsidR="004416B1" w:rsidRPr="0096444C" w:rsidRDefault="004416B1" w:rsidP="004416B1">
            <w:pPr>
              <w:jc w:val="center"/>
              <w:rPr>
                <w:b/>
                <w:bCs/>
                <w:color w:val="000000"/>
                <w:sz w:val="22"/>
                <w:szCs w:val="22"/>
                <w:lang w:eastAsia="ru-RU"/>
              </w:rPr>
            </w:pPr>
            <w:r w:rsidRPr="0096444C">
              <w:rPr>
                <w:b/>
                <w:bCs/>
                <w:color w:val="000000"/>
                <w:sz w:val="22"/>
                <w:szCs w:val="22"/>
                <w:lang w:eastAsia="ru-RU"/>
              </w:rPr>
              <w:t>Исходный год, чел.</w:t>
            </w:r>
          </w:p>
        </w:tc>
        <w:tc>
          <w:tcPr>
            <w:tcW w:w="1418" w:type="dxa"/>
            <w:tcBorders>
              <w:top w:val="nil"/>
              <w:left w:val="nil"/>
              <w:bottom w:val="single" w:sz="4" w:space="0" w:color="auto"/>
              <w:right w:val="single" w:sz="4" w:space="0" w:color="auto"/>
            </w:tcBorders>
            <w:shd w:val="clear" w:color="auto" w:fill="auto"/>
            <w:vAlign w:val="center"/>
            <w:hideMark/>
          </w:tcPr>
          <w:p w:rsidR="004416B1" w:rsidRPr="0096444C" w:rsidRDefault="004416B1" w:rsidP="004416B1">
            <w:pPr>
              <w:jc w:val="center"/>
              <w:rPr>
                <w:b/>
                <w:bCs/>
                <w:color w:val="000000"/>
                <w:sz w:val="22"/>
                <w:szCs w:val="22"/>
                <w:lang w:eastAsia="ru-RU"/>
              </w:rPr>
            </w:pPr>
            <w:r w:rsidRPr="0096444C">
              <w:rPr>
                <w:b/>
                <w:bCs/>
                <w:color w:val="000000"/>
                <w:sz w:val="22"/>
                <w:szCs w:val="22"/>
                <w:lang w:eastAsia="ru-RU"/>
              </w:rPr>
              <w:t>Расчетный срок, чел.</w:t>
            </w:r>
          </w:p>
        </w:tc>
      </w:tr>
      <w:tr w:rsidR="0096444C" w:rsidRPr="0096444C" w:rsidTr="0096444C">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lang w:eastAsia="ru-RU"/>
              </w:rPr>
            </w:pPr>
            <w:r w:rsidRPr="0096444C">
              <w:rPr>
                <w:color w:val="000000"/>
                <w:sz w:val="22"/>
                <w:szCs w:val="22"/>
                <w:lang w:eastAsia="ru-RU"/>
              </w:rPr>
              <w:t>1</w:t>
            </w:r>
          </w:p>
        </w:tc>
        <w:tc>
          <w:tcPr>
            <w:tcW w:w="2135" w:type="dxa"/>
            <w:tcBorders>
              <w:top w:val="nil"/>
              <w:left w:val="nil"/>
              <w:bottom w:val="single" w:sz="4" w:space="0" w:color="auto"/>
              <w:right w:val="single" w:sz="4" w:space="0" w:color="auto"/>
            </w:tcBorders>
            <w:shd w:val="clear" w:color="auto" w:fill="auto"/>
            <w:noWrap/>
            <w:vAlign w:val="center"/>
            <w:hideMark/>
          </w:tcPr>
          <w:p w:rsidR="0096444C" w:rsidRPr="0096444C" w:rsidRDefault="0096444C" w:rsidP="0096444C">
            <w:pPr>
              <w:rPr>
                <w:color w:val="000000"/>
                <w:sz w:val="22"/>
                <w:szCs w:val="22"/>
                <w:lang w:eastAsia="ru-RU"/>
              </w:rPr>
            </w:pPr>
            <w:r w:rsidRPr="0096444C">
              <w:rPr>
                <w:color w:val="000000"/>
                <w:sz w:val="22"/>
                <w:szCs w:val="22"/>
                <w:lang w:eastAsia="ru-RU"/>
              </w:rPr>
              <w:t>п.Худайбердинский</w:t>
            </w:r>
          </w:p>
        </w:tc>
        <w:tc>
          <w:tcPr>
            <w:tcW w:w="1559"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lang w:eastAsia="ru-RU"/>
              </w:rPr>
            </w:pPr>
            <w:r w:rsidRPr="0096444C">
              <w:rPr>
                <w:color w:val="000000"/>
                <w:sz w:val="22"/>
                <w:szCs w:val="22"/>
              </w:rPr>
              <w:t xml:space="preserve">170,2 </w:t>
            </w:r>
          </w:p>
        </w:tc>
        <w:tc>
          <w:tcPr>
            <w:tcW w:w="1428"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rPr>
            </w:pPr>
            <w:r w:rsidRPr="0096444C">
              <w:rPr>
                <w:color w:val="000000"/>
                <w:sz w:val="22"/>
                <w:szCs w:val="22"/>
              </w:rPr>
              <w:t xml:space="preserve">169,9 </w:t>
            </w:r>
          </w:p>
        </w:tc>
        <w:tc>
          <w:tcPr>
            <w:tcW w:w="1235"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right"/>
              <w:rPr>
                <w:color w:val="000000"/>
                <w:sz w:val="22"/>
                <w:szCs w:val="22"/>
              </w:rPr>
            </w:pPr>
            <w:r w:rsidRPr="0096444C">
              <w:rPr>
                <w:color w:val="FF0000"/>
                <w:sz w:val="22"/>
                <w:szCs w:val="22"/>
              </w:rPr>
              <w:t xml:space="preserve">-0,3 </w:t>
            </w:r>
          </w:p>
        </w:tc>
        <w:tc>
          <w:tcPr>
            <w:tcW w:w="1276"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lang w:eastAsia="ru-RU"/>
              </w:rPr>
            </w:pPr>
            <w:r w:rsidRPr="0096444C">
              <w:rPr>
                <w:color w:val="000000"/>
                <w:sz w:val="22"/>
                <w:szCs w:val="22"/>
                <w:lang w:eastAsia="ru-RU"/>
              </w:rPr>
              <w:t xml:space="preserve">807 </w:t>
            </w:r>
          </w:p>
        </w:tc>
        <w:tc>
          <w:tcPr>
            <w:tcW w:w="1418"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lang w:eastAsia="ru-RU"/>
              </w:rPr>
            </w:pPr>
            <w:r w:rsidRPr="0096444C">
              <w:rPr>
                <w:color w:val="000000"/>
                <w:sz w:val="22"/>
                <w:szCs w:val="22"/>
                <w:lang w:eastAsia="ru-RU"/>
              </w:rPr>
              <w:t xml:space="preserve">810 </w:t>
            </w:r>
          </w:p>
        </w:tc>
      </w:tr>
      <w:tr w:rsidR="0096444C" w:rsidRPr="0096444C" w:rsidTr="0096444C">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lang w:eastAsia="ru-RU"/>
              </w:rPr>
            </w:pPr>
            <w:r w:rsidRPr="0096444C">
              <w:rPr>
                <w:color w:val="000000"/>
                <w:sz w:val="22"/>
                <w:szCs w:val="22"/>
                <w:lang w:eastAsia="ru-RU"/>
              </w:rPr>
              <w:t>2</w:t>
            </w:r>
          </w:p>
        </w:tc>
        <w:tc>
          <w:tcPr>
            <w:tcW w:w="2135" w:type="dxa"/>
            <w:tcBorders>
              <w:top w:val="nil"/>
              <w:left w:val="nil"/>
              <w:bottom w:val="single" w:sz="4" w:space="0" w:color="auto"/>
              <w:right w:val="single" w:sz="4" w:space="0" w:color="auto"/>
            </w:tcBorders>
            <w:shd w:val="clear" w:color="auto" w:fill="auto"/>
            <w:noWrap/>
            <w:vAlign w:val="center"/>
            <w:hideMark/>
          </w:tcPr>
          <w:p w:rsidR="0096444C" w:rsidRPr="0096444C" w:rsidRDefault="0096444C" w:rsidP="0096444C">
            <w:pPr>
              <w:rPr>
                <w:color w:val="000000"/>
                <w:sz w:val="22"/>
                <w:szCs w:val="22"/>
                <w:lang w:eastAsia="ru-RU"/>
              </w:rPr>
            </w:pPr>
            <w:r w:rsidRPr="0096444C">
              <w:rPr>
                <w:color w:val="000000"/>
                <w:sz w:val="22"/>
                <w:szCs w:val="22"/>
                <w:lang w:eastAsia="ru-RU"/>
              </w:rPr>
              <w:t>п.Башакуль</w:t>
            </w:r>
          </w:p>
        </w:tc>
        <w:tc>
          <w:tcPr>
            <w:tcW w:w="1559"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rPr>
            </w:pPr>
            <w:r w:rsidRPr="0096444C">
              <w:rPr>
                <w:color w:val="000000"/>
                <w:sz w:val="22"/>
                <w:szCs w:val="22"/>
              </w:rPr>
              <w:t xml:space="preserve">120,0 </w:t>
            </w:r>
          </w:p>
        </w:tc>
        <w:tc>
          <w:tcPr>
            <w:tcW w:w="1428"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rPr>
            </w:pPr>
            <w:r w:rsidRPr="0096444C">
              <w:rPr>
                <w:color w:val="000000"/>
                <w:sz w:val="22"/>
                <w:szCs w:val="22"/>
              </w:rPr>
              <w:t xml:space="preserve">120,0 </w:t>
            </w:r>
          </w:p>
        </w:tc>
        <w:tc>
          <w:tcPr>
            <w:tcW w:w="1235"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right"/>
              <w:rPr>
                <w:color w:val="000000"/>
                <w:sz w:val="22"/>
                <w:szCs w:val="22"/>
              </w:rPr>
            </w:pPr>
            <w:r w:rsidRPr="0096444C">
              <w:rPr>
                <w:color w:val="000000"/>
                <w:sz w:val="22"/>
                <w:szCs w:val="22"/>
              </w:rPr>
              <w:t xml:space="preserve">0,0 </w:t>
            </w:r>
          </w:p>
        </w:tc>
        <w:tc>
          <w:tcPr>
            <w:tcW w:w="1276"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lang w:eastAsia="ru-RU"/>
              </w:rPr>
            </w:pPr>
            <w:r w:rsidRPr="0096444C">
              <w:rPr>
                <w:color w:val="000000"/>
                <w:sz w:val="22"/>
                <w:szCs w:val="22"/>
                <w:lang w:eastAsia="ru-RU"/>
              </w:rPr>
              <w:t xml:space="preserve">247 </w:t>
            </w:r>
          </w:p>
        </w:tc>
        <w:tc>
          <w:tcPr>
            <w:tcW w:w="1418"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lang w:eastAsia="ru-RU"/>
              </w:rPr>
            </w:pPr>
            <w:r w:rsidRPr="0096444C">
              <w:rPr>
                <w:color w:val="000000"/>
                <w:sz w:val="22"/>
                <w:szCs w:val="22"/>
                <w:lang w:eastAsia="ru-RU"/>
              </w:rPr>
              <w:t xml:space="preserve">250 </w:t>
            </w:r>
          </w:p>
        </w:tc>
      </w:tr>
      <w:tr w:rsidR="0096444C" w:rsidRPr="0096444C" w:rsidTr="0096444C">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lang w:eastAsia="ru-RU"/>
              </w:rPr>
            </w:pPr>
            <w:r w:rsidRPr="0096444C">
              <w:rPr>
                <w:color w:val="000000"/>
                <w:sz w:val="22"/>
                <w:szCs w:val="22"/>
                <w:lang w:eastAsia="ru-RU"/>
              </w:rPr>
              <w:t>3</w:t>
            </w:r>
          </w:p>
        </w:tc>
        <w:tc>
          <w:tcPr>
            <w:tcW w:w="2135" w:type="dxa"/>
            <w:tcBorders>
              <w:top w:val="nil"/>
              <w:left w:val="nil"/>
              <w:bottom w:val="single" w:sz="4" w:space="0" w:color="auto"/>
              <w:right w:val="single" w:sz="4" w:space="0" w:color="auto"/>
            </w:tcBorders>
            <w:shd w:val="clear" w:color="auto" w:fill="auto"/>
            <w:noWrap/>
            <w:vAlign w:val="center"/>
            <w:hideMark/>
          </w:tcPr>
          <w:p w:rsidR="0096444C" w:rsidRPr="0096444C" w:rsidRDefault="0096444C" w:rsidP="0096444C">
            <w:pPr>
              <w:rPr>
                <w:color w:val="000000"/>
                <w:sz w:val="22"/>
                <w:szCs w:val="22"/>
                <w:lang w:eastAsia="ru-RU"/>
              </w:rPr>
            </w:pPr>
            <w:r w:rsidRPr="0096444C">
              <w:rPr>
                <w:color w:val="000000"/>
                <w:sz w:val="22"/>
                <w:szCs w:val="22"/>
                <w:lang w:eastAsia="ru-RU"/>
              </w:rPr>
              <w:t>д.Булатова</w:t>
            </w:r>
          </w:p>
        </w:tc>
        <w:tc>
          <w:tcPr>
            <w:tcW w:w="1559"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rPr>
            </w:pPr>
            <w:r w:rsidRPr="0096444C">
              <w:rPr>
                <w:color w:val="000000"/>
                <w:sz w:val="22"/>
                <w:szCs w:val="22"/>
              </w:rPr>
              <w:t xml:space="preserve">23,4 </w:t>
            </w:r>
          </w:p>
        </w:tc>
        <w:tc>
          <w:tcPr>
            <w:tcW w:w="1428"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rPr>
            </w:pPr>
            <w:r w:rsidRPr="0096444C">
              <w:rPr>
                <w:color w:val="000000"/>
                <w:sz w:val="22"/>
                <w:szCs w:val="22"/>
              </w:rPr>
              <w:t xml:space="preserve">23,4 </w:t>
            </w:r>
          </w:p>
        </w:tc>
        <w:tc>
          <w:tcPr>
            <w:tcW w:w="1235"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right"/>
              <w:rPr>
                <w:color w:val="000000"/>
                <w:sz w:val="22"/>
                <w:szCs w:val="22"/>
              </w:rPr>
            </w:pPr>
            <w:r w:rsidRPr="0096444C">
              <w:rPr>
                <w:color w:val="000000"/>
                <w:sz w:val="22"/>
                <w:szCs w:val="22"/>
              </w:rPr>
              <w:t xml:space="preserve">0,0 </w:t>
            </w:r>
          </w:p>
        </w:tc>
        <w:tc>
          <w:tcPr>
            <w:tcW w:w="1276"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lang w:eastAsia="ru-RU"/>
              </w:rPr>
            </w:pPr>
            <w:r w:rsidRPr="0096444C">
              <w:rPr>
                <w:color w:val="000000"/>
                <w:sz w:val="22"/>
                <w:szCs w:val="22"/>
                <w:lang w:eastAsia="ru-RU"/>
              </w:rPr>
              <w:t xml:space="preserve">50 </w:t>
            </w:r>
          </w:p>
        </w:tc>
        <w:tc>
          <w:tcPr>
            <w:tcW w:w="1418"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lang w:eastAsia="ru-RU"/>
              </w:rPr>
            </w:pPr>
            <w:r w:rsidRPr="0096444C">
              <w:rPr>
                <w:color w:val="000000"/>
                <w:sz w:val="22"/>
                <w:szCs w:val="22"/>
                <w:lang w:eastAsia="ru-RU"/>
              </w:rPr>
              <w:t xml:space="preserve">50 </w:t>
            </w:r>
          </w:p>
        </w:tc>
      </w:tr>
      <w:tr w:rsidR="0096444C" w:rsidRPr="0096444C" w:rsidTr="0096444C">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lang w:eastAsia="ru-RU"/>
              </w:rPr>
            </w:pPr>
            <w:r w:rsidRPr="0096444C">
              <w:rPr>
                <w:color w:val="000000"/>
                <w:sz w:val="22"/>
                <w:szCs w:val="22"/>
                <w:lang w:eastAsia="ru-RU"/>
              </w:rPr>
              <w:t>4</w:t>
            </w:r>
          </w:p>
        </w:tc>
        <w:tc>
          <w:tcPr>
            <w:tcW w:w="2135" w:type="dxa"/>
            <w:tcBorders>
              <w:top w:val="nil"/>
              <w:left w:val="nil"/>
              <w:bottom w:val="single" w:sz="4" w:space="0" w:color="auto"/>
              <w:right w:val="single" w:sz="4" w:space="0" w:color="auto"/>
            </w:tcBorders>
            <w:shd w:val="clear" w:color="auto" w:fill="auto"/>
            <w:noWrap/>
            <w:vAlign w:val="center"/>
            <w:hideMark/>
          </w:tcPr>
          <w:p w:rsidR="0096444C" w:rsidRPr="0096444C" w:rsidRDefault="0096444C" w:rsidP="0096444C">
            <w:pPr>
              <w:rPr>
                <w:color w:val="000000"/>
                <w:sz w:val="22"/>
                <w:szCs w:val="22"/>
                <w:lang w:eastAsia="ru-RU"/>
              </w:rPr>
            </w:pPr>
            <w:r w:rsidRPr="0096444C">
              <w:rPr>
                <w:color w:val="000000"/>
                <w:sz w:val="22"/>
                <w:szCs w:val="22"/>
                <w:lang w:eastAsia="ru-RU"/>
              </w:rPr>
              <w:t>п.Калиновский</w:t>
            </w:r>
          </w:p>
        </w:tc>
        <w:tc>
          <w:tcPr>
            <w:tcW w:w="1559"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rPr>
            </w:pPr>
            <w:r w:rsidRPr="0096444C">
              <w:rPr>
                <w:color w:val="000000"/>
                <w:sz w:val="22"/>
                <w:szCs w:val="22"/>
              </w:rPr>
              <w:t xml:space="preserve">17,9 </w:t>
            </w:r>
          </w:p>
        </w:tc>
        <w:tc>
          <w:tcPr>
            <w:tcW w:w="1428"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rPr>
            </w:pPr>
            <w:r w:rsidRPr="0096444C">
              <w:rPr>
                <w:color w:val="000000"/>
                <w:sz w:val="22"/>
                <w:szCs w:val="22"/>
              </w:rPr>
              <w:t xml:space="preserve">17,9 </w:t>
            </w:r>
          </w:p>
        </w:tc>
        <w:tc>
          <w:tcPr>
            <w:tcW w:w="1235"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right"/>
              <w:rPr>
                <w:color w:val="000000"/>
                <w:sz w:val="22"/>
                <w:szCs w:val="22"/>
              </w:rPr>
            </w:pPr>
            <w:r w:rsidRPr="0096444C">
              <w:rPr>
                <w:color w:val="000000"/>
                <w:sz w:val="22"/>
                <w:szCs w:val="22"/>
              </w:rPr>
              <w:t xml:space="preserve">0,0 </w:t>
            </w:r>
          </w:p>
        </w:tc>
        <w:tc>
          <w:tcPr>
            <w:tcW w:w="1276"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lang w:eastAsia="ru-RU"/>
              </w:rPr>
            </w:pPr>
            <w:r w:rsidRPr="0096444C">
              <w:rPr>
                <w:color w:val="000000"/>
                <w:sz w:val="22"/>
                <w:szCs w:val="22"/>
                <w:lang w:eastAsia="ru-RU"/>
              </w:rPr>
              <w:t xml:space="preserve">89 </w:t>
            </w:r>
          </w:p>
        </w:tc>
        <w:tc>
          <w:tcPr>
            <w:tcW w:w="1418"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lang w:eastAsia="ru-RU"/>
              </w:rPr>
            </w:pPr>
            <w:r w:rsidRPr="0096444C">
              <w:rPr>
                <w:color w:val="000000"/>
                <w:sz w:val="22"/>
                <w:szCs w:val="22"/>
                <w:lang w:eastAsia="ru-RU"/>
              </w:rPr>
              <w:t xml:space="preserve">90 </w:t>
            </w:r>
          </w:p>
        </w:tc>
      </w:tr>
      <w:tr w:rsidR="0096444C" w:rsidRPr="0096444C" w:rsidTr="0096444C">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lang w:eastAsia="ru-RU"/>
              </w:rPr>
            </w:pPr>
            <w:r w:rsidRPr="0096444C">
              <w:rPr>
                <w:color w:val="000000"/>
                <w:sz w:val="22"/>
                <w:szCs w:val="22"/>
                <w:lang w:eastAsia="ru-RU"/>
              </w:rPr>
              <w:t>5</w:t>
            </w:r>
          </w:p>
        </w:tc>
        <w:tc>
          <w:tcPr>
            <w:tcW w:w="2135" w:type="dxa"/>
            <w:tcBorders>
              <w:top w:val="nil"/>
              <w:left w:val="nil"/>
              <w:bottom w:val="single" w:sz="4" w:space="0" w:color="auto"/>
              <w:right w:val="single" w:sz="4" w:space="0" w:color="auto"/>
            </w:tcBorders>
            <w:shd w:val="clear" w:color="auto" w:fill="auto"/>
            <w:noWrap/>
            <w:vAlign w:val="center"/>
            <w:hideMark/>
          </w:tcPr>
          <w:p w:rsidR="0096444C" w:rsidRPr="0096444C" w:rsidRDefault="0096444C" w:rsidP="0096444C">
            <w:pPr>
              <w:rPr>
                <w:color w:val="000000"/>
                <w:sz w:val="22"/>
                <w:szCs w:val="22"/>
                <w:lang w:eastAsia="ru-RU"/>
              </w:rPr>
            </w:pPr>
            <w:r w:rsidRPr="0096444C">
              <w:rPr>
                <w:color w:val="000000"/>
                <w:sz w:val="22"/>
                <w:szCs w:val="22"/>
                <w:lang w:eastAsia="ru-RU"/>
              </w:rPr>
              <w:t>п.Комсомольский</w:t>
            </w:r>
          </w:p>
        </w:tc>
        <w:tc>
          <w:tcPr>
            <w:tcW w:w="1559"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rPr>
            </w:pPr>
            <w:r w:rsidRPr="0096444C">
              <w:rPr>
                <w:color w:val="000000"/>
                <w:sz w:val="22"/>
                <w:szCs w:val="22"/>
              </w:rPr>
              <w:t xml:space="preserve">41,2 </w:t>
            </w:r>
          </w:p>
        </w:tc>
        <w:tc>
          <w:tcPr>
            <w:tcW w:w="1428"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rPr>
            </w:pPr>
            <w:r w:rsidRPr="0096444C">
              <w:rPr>
                <w:color w:val="000000"/>
                <w:sz w:val="22"/>
                <w:szCs w:val="22"/>
              </w:rPr>
              <w:t xml:space="preserve">41,2 </w:t>
            </w:r>
          </w:p>
        </w:tc>
        <w:tc>
          <w:tcPr>
            <w:tcW w:w="1235"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right"/>
              <w:rPr>
                <w:color w:val="000000"/>
                <w:sz w:val="22"/>
                <w:szCs w:val="22"/>
              </w:rPr>
            </w:pPr>
            <w:r w:rsidRPr="0096444C">
              <w:rPr>
                <w:color w:val="000000"/>
                <w:sz w:val="22"/>
                <w:szCs w:val="22"/>
              </w:rPr>
              <w:t xml:space="preserve">0,0 </w:t>
            </w:r>
          </w:p>
        </w:tc>
        <w:tc>
          <w:tcPr>
            <w:tcW w:w="1276"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lang w:eastAsia="ru-RU"/>
              </w:rPr>
            </w:pPr>
            <w:r w:rsidRPr="0096444C">
              <w:rPr>
                <w:color w:val="000000"/>
                <w:sz w:val="22"/>
                <w:szCs w:val="22"/>
                <w:lang w:eastAsia="ru-RU"/>
              </w:rPr>
              <w:t xml:space="preserve">95 </w:t>
            </w:r>
          </w:p>
        </w:tc>
        <w:tc>
          <w:tcPr>
            <w:tcW w:w="1418"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lang w:eastAsia="ru-RU"/>
              </w:rPr>
            </w:pPr>
            <w:r w:rsidRPr="0096444C">
              <w:rPr>
                <w:color w:val="000000"/>
                <w:sz w:val="22"/>
                <w:szCs w:val="22"/>
                <w:lang w:eastAsia="ru-RU"/>
              </w:rPr>
              <w:t xml:space="preserve">100 </w:t>
            </w:r>
          </w:p>
        </w:tc>
      </w:tr>
      <w:tr w:rsidR="0096444C" w:rsidRPr="0096444C" w:rsidTr="0096444C">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lang w:eastAsia="ru-RU"/>
              </w:rPr>
            </w:pPr>
            <w:r w:rsidRPr="0096444C">
              <w:rPr>
                <w:color w:val="000000"/>
                <w:sz w:val="22"/>
                <w:szCs w:val="22"/>
                <w:lang w:eastAsia="ru-RU"/>
              </w:rPr>
              <w:t>6</w:t>
            </w:r>
          </w:p>
        </w:tc>
        <w:tc>
          <w:tcPr>
            <w:tcW w:w="2135" w:type="dxa"/>
            <w:tcBorders>
              <w:top w:val="nil"/>
              <w:left w:val="nil"/>
              <w:bottom w:val="single" w:sz="4" w:space="0" w:color="auto"/>
              <w:right w:val="single" w:sz="4" w:space="0" w:color="auto"/>
            </w:tcBorders>
            <w:shd w:val="clear" w:color="auto" w:fill="auto"/>
            <w:noWrap/>
            <w:vAlign w:val="center"/>
            <w:hideMark/>
          </w:tcPr>
          <w:p w:rsidR="0096444C" w:rsidRPr="0096444C" w:rsidRDefault="0096444C" w:rsidP="0096444C">
            <w:pPr>
              <w:rPr>
                <w:color w:val="000000"/>
                <w:sz w:val="22"/>
                <w:szCs w:val="22"/>
                <w:lang w:eastAsia="ru-RU"/>
              </w:rPr>
            </w:pPr>
            <w:r w:rsidRPr="0096444C">
              <w:rPr>
                <w:color w:val="000000"/>
                <w:sz w:val="22"/>
                <w:szCs w:val="22"/>
                <w:lang w:eastAsia="ru-RU"/>
              </w:rPr>
              <w:t>д.Кызылбулак</w:t>
            </w:r>
          </w:p>
        </w:tc>
        <w:tc>
          <w:tcPr>
            <w:tcW w:w="1559"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rPr>
            </w:pPr>
            <w:r w:rsidRPr="0096444C">
              <w:rPr>
                <w:color w:val="000000"/>
                <w:sz w:val="22"/>
                <w:szCs w:val="22"/>
              </w:rPr>
              <w:t xml:space="preserve">28,2 </w:t>
            </w:r>
          </w:p>
        </w:tc>
        <w:tc>
          <w:tcPr>
            <w:tcW w:w="1428"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rPr>
            </w:pPr>
            <w:r w:rsidRPr="0096444C">
              <w:rPr>
                <w:color w:val="000000"/>
                <w:sz w:val="22"/>
                <w:szCs w:val="22"/>
              </w:rPr>
              <w:t xml:space="preserve">45,0 </w:t>
            </w:r>
          </w:p>
        </w:tc>
        <w:tc>
          <w:tcPr>
            <w:tcW w:w="1235"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right"/>
              <w:rPr>
                <w:color w:val="000000"/>
                <w:sz w:val="22"/>
                <w:szCs w:val="22"/>
              </w:rPr>
            </w:pPr>
            <w:r w:rsidRPr="0096444C">
              <w:rPr>
                <w:color w:val="000000"/>
                <w:sz w:val="22"/>
                <w:szCs w:val="22"/>
              </w:rPr>
              <w:t xml:space="preserve">16,9 </w:t>
            </w:r>
          </w:p>
        </w:tc>
        <w:tc>
          <w:tcPr>
            <w:tcW w:w="1276"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lang w:eastAsia="ru-RU"/>
              </w:rPr>
            </w:pPr>
            <w:r w:rsidRPr="0096444C">
              <w:rPr>
                <w:color w:val="000000"/>
                <w:sz w:val="22"/>
                <w:szCs w:val="22"/>
                <w:lang w:eastAsia="ru-RU"/>
              </w:rPr>
              <w:t xml:space="preserve">94 </w:t>
            </w:r>
          </w:p>
        </w:tc>
        <w:tc>
          <w:tcPr>
            <w:tcW w:w="1418"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color w:val="000000"/>
                <w:sz w:val="22"/>
                <w:szCs w:val="22"/>
                <w:lang w:eastAsia="ru-RU"/>
              </w:rPr>
            </w:pPr>
            <w:r w:rsidRPr="0096444C">
              <w:rPr>
                <w:color w:val="000000"/>
                <w:sz w:val="22"/>
                <w:szCs w:val="22"/>
                <w:lang w:eastAsia="ru-RU"/>
              </w:rPr>
              <w:t xml:space="preserve">100 </w:t>
            </w:r>
          </w:p>
        </w:tc>
      </w:tr>
      <w:tr w:rsidR="0096444C" w:rsidRPr="0096444C" w:rsidTr="0096444C">
        <w:trPr>
          <w:trHeight w:val="300"/>
        </w:trPr>
        <w:tc>
          <w:tcPr>
            <w:tcW w:w="554" w:type="dxa"/>
            <w:tcBorders>
              <w:top w:val="nil"/>
              <w:left w:val="single" w:sz="4" w:space="0" w:color="auto"/>
              <w:bottom w:val="single" w:sz="4" w:space="0" w:color="auto"/>
              <w:right w:val="nil"/>
            </w:tcBorders>
            <w:shd w:val="clear" w:color="auto" w:fill="auto"/>
            <w:noWrap/>
            <w:vAlign w:val="bottom"/>
            <w:hideMark/>
          </w:tcPr>
          <w:p w:rsidR="0096444C" w:rsidRPr="0096444C" w:rsidRDefault="0096444C" w:rsidP="0096444C">
            <w:pPr>
              <w:jc w:val="right"/>
              <w:rPr>
                <w:b/>
                <w:bCs/>
                <w:color w:val="000000"/>
                <w:sz w:val="22"/>
                <w:szCs w:val="22"/>
                <w:lang w:eastAsia="ru-RU"/>
              </w:rPr>
            </w:pPr>
            <w:r w:rsidRPr="0096444C">
              <w:rPr>
                <w:b/>
                <w:bCs/>
                <w:color w:val="000000"/>
                <w:sz w:val="22"/>
                <w:szCs w:val="22"/>
                <w:lang w:eastAsia="ru-RU"/>
              </w:rPr>
              <w:t> </w:t>
            </w:r>
          </w:p>
        </w:tc>
        <w:tc>
          <w:tcPr>
            <w:tcW w:w="2135" w:type="dxa"/>
            <w:tcBorders>
              <w:top w:val="nil"/>
              <w:left w:val="single" w:sz="4" w:space="0" w:color="auto"/>
              <w:bottom w:val="single" w:sz="4" w:space="0" w:color="auto"/>
              <w:right w:val="single" w:sz="4" w:space="0" w:color="auto"/>
            </w:tcBorders>
            <w:shd w:val="clear" w:color="auto" w:fill="auto"/>
            <w:vAlign w:val="center"/>
            <w:hideMark/>
          </w:tcPr>
          <w:p w:rsidR="0096444C" w:rsidRPr="0096444C" w:rsidRDefault="0096444C" w:rsidP="0096444C">
            <w:pPr>
              <w:jc w:val="right"/>
              <w:rPr>
                <w:b/>
                <w:bCs/>
                <w:color w:val="000000"/>
                <w:sz w:val="22"/>
                <w:szCs w:val="22"/>
                <w:lang w:eastAsia="ru-RU"/>
              </w:rPr>
            </w:pPr>
            <w:r w:rsidRPr="0096444C">
              <w:rPr>
                <w:b/>
                <w:bCs/>
                <w:color w:val="000000"/>
                <w:sz w:val="22"/>
                <w:szCs w:val="22"/>
                <w:lang w:eastAsia="ru-RU"/>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b/>
                <w:bCs/>
                <w:color w:val="000000"/>
                <w:sz w:val="22"/>
                <w:szCs w:val="22"/>
              </w:rPr>
            </w:pPr>
            <w:r w:rsidRPr="0096444C">
              <w:rPr>
                <w:b/>
                <w:bCs/>
                <w:color w:val="000000"/>
                <w:sz w:val="22"/>
                <w:szCs w:val="22"/>
              </w:rPr>
              <w:t xml:space="preserve">401,0 </w:t>
            </w:r>
          </w:p>
        </w:tc>
        <w:tc>
          <w:tcPr>
            <w:tcW w:w="1428" w:type="dxa"/>
            <w:tcBorders>
              <w:top w:val="nil"/>
              <w:left w:val="nil"/>
              <w:bottom w:val="single" w:sz="4" w:space="0" w:color="auto"/>
              <w:right w:val="single" w:sz="4" w:space="0" w:color="auto"/>
            </w:tcBorders>
            <w:shd w:val="clear" w:color="auto" w:fill="auto"/>
            <w:noWrap/>
            <w:vAlign w:val="bottom"/>
            <w:hideMark/>
          </w:tcPr>
          <w:p w:rsidR="0096444C" w:rsidRPr="0096444C" w:rsidRDefault="0096444C" w:rsidP="0096444C">
            <w:pPr>
              <w:jc w:val="right"/>
              <w:rPr>
                <w:b/>
                <w:bCs/>
                <w:color w:val="000000"/>
                <w:sz w:val="22"/>
                <w:szCs w:val="22"/>
              </w:rPr>
            </w:pPr>
            <w:r w:rsidRPr="0096444C">
              <w:rPr>
                <w:b/>
                <w:bCs/>
                <w:color w:val="000000"/>
                <w:sz w:val="22"/>
                <w:szCs w:val="22"/>
              </w:rPr>
              <w:t xml:space="preserve">417,5 </w:t>
            </w:r>
          </w:p>
        </w:tc>
        <w:tc>
          <w:tcPr>
            <w:tcW w:w="1235"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right"/>
              <w:rPr>
                <w:b/>
                <w:bCs/>
                <w:color w:val="000000"/>
                <w:sz w:val="22"/>
                <w:szCs w:val="22"/>
              </w:rPr>
            </w:pPr>
            <w:r w:rsidRPr="0096444C">
              <w:rPr>
                <w:b/>
                <w:bCs/>
                <w:color w:val="000000"/>
                <w:sz w:val="22"/>
                <w:szCs w:val="22"/>
              </w:rPr>
              <w:t xml:space="preserve">16,6 </w:t>
            </w:r>
          </w:p>
        </w:tc>
        <w:tc>
          <w:tcPr>
            <w:tcW w:w="1276"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right"/>
              <w:rPr>
                <w:b/>
                <w:bCs/>
                <w:color w:val="000000"/>
                <w:sz w:val="22"/>
                <w:szCs w:val="22"/>
                <w:lang w:eastAsia="ru-RU"/>
              </w:rPr>
            </w:pPr>
            <w:r w:rsidRPr="0096444C">
              <w:rPr>
                <w:b/>
                <w:bCs/>
                <w:color w:val="000000"/>
                <w:sz w:val="22"/>
                <w:szCs w:val="22"/>
                <w:lang w:eastAsia="ru-RU"/>
              </w:rPr>
              <w:t xml:space="preserve">1 382 </w:t>
            </w:r>
          </w:p>
        </w:tc>
        <w:tc>
          <w:tcPr>
            <w:tcW w:w="1418"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right"/>
              <w:rPr>
                <w:b/>
                <w:bCs/>
                <w:color w:val="000000"/>
                <w:sz w:val="22"/>
                <w:szCs w:val="22"/>
                <w:lang w:eastAsia="ru-RU"/>
              </w:rPr>
            </w:pPr>
            <w:r w:rsidRPr="0096444C">
              <w:rPr>
                <w:b/>
                <w:bCs/>
                <w:color w:val="000000"/>
                <w:sz w:val="22"/>
                <w:szCs w:val="22"/>
                <w:lang w:eastAsia="ru-RU"/>
              </w:rPr>
              <w:t xml:space="preserve">1 400 </w:t>
            </w:r>
          </w:p>
        </w:tc>
      </w:tr>
    </w:tbl>
    <w:p w:rsidR="00E317D8" w:rsidRPr="0096444C" w:rsidRDefault="00E317D8" w:rsidP="009C641C">
      <w:pPr>
        <w:pStyle w:val="S"/>
        <w:ind w:firstLine="0"/>
      </w:pPr>
    </w:p>
    <w:p w:rsidR="003E0CF8" w:rsidRPr="0096444C" w:rsidRDefault="003E0CF8" w:rsidP="009C641C">
      <w:pPr>
        <w:pStyle w:val="S"/>
      </w:pPr>
    </w:p>
    <w:p w:rsidR="000274B5" w:rsidRPr="0096444C" w:rsidRDefault="000274B5" w:rsidP="009C641C">
      <w:pPr>
        <w:pStyle w:val="2110"/>
        <w:ind w:firstLine="0"/>
        <w:jc w:val="center"/>
        <w:rPr>
          <w:rFonts w:eastAsia="Arial Unicode MS"/>
          <w:b/>
          <w:bCs/>
          <w:i/>
          <w:iCs/>
          <w:sz w:val="28"/>
          <w:szCs w:val="28"/>
          <w:lang w:eastAsia="ru-RU" w:bidi="ru-RU"/>
        </w:rPr>
      </w:pPr>
      <w:r w:rsidRPr="0096444C">
        <w:rPr>
          <w:rFonts w:eastAsia="Arial Unicode MS"/>
          <w:b/>
          <w:bCs/>
          <w:i/>
          <w:iCs/>
          <w:sz w:val="28"/>
          <w:szCs w:val="28"/>
          <w:lang w:eastAsia="ru-RU" w:bidi="ru-RU"/>
        </w:rPr>
        <w:t>Планировочная структура поселения</w:t>
      </w:r>
    </w:p>
    <w:p w:rsidR="00726A29" w:rsidRPr="0096444C" w:rsidRDefault="00726A29" w:rsidP="009C641C">
      <w:pPr>
        <w:pStyle w:val="S"/>
        <w:rPr>
          <w:rStyle w:val="a8"/>
          <w:rFonts w:eastAsia="Arial Unicode MS"/>
          <w:b/>
          <w:bCs/>
          <w:i/>
          <w:iCs/>
          <w:lang w:eastAsia="ru-RU" w:bidi="ru-RU"/>
        </w:rPr>
      </w:pPr>
    </w:p>
    <w:p w:rsidR="00136289" w:rsidRPr="0096444C" w:rsidRDefault="00A13D32" w:rsidP="009C641C">
      <w:pPr>
        <w:pStyle w:val="S"/>
        <w:rPr>
          <w:rStyle w:val="12"/>
          <w:rFonts w:eastAsia="SimSun"/>
        </w:rPr>
      </w:pPr>
      <w:r w:rsidRPr="0096444C">
        <w:rPr>
          <w:rStyle w:val="a8"/>
          <w:rFonts w:eastAsia="Arial Unicode MS"/>
          <w:b/>
          <w:bCs/>
          <w:i/>
          <w:iCs/>
          <w:lang w:eastAsia="ru-RU" w:bidi="ru-RU"/>
        </w:rPr>
        <w:t>Существующее положение</w:t>
      </w:r>
      <w:r w:rsidR="00136289" w:rsidRPr="0096444C">
        <w:rPr>
          <w:rStyle w:val="12"/>
          <w:rFonts w:eastAsia="SimSun"/>
        </w:rPr>
        <w:t xml:space="preserve"> </w:t>
      </w:r>
    </w:p>
    <w:p w:rsidR="00467B79" w:rsidRPr="0096444C" w:rsidRDefault="00467B79" w:rsidP="00467B79">
      <w:pPr>
        <w:ind w:firstLine="709"/>
        <w:rPr>
          <w:shd w:val="clear" w:color="auto" w:fill="FFFFFF"/>
        </w:rPr>
      </w:pPr>
      <w:r w:rsidRPr="0096444C">
        <w:rPr>
          <w:shd w:val="clear" w:color="auto" w:fill="FFFFFF"/>
        </w:rPr>
        <w:t xml:space="preserve">Планировочная структуры поселения определяется функциональными зонами генерального плана. Утверждение в документах территориального планирования границ функциональных зон напрямую не влечет за собой изменение правового режима земель (часть 12 статьи 9 Градостроительного кодекса РФ), но обуславливает содержание </w:t>
      </w:r>
      <w:r w:rsidRPr="0096444C">
        <w:rPr>
          <w:shd w:val="clear" w:color="auto" w:fill="FFFFFF"/>
        </w:rPr>
        <w:lastRenderedPageBreak/>
        <w:t xml:space="preserve">градостроительного регламента (пункт 3 части 2 статьи 36 Градостроительного кодекса РФ).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(часть 1 статьи 36 Градостроительного кодекса РФ). Генеральный план, таким образом, предопределяет устанавливаемый Правилами землепользования и застройки правовой режим земель на всей территории поселения, их использование и застройку. </w:t>
      </w:r>
    </w:p>
    <w:p w:rsidR="00467B79" w:rsidRPr="0096444C" w:rsidRDefault="00467B79" w:rsidP="00467B79">
      <w:pPr>
        <w:ind w:firstLine="709"/>
        <w:rPr>
          <w:shd w:val="clear" w:color="auto" w:fill="FFFFFF"/>
        </w:rPr>
      </w:pPr>
      <w:r w:rsidRPr="0096444C">
        <w:rPr>
          <w:shd w:val="clear" w:color="auto" w:fill="FFFFFF"/>
        </w:rPr>
        <w:t xml:space="preserve">  В целях отображения вносимых генеральным планом изменений в функциональное назначение земель, современное состояние определено по фактическому правовому режиму согласно категории и виду разрешенного использования земельных участков.</w:t>
      </w:r>
    </w:p>
    <w:p w:rsidR="002466D3" w:rsidRPr="0096444C" w:rsidRDefault="002466D3" w:rsidP="009C641C">
      <w:pPr>
        <w:ind w:firstLine="709"/>
        <w:rPr>
          <w:shd w:val="clear" w:color="auto" w:fill="FFFFFF"/>
        </w:rPr>
      </w:pPr>
    </w:p>
    <w:p w:rsidR="005249B0" w:rsidRPr="0096444C" w:rsidRDefault="005249B0" w:rsidP="009C641C">
      <w:pPr>
        <w:ind w:firstLine="709"/>
        <w:rPr>
          <w:shd w:val="clear" w:color="auto" w:fill="FFFFFF"/>
        </w:rPr>
      </w:pPr>
      <w:r w:rsidRPr="0096444C">
        <w:rPr>
          <w:shd w:val="clear" w:color="auto" w:fill="FFFFFF"/>
        </w:rPr>
        <w:t xml:space="preserve"> </w:t>
      </w:r>
      <w:r w:rsidR="002466D3" w:rsidRPr="0096444C">
        <w:rPr>
          <w:shd w:val="clear" w:color="auto" w:fill="FFFFFF"/>
        </w:rPr>
        <w:t>При разработке документов территориального планирования, Администрацией Аргаяшского муниципального района, применяется стандартизированная схема</w:t>
      </w:r>
      <w:r w:rsidRPr="0096444C">
        <w:rPr>
          <w:shd w:val="clear" w:color="auto" w:fill="FFFFFF"/>
        </w:rPr>
        <w:t xml:space="preserve"> функциональных зон:</w:t>
      </w:r>
    </w:p>
    <w:p w:rsidR="00AD56F7" w:rsidRPr="0096444C" w:rsidRDefault="00AD56F7" w:rsidP="009C641C">
      <w:pPr>
        <w:ind w:firstLine="709"/>
        <w:rPr>
          <w:shd w:val="clear" w:color="auto" w:fill="FFFFFF"/>
        </w:rPr>
      </w:pPr>
      <w:r w:rsidRPr="0096444C">
        <w:rPr>
          <w:shd w:val="clear" w:color="auto" w:fill="FFFFFF"/>
        </w:rPr>
        <w:t>1.</w:t>
      </w:r>
      <w:r w:rsidR="005249B0" w:rsidRPr="0096444C">
        <w:rPr>
          <w:shd w:val="clear" w:color="auto" w:fill="FFFFFF"/>
        </w:rPr>
        <w:t xml:space="preserve"> </w:t>
      </w:r>
      <w:r w:rsidRPr="0096444C">
        <w:rPr>
          <w:shd w:val="clear" w:color="auto" w:fill="FFFFFF"/>
        </w:rPr>
        <w:t>З</w:t>
      </w:r>
      <w:r w:rsidR="005249B0" w:rsidRPr="0096444C">
        <w:rPr>
          <w:shd w:val="clear" w:color="auto" w:fill="FFFFFF"/>
        </w:rPr>
        <w:t xml:space="preserve">она </w:t>
      </w:r>
      <w:r w:rsidRPr="0096444C">
        <w:rPr>
          <w:shd w:val="clear" w:color="auto" w:fill="FFFFFF"/>
        </w:rPr>
        <w:t>застройки индивидуальными жилыми домами.</w:t>
      </w:r>
    </w:p>
    <w:p w:rsidR="005249B0" w:rsidRPr="0096444C" w:rsidRDefault="00AD56F7" w:rsidP="009C641C">
      <w:pPr>
        <w:ind w:firstLine="709"/>
        <w:rPr>
          <w:shd w:val="clear" w:color="auto" w:fill="FFFFFF"/>
        </w:rPr>
      </w:pPr>
      <w:r w:rsidRPr="0096444C">
        <w:rPr>
          <w:shd w:val="clear" w:color="auto" w:fill="FFFFFF"/>
        </w:rPr>
        <w:t>2. Зона смешанной и общественно-деловой застройки.</w:t>
      </w:r>
    </w:p>
    <w:p w:rsidR="00AD56F7" w:rsidRPr="0096444C" w:rsidRDefault="00AD56F7" w:rsidP="009C641C">
      <w:pPr>
        <w:ind w:firstLine="709"/>
        <w:rPr>
          <w:shd w:val="clear" w:color="auto" w:fill="FFFFFF"/>
        </w:rPr>
      </w:pPr>
      <w:r w:rsidRPr="0096444C">
        <w:rPr>
          <w:shd w:val="clear" w:color="auto" w:fill="FFFFFF"/>
        </w:rPr>
        <w:t>3. Зона специализированной общественной застройки.</w:t>
      </w:r>
    </w:p>
    <w:p w:rsidR="00AD56F7" w:rsidRPr="0096444C" w:rsidRDefault="00AD56F7" w:rsidP="009C641C">
      <w:pPr>
        <w:ind w:firstLine="709"/>
        <w:rPr>
          <w:shd w:val="clear" w:color="auto" w:fill="FFFFFF"/>
        </w:rPr>
      </w:pPr>
      <w:r w:rsidRPr="0096444C">
        <w:rPr>
          <w:shd w:val="clear" w:color="auto" w:fill="FFFFFF"/>
        </w:rPr>
        <w:t>4. Зона исторической застройки.</w:t>
      </w:r>
    </w:p>
    <w:p w:rsidR="00AD56F7" w:rsidRPr="0096444C" w:rsidRDefault="00AD56F7" w:rsidP="009C641C">
      <w:pPr>
        <w:ind w:firstLine="709"/>
        <w:rPr>
          <w:shd w:val="clear" w:color="auto" w:fill="FFFFFF"/>
        </w:rPr>
      </w:pPr>
      <w:r w:rsidRPr="0096444C">
        <w:rPr>
          <w:shd w:val="clear" w:color="auto" w:fill="FFFFFF"/>
        </w:rPr>
        <w:t xml:space="preserve">5. </w:t>
      </w:r>
      <w:r w:rsidR="00D41EEF" w:rsidRPr="0096444C">
        <w:rPr>
          <w:shd w:val="clear" w:color="auto" w:fill="FFFFFF"/>
        </w:rPr>
        <w:t>З</w:t>
      </w:r>
      <w:r w:rsidRPr="0096444C">
        <w:rPr>
          <w:shd w:val="clear" w:color="auto" w:fill="FFFFFF"/>
        </w:rPr>
        <w:t>она сельскохозяйственных угодий</w:t>
      </w:r>
      <w:r w:rsidR="00D41EEF" w:rsidRPr="0096444C">
        <w:rPr>
          <w:shd w:val="clear" w:color="auto" w:fill="FFFFFF"/>
        </w:rPr>
        <w:t>.</w:t>
      </w:r>
    </w:p>
    <w:p w:rsidR="00AD56F7" w:rsidRPr="0096444C" w:rsidRDefault="00AD56F7" w:rsidP="009C641C">
      <w:pPr>
        <w:ind w:firstLine="709"/>
        <w:rPr>
          <w:shd w:val="clear" w:color="auto" w:fill="FFFFFF"/>
        </w:rPr>
      </w:pPr>
      <w:r w:rsidRPr="0096444C">
        <w:rPr>
          <w:shd w:val="clear" w:color="auto" w:fill="FFFFFF"/>
        </w:rPr>
        <w:t xml:space="preserve">6. </w:t>
      </w:r>
      <w:r w:rsidR="00D41EEF" w:rsidRPr="0096444C">
        <w:rPr>
          <w:shd w:val="clear" w:color="auto" w:fill="FFFFFF"/>
        </w:rPr>
        <w:t>З</w:t>
      </w:r>
      <w:r w:rsidRPr="0096444C">
        <w:rPr>
          <w:shd w:val="clear" w:color="auto" w:fill="FFFFFF"/>
        </w:rPr>
        <w:t>она сельскохозяйственного использования</w:t>
      </w:r>
      <w:r w:rsidR="00D41EEF" w:rsidRPr="0096444C">
        <w:rPr>
          <w:shd w:val="clear" w:color="auto" w:fill="FFFFFF"/>
        </w:rPr>
        <w:t>.</w:t>
      </w:r>
    </w:p>
    <w:p w:rsidR="00AD56F7" w:rsidRPr="0096444C" w:rsidRDefault="00AD56F7" w:rsidP="009C641C">
      <w:pPr>
        <w:ind w:firstLine="709"/>
        <w:rPr>
          <w:shd w:val="clear" w:color="auto" w:fill="FFFFFF"/>
        </w:rPr>
      </w:pPr>
      <w:r w:rsidRPr="0096444C">
        <w:rPr>
          <w:shd w:val="clear" w:color="auto" w:fill="FFFFFF"/>
        </w:rPr>
        <w:t xml:space="preserve">7. </w:t>
      </w:r>
      <w:r w:rsidR="00D41EEF" w:rsidRPr="0096444C">
        <w:rPr>
          <w:shd w:val="clear" w:color="auto" w:fill="FFFFFF"/>
        </w:rPr>
        <w:t>З</w:t>
      </w:r>
      <w:r w:rsidRPr="0096444C">
        <w:rPr>
          <w:shd w:val="clear" w:color="auto" w:fill="FFFFFF"/>
        </w:rPr>
        <w:t>она садоводческих объединений</w:t>
      </w:r>
      <w:r w:rsidR="00467B79" w:rsidRPr="0096444C">
        <w:rPr>
          <w:shd w:val="clear" w:color="auto" w:fill="FFFFFF"/>
        </w:rPr>
        <w:t xml:space="preserve"> граждан</w:t>
      </w:r>
      <w:r w:rsidR="00D41EEF" w:rsidRPr="0096444C">
        <w:rPr>
          <w:shd w:val="clear" w:color="auto" w:fill="FFFFFF"/>
        </w:rPr>
        <w:t>.</w:t>
      </w:r>
    </w:p>
    <w:p w:rsidR="00AD56F7" w:rsidRPr="0096444C" w:rsidRDefault="00AD56F7" w:rsidP="009C641C">
      <w:pPr>
        <w:ind w:firstLine="709"/>
        <w:rPr>
          <w:shd w:val="clear" w:color="auto" w:fill="FFFFFF"/>
        </w:rPr>
      </w:pPr>
      <w:r w:rsidRPr="0096444C">
        <w:rPr>
          <w:shd w:val="clear" w:color="auto" w:fill="FFFFFF"/>
        </w:rPr>
        <w:t xml:space="preserve">8. </w:t>
      </w:r>
      <w:r w:rsidR="00D41EEF" w:rsidRPr="0096444C">
        <w:rPr>
          <w:shd w:val="clear" w:color="auto" w:fill="FFFFFF"/>
        </w:rPr>
        <w:t>Зона п</w:t>
      </w:r>
      <w:r w:rsidRPr="0096444C">
        <w:rPr>
          <w:shd w:val="clear" w:color="auto" w:fill="FFFFFF"/>
        </w:rPr>
        <w:t>роизводственн</w:t>
      </w:r>
      <w:r w:rsidR="00D41EEF" w:rsidRPr="0096444C">
        <w:rPr>
          <w:shd w:val="clear" w:color="auto" w:fill="FFFFFF"/>
        </w:rPr>
        <w:t>ой,</w:t>
      </w:r>
      <w:r w:rsidRPr="0096444C">
        <w:rPr>
          <w:shd w:val="clear" w:color="auto" w:fill="FFFFFF"/>
        </w:rPr>
        <w:t xml:space="preserve"> инженерной и транспортной инфраструктур</w:t>
      </w:r>
      <w:r w:rsidR="00D41EEF" w:rsidRPr="0096444C">
        <w:rPr>
          <w:shd w:val="clear" w:color="auto" w:fill="FFFFFF"/>
        </w:rPr>
        <w:t>.</w:t>
      </w:r>
    </w:p>
    <w:p w:rsidR="00AD56F7" w:rsidRPr="0096444C" w:rsidRDefault="003C649C" w:rsidP="009C641C">
      <w:pPr>
        <w:ind w:firstLine="709"/>
        <w:rPr>
          <w:shd w:val="clear" w:color="auto" w:fill="FFFFFF"/>
        </w:rPr>
      </w:pPr>
      <w:r w:rsidRPr="0096444C">
        <w:rPr>
          <w:shd w:val="clear" w:color="auto" w:fill="FFFFFF"/>
        </w:rPr>
        <w:t>9</w:t>
      </w:r>
      <w:r w:rsidR="00AD56F7" w:rsidRPr="0096444C">
        <w:rPr>
          <w:shd w:val="clear" w:color="auto" w:fill="FFFFFF"/>
        </w:rPr>
        <w:t xml:space="preserve">. </w:t>
      </w:r>
      <w:r w:rsidR="00D41EEF" w:rsidRPr="0096444C">
        <w:rPr>
          <w:shd w:val="clear" w:color="auto" w:fill="FFFFFF"/>
        </w:rPr>
        <w:t>З</w:t>
      </w:r>
      <w:r w:rsidR="00AD56F7" w:rsidRPr="0096444C">
        <w:rPr>
          <w:shd w:val="clear" w:color="auto" w:fill="FFFFFF"/>
        </w:rPr>
        <w:t>она кладбищ</w:t>
      </w:r>
      <w:r w:rsidR="00D41EEF" w:rsidRPr="0096444C">
        <w:rPr>
          <w:shd w:val="clear" w:color="auto" w:fill="FFFFFF"/>
        </w:rPr>
        <w:t>.</w:t>
      </w:r>
    </w:p>
    <w:p w:rsidR="00AD56F7" w:rsidRPr="0096444C" w:rsidRDefault="00AD56F7" w:rsidP="009C641C">
      <w:pPr>
        <w:ind w:firstLine="709"/>
        <w:rPr>
          <w:shd w:val="clear" w:color="auto" w:fill="FFFFFF"/>
        </w:rPr>
      </w:pPr>
      <w:r w:rsidRPr="0096444C">
        <w:rPr>
          <w:shd w:val="clear" w:color="auto" w:fill="FFFFFF"/>
        </w:rPr>
        <w:t>1</w:t>
      </w:r>
      <w:r w:rsidR="003C649C" w:rsidRPr="0096444C">
        <w:rPr>
          <w:shd w:val="clear" w:color="auto" w:fill="FFFFFF"/>
        </w:rPr>
        <w:t>0</w:t>
      </w:r>
      <w:r w:rsidRPr="0096444C">
        <w:rPr>
          <w:shd w:val="clear" w:color="auto" w:fill="FFFFFF"/>
        </w:rPr>
        <w:t>. Зоны рекреационного назначения</w:t>
      </w:r>
      <w:r w:rsidR="00D41EEF" w:rsidRPr="0096444C">
        <w:rPr>
          <w:shd w:val="clear" w:color="auto" w:fill="FFFFFF"/>
        </w:rPr>
        <w:t>.</w:t>
      </w:r>
    </w:p>
    <w:p w:rsidR="00AD56F7" w:rsidRPr="0096444C" w:rsidRDefault="00AD56F7" w:rsidP="009C641C">
      <w:pPr>
        <w:ind w:firstLine="709"/>
        <w:rPr>
          <w:shd w:val="clear" w:color="auto" w:fill="FFFFFF"/>
        </w:rPr>
      </w:pPr>
      <w:r w:rsidRPr="0096444C">
        <w:rPr>
          <w:shd w:val="clear" w:color="auto" w:fill="FFFFFF"/>
        </w:rPr>
        <w:t>1</w:t>
      </w:r>
      <w:r w:rsidR="003C649C" w:rsidRPr="0096444C">
        <w:rPr>
          <w:shd w:val="clear" w:color="auto" w:fill="FFFFFF"/>
        </w:rPr>
        <w:t>1</w:t>
      </w:r>
      <w:r w:rsidRPr="0096444C">
        <w:rPr>
          <w:shd w:val="clear" w:color="auto" w:fill="FFFFFF"/>
        </w:rPr>
        <w:t>. Зона лесов</w:t>
      </w:r>
      <w:r w:rsidR="00D41EEF" w:rsidRPr="0096444C">
        <w:rPr>
          <w:shd w:val="clear" w:color="auto" w:fill="FFFFFF"/>
        </w:rPr>
        <w:t>.</w:t>
      </w:r>
    </w:p>
    <w:p w:rsidR="005A1880" w:rsidRPr="0096444C" w:rsidRDefault="005A1880" w:rsidP="005A1880">
      <w:pPr>
        <w:ind w:firstLine="709"/>
        <w:rPr>
          <w:shd w:val="clear" w:color="auto" w:fill="FFFFFF"/>
        </w:rPr>
      </w:pPr>
      <w:r w:rsidRPr="0096444C">
        <w:rPr>
          <w:shd w:val="clear" w:color="auto" w:fill="FFFFFF"/>
        </w:rPr>
        <w:t>12. Лесопарковая зона</w:t>
      </w:r>
    </w:p>
    <w:p w:rsidR="005A1880" w:rsidRPr="0096444C" w:rsidRDefault="005A1880" w:rsidP="005A1880">
      <w:pPr>
        <w:ind w:firstLine="709"/>
        <w:rPr>
          <w:shd w:val="clear" w:color="auto" w:fill="FFFFFF"/>
        </w:rPr>
      </w:pPr>
      <w:r w:rsidRPr="0096444C">
        <w:rPr>
          <w:shd w:val="clear" w:color="auto" w:fill="FFFFFF"/>
        </w:rPr>
        <w:t>13. Зона акваторий.</w:t>
      </w:r>
    </w:p>
    <w:p w:rsidR="003C649C" w:rsidRPr="0096444C" w:rsidRDefault="003C649C" w:rsidP="003C649C">
      <w:pPr>
        <w:ind w:firstLine="708"/>
        <w:rPr>
          <w:shd w:val="clear" w:color="auto" w:fill="FFFFFF"/>
        </w:rPr>
      </w:pPr>
      <w:r w:rsidRPr="0096444C">
        <w:rPr>
          <w:shd w:val="clear" w:color="auto" w:fill="FFFFFF"/>
        </w:rPr>
        <w:t xml:space="preserve">Зоны жилой, смешанной и общественно-деловой застройки (п.п.1,2) применяются в границах населенных пунктов для целей жилищного строительства и обслуживания жилой застройки. </w:t>
      </w:r>
    </w:p>
    <w:p w:rsidR="003C649C" w:rsidRPr="0096444C" w:rsidRDefault="003C649C" w:rsidP="003C649C">
      <w:pPr>
        <w:ind w:firstLine="708"/>
        <w:rPr>
          <w:shd w:val="clear" w:color="auto" w:fill="FFFFFF"/>
        </w:rPr>
      </w:pPr>
      <w:r w:rsidRPr="0096444C">
        <w:rPr>
          <w:shd w:val="clear" w:color="auto" w:fill="FFFFFF"/>
        </w:rPr>
        <w:t xml:space="preserve">Зона специализированной и общественной застройки (п.3) устанавливается для размещения </w:t>
      </w:r>
      <w:r w:rsidR="00467B79" w:rsidRPr="0096444C">
        <w:rPr>
          <w:shd w:val="clear" w:color="auto" w:fill="FFFFFF"/>
        </w:rPr>
        <w:t xml:space="preserve">определенных </w:t>
      </w:r>
      <w:r w:rsidRPr="0096444C">
        <w:rPr>
          <w:shd w:val="clear" w:color="auto" w:fill="FFFFFF"/>
        </w:rPr>
        <w:t>объектов муниципального, регионального и федерального значения. К таким в частности относятся: школы, детские сады, стадионы, больницы и другие в соответствии с полномочиями органов власти.</w:t>
      </w:r>
    </w:p>
    <w:p w:rsidR="003C649C" w:rsidRPr="0096444C" w:rsidRDefault="003C649C" w:rsidP="003C649C">
      <w:pPr>
        <w:ind w:firstLine="708"/>
        <w:rPr>
          <w:shd w:val="clear" w:color="auto" w:fill="FFFFFF"/>
        </w:rPr>
      </w:pPr>
      <w:r w:rsidRPr="0096444C">
        <w:rPr>
          <w:shd w:val="clear" w:color="auto" w:fill="FFFFFF"/>
        </w:rPr>
        <w:t>Зона исторической застройки (п.4) применятся в границах объектов культурного наследия.</w:t>
      </w:r>
    </w:p>
    <w:p w:rsidR="003C649C" w:rsidRPr="0096444C" w:rsidRDefault="003C649C" w:rsidP="003C649C">
      <w:pPr>
        <w:ind w:firstLine="708"/>
        <w:rPr>
          <w:shd w:val="clear" w:color="auto" w:fill="FFFFFF"/>
        </w:rPr>
      </w:pPr>
      <w:r w:rsidRPr="0096444C">
        <w:rPr>
          <w:shd w:val="clear" w:color="auto" w:fill="FFFFFF"/>
        </w:rPr>
        <w:t>Территории сельскохозяйственного использования (п.п.5-7) могут устанавливаться в границах населенных пунктов и на землях сельскохозяйственного назначения, разделены на три зоны:</w:t>
      </w:r>
    </w:p>
    <w:p w:rsidR="003C649C" w:rsidRPr="0096444C" w:rsidRDefault="003C649C" w:rsidP="003C649C">
      <w:pPr>
        <w:ind w:firstLine="708"/>
        <w:rPr>
          <w:shd w:val="clear" w:color="auto" w:fill="FFFFFF"/>
        </w:rPr>
      </w:pPr>
      <w:r w:rsidRPr="0096444C">
        <w:rPr>
          <w:shd w:val="clear" w:color="auto" w:fill="FFFFFF"/>
        </w:rPr>
        <w:t>- сельскохозяйственных угодий (пашни, сенокосы, пастбища, залежи, земли, занятые многолетними насаждениями);</w:t>
      </w:r>
    </w:p>
    <w:p w:rsidR="003C649C" w:rsidRPr="0096444C" w:rsidRDefault="003C649C" w:rsidP="003C649C">
      <w:pPr>
        <w:ind w:firstLine="708"/>
        <w:rPr>
          <w:shd w:val="clear" w:color="auto" w:fill="FFFFFF"/>
        </w:rPr>
      </w:pPr>
      <w:r w:rsidRPr="0096444C">
        <w:rPr>
          <w:shd w:val="clear" w:color="auto" w:fill="FFFFFF"/>
        </w:rPr>
        <w:t>- сельскохозяйственного использования (допускающие строительство зданий и сооружений в целях сельскохозяйственного производства);</w:t>
      </w:r>
    </w:p>
    <w:p w:rsidR="003C649C" w:rsidRPr="0096444C" w:rsidRDefault="003C649C" w:rsidP="003C649C">
      <w:pPr>
        <w:ind w:firstLine="708"/>
        <w:rPr>
          <w:shd w:val="clear" w:color="auto" w:fill="FFFFFF"/>
        </w:rPr>
      </w:pPr>
      <w:r w:rsidRPr="0096444C">
        <w:rPr>
          <w:shd w:val="clear" w:color="auto" w:fill="FFFFFF"/>
        </w:rPr>
        <w:t xml:space="preserve">- садоводческих объединений </w:t>
      </w:r>
      <w:r w:rsidR="00467B79" w:rsidRPr="0096444C">
        <w:rPr>
          <w:shd w:val="clear" w:color="auto" w:fill="FFFFFF"/>
        </w:rPr>
        <w:t xml:space="preserve">граждан </w:t>
      </w:r>
      <w:r w:rsidRPr="0096444C">
        <w:rPr>
          <w:shd w:val="clear" w:color="auto" w:fill="FFFFFF"/>
        </w:rPr>
        <w:t xml:space="preserve">(для целей ведения гражданами садоводства и огородничества). </w:t>
      </w:r>
    </w:p>
    <w:p w:rsidR="003C649C" w:rsidRPr="0096444C" w:rsidRDefault="003C649C" w:rsidP="003C649C">
      <w:pPr>
        <w:ind w:firstLine="708"/>
        <w:rPr>
          <w:shd w:val="clear" w:color="auto" w:fill="FFFFFF"/>
        </w:rPr>
      </w:pPr>
      <w:r w:rsidRPr="0096444C">
        <w:rPr>
          <w:shd w:val="clear" w:color="auto" w:fill="FFFFFF"/>
        </w:rPr>
        <w:t>Зона производственной, инженерной и транспортной инфраструктур (п.8), устанавливаются преимущественно за границами населенных пунктов. Предназначены для размещения объектов с соответствующей категорией земель по Земельному кодексу РФ.</w:t>
      </w:r>
    </w:p>
    <w:p w:rsidR="003C649C" w:rsidRPr="0096444C" w:rsidRDefault="003C649C" w:rsidP="003C649C">
      <w:pPr>
        <w:ind w:firstLine="708"/>
        <w:rPr>
          <w:shd w:val="clear" w:color="auto" w:fill="FFFFFF"/>
        </w:rPr>
      </w:pPr>
      <w:r w:rsidRPr="0096444C">
        <w:rPr>
          <w:shd w:val="clear" w:color="auto" w:fill="FFFFFF"/>
        </w:rPr>
        <w:t xml:space="preserve">Зона кладбищ (п.9) предназначена для организации захоронений. Устанавливается в границах земельного отвода кладбища и дополняется санитарно-защитной зоной. </w:t>
      </w:r>
    </w:p>
    <w:p w:rsidR="003C649C" w:rsidRPr="0096444C" w:rsidRDefault="003C649C" w:rsidP="003C649C">
      <w:pPr>
        <w:ind w:firstLine="708"/>
        <w:rPr>
          <w:shd w:val="clear" w:color="auto" w:fill="FFFFFF"/>
        </w:rPr>
      </w:pPr>
      <w:r w:rsidRPr="0096444C">
        <w:rPr>
          <w:shd w:val="clear" w:color="auto" w:fill="FFFFFF"/>
        </w:rPr>
        <w:t>Зоны рекреационного назначения (п.10), устанавливаются преимущественно за границами населенных пунктов.</w:t>
      </w:r>
      <w:r w:rsidRPr="0096444C">
        <w:t xml:space="preserve"> П</w:t>
      </w:r>
      <w:r w:rsidRPr="0096444C">
        <w:rPr>
          <w:shd w:val="clear" w:color="auto" w:fill="FFFFFF"/>
        </w:rPr>
        <w:t xml:space="preserve">редназначены для организации отдыха, туризма, занятий </w:t>
      </w:r>
      <w:r w:rsidRPr="0096444C">
        <w:rPr>
          <w:shd w:val="clear" w:color="auto" w:fill="FFFFFF"/>
        </w:rPr>
        <w:lastRenderedPageBreak/>
        <w:t>физической культурой и спортом. Соответствует категории земель особо охраняемых территорий в земельном законодательстве.</w:t>
      </w:r>
    </w:p>
    <w:p w:rsidR="003C649C" w:rsidRPr="0096444C" w:rsidRDefault="003C649C" w:rsidP="003C649C">
      <w:pPr>
        <w:ind w:firstLine="708"/>
        <w:rPr>
          <w:shd w:val="clear" w:color="auto" w:fill="FFFFFF"/>
        </w:rPr>
      </w:pPr>
      <w:r w:rsidRPr="0096444C">
        <w:rPr>
          <w:shd w:val="clear" w:color="auto" w:fill="FFFFFF"/>
        </w:rPr>
        <w:t xml:space="preserve">Зона лесов (п.11) устанавливается в отношении земель лесного фонда и лесов в других категориях. </w:t>
      </w:r>
    </w:p>
    <w:p w:rsidR="005A1880" w:rsidRPr="0096444C" w:rsidRDefault="005A1880" w:rsidP="005A1880">
      <w:pPr>
        <w:ind w:firstLine="708"/>
        <w:rPr>
          <w:shd w:val="clear" w:color="auto" w:fill="FFFFFF"/>
        </w:rPr>
      </w:pPr>
      <w:r w:rsidRPr="0096444C">
        <w:rPr>
          <w:shd w:val="clear" w:color="auto" w:fill="FFFFFF"/>
        </w:rPr>
        <w:t>Лесопарковая зона (п.12), предусмотрена для земель лесного фонда, включаемых в границы населенных пунктов в соответствии с положениями части 19 статьи 24 Градостроительного кодекса РФ.</w:t>
      </w:r>
    </w:p>
    <w:p w:rsidR="005A1880" w:rsidRPr="0096444C" w:rsidRDefault="005A1880" w:rsidP="005A1880">
      <w:pPr>
        <w:ind w:firstLine="708"/>
        <w:rPr>
          <w:shd w:val="clear" w:color="auto" w:fill="FFFFFF"/>
        </w:rPr>
      </w:pPr>
      <w:r w:rsidRPr="0096444C">
        <w:rPr>
          <w:shd w:val="clear" w:color="auto" w:fill="FFFFFF"/>
        </w:rPr>
        <w:t>Зона акваторий (п.13) устанавливается для земель, покрытых поверхностными водными объектами в пределах береговой линии.</w:t>
      </w:r>
    </w:p>
    <w:p w:rsidR="00E04FF6" w:rsidRPr="0096444C" w:rsidRDefault="00E04FF6" w:rsidP="00D41EEF">
      <w:pPr>
        <w:ind w:firstLine="708"/>
        <w:rPr>
          <w:shd w:val="clear" w:color="auto" w:fill="FFFFFF"/>
        </w:rPr>
      </w:pPr>
    </w:p>
    <w:p w:rsidR="00A13D32" w:rsidRPr="0096444C" w:rsidRDefault="00A13D32" w:rsidP="009C641C">
      <w:pPr>
        <w:ind w:right="74" w:firstLine="708"/>
        <w:jc w:val="left"/>
        <w:rPr>
          <w:b/>
          <w:bCs/>
          <w:i/>
          <w:iCs/>
        </w:rPr>
      </w:pPr>
      <w:r w:rsidRPr="0096444C">
        <w:rPr>
          <w:b/>
          <w:bCs/>
          <w:i/>
          <w:iCs/>
        </w:rPr>
        <w:t>Проектные предложения</w:t>
      </w:r>
    </w:p>
    <w:p w:rsidR="00E04FF6" w:rsidRPr="0096444C" w:rsidRDefault="003C649C" w:rsidP="009C641C">
      <w:pPr>
        <w:pStyle w:val="S"/>
        <w:rPr>
          <w:rStyle w:val="12"/>
          <w:rFonts w:eastAsia="SimSun"/>
        </w:rPr>
      </w:pPr>
      <w:r w:rsidRPr="0096444C">
        <w:rPr>
          <w:rStyle w:val="12"/>
          <w:rFonts w:eastAsia="SimSun"/>
        </w:rPr>
        <w:t>Проектом генерального плана сохраняется видовой состав функциональных зон, используемых по муниципальному району</w:t>
      </w:r>
      <w:r w:rsidR="00E04FF6" w:rsidRPr="0096444C">
        <w:rPr>
          <w:rStyle w:val="12"/>
          <w:rFonts w:eastAsia="SimSun"/>
        </w:rPr>
        <w:t xml:space="preserve">. Существующая классификация в достаточной степени отражает </w:t>
      </w:r>
      <w:r w:rsidR="00375622" w:rsidRPr="0096444C">
        <w:rPr>
          <w:rStyle w:val="12"/>
          <w:rFonts w:eastAsia="SimSun"/>
        </w:rPr>
        <w:t xml:space="preserve">необходимое </w:t>
      </w:r>
      <w:r w:rsidR="00972C8A" w:rsidRPr="0096444C">
        <w:rPr>
          <w:rStyle w:val="12"/>
          <w:rFonts w:eastAsia="SimSun"/>
        </w:rPr>
        <w:t xml:space="preserve">распределение </w:t>
      </w:r>
      <w:r w:rsidR="00375622" w:rsidRPr="0096444C">
        <w:rPr>
          <w:rStyle w:val="12"/>
          <w:rFonts w:eastAsia="SimSun"/>
        </w:rPr>
        <w:t>в назначении земель.</w:t>
      </w:r>
    </w:p>
    <w:p w:rsidR="00481B00" w:rsidRPr="0096444C" w:rsidRDefault="00481B00" w:rsidP="009C641C">
      <w:pPr>
        <w:pStyle w:val="S"/>
        <w:ind w:firstLine="0"/>
      </w:pPr>
    </w:p>
    <w:p w:rsidR="000274B5" w:rsidRPr="0096444C" w:rsidRDefault="00FC2A91" w:rsidP="009C641C">
      <w:pPr>
        <w:pStyle w:val="S"/>
        <w:ind w:firstLine="0"/>
      </w:pPr>
      <w:r w:rsidRPr="0096444C">
        <w:t>Изменение б</w:t>
      </w:r>
      <w:r w:rsidR="000274B5" w:rsidRPr="0096444C">
        <w:t>аланс</w:t>
      </w:r>
      <w:r w:rsidRPr="0096444C">
        <w:t>а</w:t>
      </w:r>
      <w:r w:rsidR="000274B5" w:rsidRPr="0096444C">
        <w:t xml:space="preserve"> территорий по функционально</w:t>
      </w:r>
      <w:r w:rsidR="004672C5" w:rsidRPr="0096444C">
        <w:t>му назначению на расчетный срок</w:t>
      </w:r>
    </w:p>
    <w:tbl>
      <w:tblPr>
        <w:tblW w:w="9639" w:type="dxa"/>
        <w:tblInd w:w="-5" w:type="dxa"/>
        <w:tblLook w:val="04A0" w:firstRow="1" w:lastRow="0" w:firstColumn="1" w:lastColumn="0" w:noHBand="0" w:noVBand="1"/>
      </w:tblPr>
      <w:tblGrid>
        <w:gridCol w:w="559"/>
        <w:gridCol w:w="4370"/>
        <w:gridCol w:w="567"/>
        <w:gridCol w:w="1465"/>
        <w:gridCol w:w="1403"/>
        <w:gridCol w:w="1275"/>
      </w:tblGrid>
      <w:tr w:rsidR="0096444C" w:rsidRPr="0096444C" w:rsidTr="0096444C">
        <w:trPr>
          <w:trHeight w:val="300"/>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44C" w:rsidRPr="0096444C" w:rsidRDefault="0096444C" w:rsidP="0096444C">
            <w:pPr>
              <w:jc w:val="center"/>
              <w:rPr>
                <w:sz w:val="22"/>
                <w:szCs w:val="22"/>
                <w:lang w:eastAsia="ru-RU"/>
              </w:rPr>
            </w:pPr>
            <w:r w:rsidRPr="0096444C">
              <w:rPr>
                <w:sz w:val="22"/>
                <w:szCs w:val="22"/>
                <w:lang w:eastAsia="ru-RU"/>
              </w:rPr>
              <w:t>№ п/п</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44C" w:rsidRPr="0096444C" w:rsidRDefault="0096444C" w:rsidP="0096444C">
            <w:pPr>
              <w:jc w:val="center"/>
              <w:rPr>
                <w:sz w:val="22"/>
                <w:szCs w:val="22"/>
                <w:lang w:eastAsia="ru-RU"/>
              </w:rPr>
            </w:pPr>
            <w:r w:rsidRPr="0096444C">
              <w:rPr>
                <w:sz w:val="22"/>
                <w:szCs w:val="22"/>
                <w:lang w:eastAsia="ru-RU"/>
              </w:rPr>
              <w:t>Показатели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44C" w:rsidRPr="0096444C" w:rsidRDefault="0096444C" w:rsidP="0096444C">
            <w:pPr>
              <w:jc w:val="center"/>
              <w:rPr>
                <w:sz w:val="22"/>
                <w:szCs w:val="22"/>
                <w:lang w:eastAsia="ru-RU"/>
              </w:rPr>
            </w:pPr>
            <w:proofErr w:type="spellStart"/>
            <w:r w:rsidRPr="0096444C">
              <w:rPr>
                <w:sz w:val="22"/>
                <w:szCs w:val="22"/>
                <w:lang w:eastAsia="ru-RU"/>
              </w:rPr>
              <w:t>Ед</w:t>
            </w:r>
            <w:proofErr w:type="spellEnd"/>
            <w:r w:rsidRPr="0096444C">
              <w:rPr>
                <w:sz w:val="22"/>
                <w:szCs w:val="22"/>
                <w:lang w:eastAsia="ru-RU"/>
              </w:rPr>
              <w:t xml:space="preserve"> </w:t>
            </w:r>
            <w:proofErr w:type="spellStart"/>
            <w:r w:rsidRPr="0096444C">
              <w:rPr>
                <w:sz w:val="22"/>
                <w:szCs w:val="22"/>
                <w:lang w:eastAsia="ru-RU"/>
              </w:rPr>
              <w:t>изм</w:t>
            </w:r>
            <w:proofErr w:type="spellEnd"/>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44C" w:rsidRPr="0096444C" w:rsidRDefault="0096444C" w:rsidP="0096444C">
            <w:pPr>
              <w:jc w:val="center"/>
              <w:rPr>
                <w:sz w:val="22"/>
                <w:szCs w:val="22"/>
                <w:lang w:eastAsia="ru-RU"/>
              </w:rPr>
            </w:pPr>
            <w:r w:rsidRPr="0096444C">
              <w:rPr>
                <w:sz w:val="22"/>
                <w:szCs w:val="22"/>
                <w:lang w:eastAsia="ru-RU"/>
              </w:rPr>
              <w:t>Современное состояние</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44C" w:rsidRPr="0096444C" w:rsidRDefault="0096444C" w:rsidP="0096444C">
            <w:pPr>
              <w:jc w:val="center"/>
              <w:rPr>
                <w:sz w:val="22"/>
                <w:szCs w:val="22"/>
                <w:lang w:eastAsia="ru-RU"/>
              </w:rPr>
            </w:pPr>
            <w:r w:rsidRPr="0096444C">
              <w:rPr>
                <w:sz w:val="22"/>
                <w:szCs w:val="22"/>
                <w:lang w:eastAsia="ru-RU"/>
              </w:rPr>
              <w:t>Расчетный срок</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44C" w:rsidRPr="0096444C" w:rsidRDefault="0096444C" w:rsidP="0096444C">
            <w:pPr>
              <w:jc w:val="center"/>
              <w:rPr>
                <w:sz w:val="22"/>
                <w:szCs w:val="22"/>
                <w:lang w:eastAsia="ru-RU"/>
              </w:rPr>
            </w:pPr>
            <w:r w:rsidRPr="0096444C">
              <w:rPr>
                <w:sz w:val="22"/>
                <w:szCs w:val="22"/>
                <w:lang w:eastAsia="ru-RU"/>
              </w:rPr>
              <w:t>Изменения</w:t>
            </w:r>
          </w:p>
        </w:tc>
      </w:tr>
      <w:tr w:rsidR="0096444C" w:rsidRPr="0096444C" w:rsidTr="0096444C">
        <w:trPr>
          <w:trHeight w:val="3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96444C" w:rsidRPr="0096444C" w:rsidRDefault="0096444C" w:rsidP="0096444C">
            <w:pPr>
              <w:jc w:val="left"/>
              <w:rPr>
                <w:sz w:val="22"/>
                <w:szCs w:val="22"/>
                <w:lang w:eastAsia="ru-RU"/>
              </w:rPr>
            </w:pPr>
          </w:p>
        </w:tc>
        <w:tc>
          <w:tcPr>
            <w:tcW w:w="4370" w:type="dxa"/>
            <w:vMerge/>
            <w:tcBorders>
              <w:top w:val="single" w:sz="4" w:space="0" w:color="auto"/>
              <w:left w:val="single" w:sz="4" w:space="0" w:color="auto"/>
              <w:bottom w:val="single" w:sz="4" w:space="0" w:color="auto"/>
              <w:right w:val="single" w:sz="4" w:space="0" w:color="auto"/>
            </w:tcBorders>
            <w:vAlign w:val="center"/>
            <w:hideMark/>
          </w:tcPr>
          <w:p w:rsidR="0096444C" w:rsidRPr="0096444C" w:rsidRDefault="0096444C" w:rsidP="0096444C">
            <w:pPr>
              <w:jc w:val="left"/>
              <w:rPr>
                <w:sz w:val="22"/>
                <w:szCs w:val="22"/>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44C" w:rsidRPr="0096444C" w:rsidRDefault="0096444C" w:rsidP="0096444C">
            <w:pPr>
              <w:jc w:val="left"/>
              <w:rPr>
                <w:sz w:val="22"/>
                <w:szCs w:val="22"/>
                <w:lang w:eastAsia="ru-RU"/>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96444C" w:rsidRPr="0096444C" w:rsidRDefault="0096444C" w:rsidP="0096444C">
            <w:pPr>
              <w:jc w:val="left"/>
              <w:rPr>
                <w:sz w:val="22"/>
                <w:szCs w:val="22"/>
                <w:lang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96444C" w:rsidRPr="0096444C" w:rsidRDefault="0096444C" w:rsidP="0096444C">
            <w:pPr>
              <w:jc w:val="left"/>
              <w:rPr>
                <w:sz w:val="22"/>
                <w:szCs w:val="22"/>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6444C" w:rsidRPr="0096444C" w:rsidRDefault="0096444C" w:rsidP="0096444C">
            <w:pPr>
              <w:jc w:val="left"/>
              <w:rPr>
                <w:sz w:val="22"/>
                <w:szCs w:val="22"/>
                <w:lang w:eastAsia="ru-RU"/>
              </w:rPr>
            </w:pPr>
          </w:p>
        </w:tc>
      </w:tr>
      <w:tr w:rsidR="0096444C" w:rsidRPr="0096444C" w:rsidTr="0096444C">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96444C" w:rsidRPr="0096444C" w:rsidRDefault="0096444C" w:rsidP="0096444C">
            <w:pPr>
              <w:jc w:val="center"/>
              <w:rPr>
                <w:b/>
                <w:bCs/>
                <w:sz w:val="22"/>
                <w:szCs w:val="22"/>
                <w:lang w:eastAsia="ru-RU"/>
              </w:rPr>
            </w:pPr>
            <w:r w:rsidRPr="0096444C">
              <w:rPr>
                <w:b/>
                <w:bCs/>
                <w:sz w:val="22"/>
                <w:szCs w:val="22"/>
                <w:lang w:eastAsia="ru-RU"/>
              </w:rPr>
              <w:t>1</w:t>
            </w:r>
          </w:p>
        </w:tc>
        <w:tc>
          <w:tcPr>
            <w:tcW w:w="4370"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center"/>
              <w:rPr>
                <w:b/>
                <w:bCs/>
                <w:sz w:val="22"/>
                <w:szCs w:val="22"/>
                <w:lang w:eastAsia="ru-RU"/>
              </w:rPr>
            </w:pPr>
            <w:r w:rsidRPr="0096444C">
              <w:rPr>
                <w:b/>
                <w:bCs/>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center"/>
              <w:rPr>
                <w:b/>
                <w:bCs/>
                <w:sz w:val="22"/>
                <w:szCs w:val="22"/>
                <w:lang w:eastAsia="ru-RU"/>
              </w:rPr>
            </w:pPr>
            <w:r w:rsidRPr="0096444C">
              <w:rPr>
                <w:b/>
                <w:bCs/>
                <w:sz w:val="22"/>
                <w:szCs w:val="22"/>
                <w:lang w:eastAsia="ru-RU"/>
              </w:rPr>
              <w:t>3</w:t>
            </w:r>
          </w:p>
        </w:tc>
        <w:tc>
          <w:tcPr>
            <w:tcW w:w="1465"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center"/>
              <w:rPr>
                <w:b/>
                <w:bCs/>
                <w:sz w:val="22"/>
                <w:szCs w:val="22"/>
                <w:lang w:eastAsia="ru-RU"/>
              </w:rPr>
            </w:pPr>
            <w:r w:rsidRPr="0096444C">
              <w:rPr>
                <w:b/>
                <w:bCs/>
                <w:sz w:val="22"/>
                <w:szCs w:val="22"/>
                <w:lang w:eastAsia="ru-RU"/>
              </w:rPr>
              <w:t>4</w:t>
            </w:r>
          </w:p>
        </w:tc>
        <w:tc>
          <w:tcPr>
            <w:tcW w:w="1403"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center"/>
              <w:rPr>
                <w:b/>
                <w:bCs/>
                <w:sz w:val="22"/>
                <w:szCs w:val="22"/>
                <w:lang w:eastAsia="ru-RU"/>
              </w:rPr>
            </w:pPr>
            <w:r w:rsidRPr="0096444C">
              <w:rPr>
                <w:b/>
                <w:bCs/>
                <w:sz w:val="22"/>
                <w:szCs w:val="22"/>
                <w:lang w:eastAsia="ru-RU"/>
              </w:rPr>
              <w:t>5</w:t>
            </w:r>
          </w:p>
        </w:tc>
        <w:tc>
          <w:tcPr>
            <w:tcW w:w="1275"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center"/>
              <w:rPr>
                <w:b/>
                <w:bCs/>
                <w:sz w:val="22"/>
                <w:szCs w:val="22"/>
                <w:lang w:eastAsia="ru-RU"/>
              </w:rPr>
            </w:pPr>
            <w:r w:rsidRPr="0096444C">
              <w:rPr>
                <w:b/>
                <w:bCs/>
                <w:sz w:val="22"/>
                <w:szCs w:val="22"/>
                <w:lang w:eastAsia="ru-RU"/>
              </w:rPr>
              <w:t>6</w:t>
            </w:r>
          </w:p>
        </w:tc>
      </w:tr>
      <w:tr w:rsidR="0096444C" w:rsidRPr="0096444C" w:rsidTr="0096444C">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96444C" w:rsidRPr="0096444C" w:rsidRDefault="0096444C" w:rsidP="0096444C">
            <w:pPr>
              <w:jc w:val="center"/>
              <w:rPr>
                <w:sz w:val="22"/>
                <w:szCs w:val="22"/>
                <w:lang w:eastAsia="ru-RU"/>
              </w:rPr>
            </w:pPr>
            <w:r w:rsidRPr="0096444C">
              <w:rPr>
                <w:sz w:val="22"/>
                <w:szCs w:val="22"/>
                <w:lang w:eastAsia="ru-RU"/>
              </w:rPr>
              <w:t>1</w:t>
            </w:r>
          </w:p>
        </w:tc>
        <w:tc>
          <w:tcPr>
            <w:tcW w:w="4370"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left"/>
              <w:rPr>
                <w:b/>
                <w:bCs/>
                <w:sz w:val="22"/>
                <w:szCs w:val="22"/>
                <w:lang w:eastAsia="ru-RU"/>
              </w:rPr>
            </w:pPr>
            <w:r w:rsidRPr="0096444C">
              <w:rPr>
                <w:b/>
                <w:bCs/>
                <w:sz w:val="22"/>
                <w:szCs w:val="22"/>
                <w:lang w:eastAsia="ru-RU"/>
              </w:rPr>
              <w:t>Общая площадь земель в границах поселения:</w:t>
            </w:r>
          </w:p>
        </w:tc>
        <w:tc>
          <w:tcPr>
            <w:tcW w:w="567"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center"/>
              <w:rPr>
                <w:b/>
                <w:bCs/>
                <w:sz w:val="22"/>
                <w:szCs w:val="22"/>
                <w:lang w:eastAsia="ru-RU"/>
              </w:rPr>
            </w:pPr>
            <w:r w:rsidRPr="0096444C">
              <w:rPr>
                <w:b/>
                <w:bCs/>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center"/>
              <w:rPr>
                <w:b/>
                <w:bCs/>
                <w:sz w:val="22"/>
                <w:szCs w:val="22"/>
                <w:lang w:eastAsia="ru-RU"/>
              </w:rPr>
            </w:pPr>
            <w:r w:rsidRPr="0096444C">
              <w:rPr>
                <w:b/>
                <w:bCs/>
                <w:sz w:val="22"/>
                <w:szCs w:val="22"/>
                <w:lang w:eastAsia="ru-RU"/>
              </w:rPr>
              <w:t>21 043,0</w:t>
            </w:r>
          </w:p>
        </w:tc>
        <w:tc>
          <w:tcPr>
            <w:tcW w:w="1403"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center"/>
              <w:rPr>
                <w:b/>
                <w:bCs/>
                <w:sz w:val="22"/>
                <w:szCs w:val="22"/>
                <w:lang w:eastAsia="ru-RU"/>
              </w:rPr>
            </w:pPr>
            <w:r w:rsidRPr="0096444C">
              <w:rPr>
                <w:b/>
                <w:bCs/>
                <w:sz w:val="22"/>
                <w:szCs w:val="22"/>
                <w:lang w:eastAsia="ru-RU"/>
              </w:rPr>
              <w:t>21 043,0</w:t>
            </w:r>
          </w:p>
        </w:tc>
        <w:tc>
          <w:tcPr>
            <w:tcW w:w="1275"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center"/>
              <w:rPr>
                <w:b/>
                <w:bCs/>
                <w:sz w:val="22"/>
                <w:szCs w:val="22"/>
                <w:lang w:eastAsia="ru-RU"/>
              </w:rPr>
            </w:pPr>
            <w:r w:rsidRPr="0096444C">
              <w:rPr>
                <w:b/>
                <w:bCs/>
                <w:sz w:val="22"/>
                <w:szCs w:val="22"/>
                <w:lang w:eastAsia="ru-RU"/>
              </w:rPr>
              <w:t>0,0</w:t>
            </w:r>
          </w:p>
        </w:tc>
      </w:tr>
      <w:tr w:rsidR="0096444C" w:rsidRPr="0096444C" w:rsidTr="0096444C">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96444C" w:rsidRPr="0096444C" w:rsidRDefault="0096444C" w:rsidP="0096444C">
            <w:pPr>
              <w:jc w:val="center"/>
              <w:rPr>
                <w:sz w:val="22"/>
                <w:szCs w:val="22"/>
                <w:lang w:eastAsia="ru-RU"/>
              </w:rPr>
            </w:pPr>
            <w:r w:rsidRPr="0096444C">
              <w:rPr>
                <w:sz w:val="22"/>
                <w:szCs w:val="22"/>
                <w:lang w:eastAsia="ru-RU"/>
              </w:rPr>
              <w:t> </w:t>
            </w:r>
          </w:p>
        </w:tc>
        <w:tc>
          <w:tcPr>
            <w:tcW w:w="4370"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right"/>
              <w:rPr>
                <w:sz w:val="22"/>
                <w:szCs w:val="22"/>
                <w:lang w:eastAsia="ru-RU"/>
              </w:rPr>
            </w:pPr>
            <w:r w:rsidRPr="0096444C">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center"/>
              <w:rPr>
                <w:sz w:val="22"/>
                <w:szCs w:val="22"/>
                <w:lang w:eastAsia="ru-RU"/>
              </w:rPr>
            </w:pPr>
            <w:r w:rsidRPr="0096444C">
              <w:rPr>
                <w:sz w:val="22"/>
                <w:szCs w:val="22"/>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center"/>
              <w:rPr>
                <w:sz w:val="22"/>
                <w:szCs w:val="22"/>
                <w:lang w:eastAsia="ru-RU"/>
              </w:rPr>
            </w:pPr>
            <w:r w:rsidRPr="0096444C">
              <w:rPr>
                <w:sz w:val="22"/>
                <w:szCs w:val="22"/>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center"/>
              <w:rPr>
                <w:sz w:val="22"/>
                <w:szCs w:val="22"/>
                <w:lang w:eastAsia="ru-RU"/>
              </w:rPr>
            </w:pPr>
            <w:r w:rsidRPr="0096444C">
              <w:rPr>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96444C" w:rsidRPr="0096444C" w:rsidRDefault="0096444C" w:rsidP="0096444C">
            <w:pPr>
              <w:jc w:val="center"/>
              <w:rPr>
                <w:b/>
                <w:bCs/>
                <w:sz w:val="22"/>
                <w:szCs w:val="22"/>
                <w:lang w:eastAsia="ru-RU"/>
              </w:rPr>
            </w:pPr>
            <w:r w:rsidRPr="0096444C">
              <w:rPr>
                <w:b/>
                <w:bCs/>
                <w:sz w:val="22"/>
                <w:szCs w:val="22"/>
                <w:lang w:eastAsia="ru-RU"/>
              </w:rPr>
              <w:t> </w:t>
            </w:r>
          </w:p>
        </w:tc>
      </w:tr>
      <w:tr w:rsidR="00307860" w:rsidRPr="0096444C" w:rsidTr="0096444C">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7860" w:rsidRPr="0096444C" w:rsidRDefault="00307860" w:rsidP="00307860">
            <w:pPr>
              <w:jc w:val="center"/>
              <w:rPr>
                <w:sz w:val="22"/>
                <w:szCs w:val="22"/>
                <w:lang w:eastAsia="ru-RU"/>
              </w:rPr>
            </w:pPr>
            <w:r w:rsidRPr="0096444C">
              <w:rPr>
                <w:sz w:val="22"/>
                <w:szCs w:val="22"/>
                <w:lang w:eastAsia="ru-RU"/>
              </w:rPr>
              <w:t>2</w:t>
            </w:r>
          </w:p>
        </w:tc>
        <w:tc>
          <w:tcPr>
            <w:tcW w:w="4370"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left"/>
              <w:rPr>
                <w:b/>
                <w:bCs/>
                <w:sz w:val="22"/>
                <w:szCs w:val="22"/>
                <w:lang w:eastAsia="ru-RU"/>
              </w:rPr>
            </w:pPr>
            <w:r w:rsidRPr="0096444C">
              <w:rPr>
                <w:b/>
                <w:bCs/>
                <w:sz w:val="22"/>
                <w:szCs w:val="22"/>
                <w:lang w:eastAsia="ru-RU"/>
              </w:rPr>
              <w:t>Зоны жилой и общественной застройки, в том числе:</w:t>
            </w:r>
          </w:p>
        </w:tc>
        <w:tc>
          <w:tcPr>
            <w:tcW w:w="567"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center"/>
              <w:rPr>
                <w:b/>
                <w:bCs/>
                <w:sz w:val="22"/>
                <w:szCs w:val="22"/>
                <w:lang w:eastAsia="ru-RU"/>
              </w:rPr>
            </w:pPr>
            <w:r w:rsidRPr="0096444C">
              <w:rPr>
                <w:b/>
                <w:bCs/>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right"/>
              <w:rPr>
                <w:b/>
                <w:bCs/>
                <w:sz w:val="22"/>
                <w:szCs w:val="22"/>
                <w:lang w:eastAsia="ru-RU"/>
              </w:rPr>
            </w:pPr>
            <w:r w:rsidRPr="0096444C">
              <w:rPr>
                <w:b/>
                <w:bCs/>
                <w:sz w:val="22"/>
                <w:szCs w:val="22"/>
                <w:lang w:eastAsia="ru-RU"/>
              </w:rPr>
              <w:t xml:space="preserve">368,5 </w:t>
            </w:r>
          </w:p>
        </w:tc>
        <w:tc>
          <w:tcPr>
            <w:tcW w:w="1403"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b/>
                <w:bCs/>
                <w:sz w:val="22"/>
                <w:szCs w:val="22"/>
                <w:lang w:eastAsia="ru-RU"/>
              </w:rPr>
            </w:pPr>
            <w:r>
              <w:rPr>
                <w:b/>
                <w:bCs/>
                <w:sz w:val="22"/>
                <w:szCs w:val="22"/>
              </w:rPr>
              <w:t xml:space="preserve">386,9 </w:t>
            </w:r>
          </w:p>
        </w:tc>
        <w:tc>
          <w:tcPr>
            <w:tcW w:w="1275"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b/>
                <w:bCs/>
                <w:sz w:val="22"/>
                <w:szCs w:val="22"/>
              </w:rPr>
            </w:pPr>
            <w:r>
              <w:rPr>
                <w:b/>
                <w:bCs/>
                <w:sz w:val="22"/>
                <w:szCs w:val="22"/>
              </w:rPr>
              <w:t xml:space="preserve">18,3 </w:t>
            </w:r>
          </w:p>
        </w:tc>
      </w:tr>
      <w:tr w:rsidR="00307860" w:rsidRPr="0096444C" w:rsidTr="0096444C">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7860" w:rsidRPr="0096444C" w:rsidRDefault="00307860" w:rsidP="00307860">
            <w:pPr>
              <w:jc w:val="center"/>
              <w:rPr>
                <w:sz w:val="22"/>
                <w:szCs w:val="22"/>
                <w:lang w:eastAsia="ru-RU"/>
              </w:rPr>
            </w:pPr>
            <w:r w:rsidRPr="0096444C">
              <w:rPr>
                <w:sz w:val="22"/>
                <w:szCs w:val="22"/>
                <w:lang w:eastAsia="ru-RU"/>
              </w:rPr>
              <w:t>3</w:t>
            </w:r>
          </w:p>
        </w:tc>
        <w:tc>
          <w:tcPr>
            <w:tcW w:w="4370"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right"/>
              <w:rPr>
                <w:i/>
                <w:iCs/>
                <w:sz w:val="22"/>
                <w:szCs w:val="22"/>
                <w:lang w:eastAsia="ru-RU"/>
              </w:rPr>
            </w:pPr>
            <w:r w:rsidRPr="0096444C">
              <w:rPr>
                <w:i/>
                <w:iCs/>
                <w:sz w:val="22"/>
                <w:szCs w:val="22"/>
                <w:lang w:eastAsia="ru-RU"/>
              </w:rPr>
              <w:t>- зона застройки индивидуальными жилыми домами</w:t>
            </w:r>
          </w:p>
        </w:tc>
        <w:tc>
          <w:tcPr>
            <w:tcW w:w="567"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center"/>
              <w:rPr>
                <w:sz w:val="22"/>
                <w:szCs w:val="22"/>
                <w:lang w:eastAsia="ru-RU"/>
              </w:rPr>
            </w:pPr>
            <w:r w:rsidRPr="0096444C">
              <w:rPr>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right"/>
              <w:rPr>
                <w:sz w:val="22"/>
                <w:szCs w:val="22"/>
                <w:lang w:eastAsia="ru-RU"/>
              </w:rPr>
            </w:pPr>
            <w:r w:rsidRPr="0096444C">
              <w:rPr>
                <w:sz w:val="22"/>
                <w:szCs w:val="22"/>
                <w:lang w:eastAsia="ru-RU"/>
              </w:rPr>
              <w:t xml:space="preserve">360,3 </w:t>
            </w:r>
          </w:p>
        </w:tc>
        <w:tc>
          <w:tcPr>
            <w:tcW w:w="1403"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sz w:val="22"/>
                <w:szCs w:val="22"/>
              </w:rPr>
            </w:pPr>
            <w:r>
              <w:rPr>
                <w:sz w:val="22"/>
                <w:szCs w:val="22"/>
              </w:rPr>
              <w:t xml:space="preserve">377,2 </w:t>
            </w:r>
          </w:p>
        </w:tc>
        <w:tc>
          <w:tcPr>
            <w:tcW w:w="1275"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sz w:val="22"/>
                <w:szCs w:val="22"/>
              </w:rPr>
            </w:pPr>
            <w:r>
              <w:rPr>
                <w:sz w:val="22"/>
                <w:szCs w:val="22"/>
              </w:rPr>
              <w:t xml:space="preserve">16,9 </w:t>
            </w:r>
          </w:p>
        </w:tc>
      </w:tr>
      <w:tr w:rsidR="00307860" w:rsidRPr="0096444C" w:rsidTr="0096444C">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7860" w:rsidRPr="0096444C" w:rsidRDefault="00307860" w:rsidP="00307860">
            <w:pPr>
              <w:jc w:val="center"/>
              <w:rPr>
                <w:sz w:val="22"/>
                <w:szCs w:val="22"/>
                <w:lang w:eastAsia="ru-RU"/>
              </w:rPr>
            </w:pPr>
            <w:r w:rsidRPr="0096444C">
              <w:rPr>
                <w:sz w:val="22"/>
                <w:szCs w:val="22"/>
                <w:lang w:eastAsia="ru-RU"/>
              </w:rPr>
              <w:t>4</w:t>
            </w:r>
          </w:p>
        </w:tc>
        <w:tc>
          <w:tcPr>
            <w:tcW w:w="4370"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right"/>
              <w:rPr>
                <w:i/>
                <w:iCs/>
                <w:sz w:val="22"/>
                <w:szCs w:val="22"/>
                <w:lang w:eastAsia="ru-RU"/>
              </w:rPr>
            </w:pPr>
            <w:r w:rsidRPr="0096444C">
              <w:rPr>
                <w:i/>
                <w:iCs/>
                <w:sz w:val="22"/>
                <w:szCs w:val="22"/>
                <w:lang w:eastAsia="ru-RU"/>
              </w:rPr>
              <w:t xml:space="preserve">- зона специализированной общественной застройки </w:t>
            </w:r>
          </w:p>
        </w:tc>
        <w:tc>
          <w:tcPr>
            <w:tcW w:w="567"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center"/>
              <w:rPr>
                <w:sz w:val="22"/>
                <w:szCs w:val="22"/>
                <w:lang w:eastAsia="ru-RU"/>
              </w:rPr>
            </w:pPr>
            <w:r w:rsidRPr="0096444C">
              <w:rPr>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right"/>
              <w:rPr>
                <w:sz w:val="22"/>
                <w:szCs w:val="22"/>
                <w:lang w:eastAsia="ru-RU"/>
              </w:rPr>
            </w:pPr>
            <w:r w:rsidRPr="0096444C">
              <w:rPr>
                <w:sz w:val="22"/>
                <w:szCs w:val="22"/>
                <w:lang w:eastAsia="ru-RU"/>
              </w:rPr>
              <w:t xml:space="preserve">8,3 </w:t>
            </w:r>
          </w:p>
        </w:tc>
        <w:tc>
          <w:tcPr>
            <w:tcW w:w="1403"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sz w:val="22"/>
                <w:szCs w:val="22"/>
              </w:rPr>
            </w:pPr>
            <w:r>
              <w:rPr>
                <w:sz w:val="22"/>
                <w:szCs w:val="22"/>
              </w:rPr>
              <w:t xml:space="preserve">9,7 </w:t>
            </w:r>
          </w:p>
        </w:tc>
        <w:tc>
          <w:tcPr>
            <w:tcW w:w="1275"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sz w:val="22"/>
                <w:szCs w:val="22"/>
              </w:rPr>
            </w:pPr>
            <w:r>
              <w:rPr>
                <w:sz w:val="22"/>
                <w:szCs w:val="22"/>
              </w:rPr>
              <w:t xml:space="preserve">1,5 </w:t>
            </w:r>
          </w:p>
        </w:tc>
      </w:tr>
      <w:tr w:rsidR="00307860" w:rsidRPr="0096444C" w:rsidTr="0096444C">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7860" w:rsidRPr="0096444C" w:rsidRDefault="00307860" w:rsidP="00307860">
            <w:pPr>
              <w:jc w:val="center"/>
              <w:rPr>
                <w:sz w:val="22"/>
                <w:szCs w:val="22"/>
                <w:lang w:eastAsia="ru-RU"/>
              </w:rPr>
            </w:pPr>
            <w:r w:rsidRPr="0096444C">
              <w:rPr>
                <w:sz w:val="22"/>
                <w:szCs w:val="22"/>
                <w:lang w:eastAsia="ru-RU"/>
              </w:rPr>
              <w:t>5</w:t>
            </w:r>
          </w:p>
        </w:tc>
        <w:tc>
          <w:tcPr>
            <w:tcW w:w="4370"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left"/>
              <w:rPr>
                <w:b/>
                <w:bCs/>
                <w:sz w:val="22"/>
                <w:szCs w:val="22"/>
                <w:lang w:eastAsia="ru-RU"/>
              </w:rPr>
            </w:pPr>
            <w:r w:rsidRPr="0096444C">
              <w:rPr>
                <w:b/>
                <w:bCs/>
                <w:sz w:val="22"/>
                <w:szCs w:val="22"/>
                <w:lang w:eastAsia="ru-RU"/>
              </w:rPr>
              <w:t>Зоны сельскохозяйственного назначения, в том числе:</w:t>
            </w:r>
          </w:p>
        </w:tc>
        <w:tc>
          <w:tcPr>
            <w:tcW w:w="567"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center"/>
              <w:rPr>
                <w:b/>
                <w:bCs/>
                <w:sz w:val="22"/>
                <w:szCs w:val="22"/>
                <w:lang w:eastAsia="ru-RU"/>
              </w:rPr>
            </w:pPr>
            <w:r w:rsidRPr="0096444C">
              <w:rPr>
                <w:b/>
                <w:bCs/>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right"/>
              <w:rPr>
                <w:b/>
                <w:bCs/>
                <w:sz w:val="22"/>
                <w:szCs w:val="22"/>
                <w:lang w:eastAsia="ru-RU"/>
              </w:rPr>
            </w:pPr>
            <w:r w:rsidRPr="0096444C">
              <w:rPr>
                <w:b/>
                <w:bCs/>
                <w:sz w:val="22"/>
                <w:szCs w:val="22"/>
                <w:lang w:eastAsia="ru-RU"/>
              </w:rPr>
              <w:t xml:space="preserve">14 603,4 </w:t>
            </w:r>
          </w:p>
        </w:tc>
        <w:tc>
          <w:tcPr>
            <w:tcW w:w="1403"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b/>
                <w:bCs/>
                <w:sz w:val="22"/>
                <w:szCs w:val="22"/>
              </w:rPr>
            </w:pPr>
            <w:r>
              <w:rPr>
                <w:b/>
                <w:bCs/>
                <w:sz w:val="22"/>
                <w:szCs w:val="22"/>
              </w:rPr>
              <w:t xml:space="preserve">14 565,9 </w:t>
            </w:r>
          </w:p>
        </w:tc>
        <w:tc>
          <w:tcPr>
            <w:tcW w:w="1275"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b/>
                <w:bCs/>
                <w:sz w:val="22"/>
                <w:szCs w:val="22"/>
              </w:rPr>
            </w:pPr>
            <w:r>
              <w:rPr>
                <w:b/>
                <w:bCs/>
                <w:color w:val="FF0000"/>
                <w:sz w:val="22"/>
                <w:szCs w:val="22"/>
              </w:rPr>
              <w:t xml:space="preserve">-37,5 </w:t>
            </w:r>
          </w:p>
        </w:tc>
      </w:tr>
      <w:tr w:rsidR="00307860" w:rsidRPr="0096444C" w:rsidTr="0096444C">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7860" w:rsidRPr="0096444C" w:rsidRDefault="00307860" w:rsidP="00307860">
            <w:pPr>
              <w:jc w:val="center"/>
              <w:rPr>
                <w:sz w:val="22"/>
                <w:szCs w:val="22"/>
                <w:lang w:eastAsia="ru-RU"/>
              </w:rPr>
            </w:pPr>
            <w:r w:rsidRPr="0096444C">
              <w:rPr>
                <w:sz w:val="22"/>
                <w:szCs w:val="22"/>
                <w:lang w:eastAsia="ru-RU"/>
              </w:rPr>
              <w:t>6</w:t>
            </w:r>
          </w:p>
        </w:tc>
        <w:tc>
          <w:tcPr>
            <w:tcW w:w="4370"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right"/>
              <w:rPr>
                <w:i/>
                <w:iCs/>
                <w:sz w:val="22"/>
                <w:szCs w:val="22"/>
                <w:lang w:eastAsia="ru-RU"/>
              </w:rPr>
            </w:pPr>
            <w:r w:rsidRPr="0096444C">
              <w:rPr>
                <w:i/>
                <w:iCs/>
                <w:sz w:val="22"/>
                <w:szCs w:val="22"/>
                <w:lang w:eastAsia="ru-RU"/>
              </w:rPr>
              <w:t xml:space="preserve">- зона сельскохозяйственных угодий </w:t>
            </w:r>
          </w:p>
        </w:tc>
        <w:tc>
          <w:tcPr>
            <w:tcW w:w="567"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center"/>
              <w:rPr>
                <w:sz w:val="22"/>
                <w:szCs w:val="22"/>
                <w:lang w:eastAsia="ru-RU"/>
              </w:rPr>
            </w:pPr>
            <w:r w:rsidRPr="0096444C">
              <w:rPr>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right"/>
              <w:rPr>
                <w:sz w:val="22"/>
                <w:szCs w:val="22"/>
                <w:lang w:eastAsia="ru-RU"/>
              </w:rPr>
            </w:pPr>
            <w:r w:rsidRPr="0096444C">
              <w:rPr>
                <w:sz w:val="22"/>
                <w:szCs w:val="22"/>
                <w:lang w:eastAsia="ru-RU"/>
              </w:rPr>
              <w:t xml:space="preserve">14 324,8 </w:t>
            </w:r>
          </w:p>
        </w:tc>
        <w:tc>
          <w:tcPr>
            <w:tcW w:w="1403"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sz w:val="22"/>
                <w:szCs w:val="22"/>
              </w:rPr>
            </w:pPr>
            <w:r>
              <w:rPr>
                <w:sz w:val="22"/>
                <w:szCs w:val="22"/>
              </w:rPr>
              <w:t xml:space="preserve">14 287,2 </w:t>
            </w:r>
          </w:p>
        </w:tc>
        <w:tc>
          <w:tcPr>
            <w:tcW w:w="1275"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sz w:val="22"/>
                <w:szCs w:val="22"/>
              </w:rPr>
            </w:pPr>
            <w:r>
              <w:rPr>
                <w:color w:val="FF0000"/>
                <w:sz w:val="22"/>
                <w:szCs w:val="22"/>
              </w:rPr>
              <w:t xml:space="preserve">-37,5 </w:t>
            </w:r>
          </w:p>
        </w:tc>
      </w:tr>
      <w:tr w:rsidR="00307860" w:rsidRPr="0096444C" w:rsidTr="0096444C">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7860" w:rsidRPr="0096444C" w:rsidRDefault="00307860" w:rsidP="00307860">
            <w:pPr>
              <w:jc w:val="center"/>
              <w:rPr>
                <w:sz w:val="22"/>
                <w:szCs w:val="22"/>
                <w:lang w:eastAsia="ru-RU"/>
              </w:rPr>
            </w:pPr>
            <w:r w:rsidRPr="0096444C">
              <w:rPr>
                <w:sz w:val="22"/>
                <w:szCs w:val="22"/>
                <w:lang w:eastAsia="ru-RU"/>
              </w:rPr>
              <w:t>7</w:t>
            </w:r>
          </w:p>
        </w:tc>
        <w:tc>
          <w:tcPr>
            <w:tcW w:w="4370"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right"/>
              <w:rPr>
                <w:i/>
                <w:iCs/>
                <w:sz w:val="22"/>
                <w:szCs w:val="22"/>
                <w:lang w:eastAsia="ru-RU"/>
              </w:rPr>
            </w:pPr>
            <w:r w:rsidRPr="0096444C">
              <w:rPr>
                <w:i/>
                <w:iCs/>
                <w:sz w:val="22"/>
                <w:szCs w:val="22"/>
                <w:lang w:eastAsia="ru-RU"/>
              </w:rPr>
              <w:t xml:space="preserve">- зона сельскохозяйственного использования </w:t>
            </w:r>
          </w:p>
        </w:tc>
        <w:tc>
          <w:tcPr>
            <w:tcW w:w="567"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center"/>
              <w:rPr>
                <w:sz w:val="22"/>
                <w:szCs w:val="22"/>
                <w:lang w:eastAsia="ru-RU"/>
              </w:rPr>
            </w:pPr>
            <w:r w:rsidRPr="0096444C">
              <w:rPr>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right"/>
              <w:rPr>
                <w:sz w:val="22"/>
                <w:szCs w:val="22"/>
                <w:lang w:eastAsia="ru-RU"/>
              </w:rPr>
            </w:pPr>
            <w:r w:rsidRPr="0096444C">
              <w:rPr>
                <w:sz w:val="22"/>
                <w:szCs w:val="22"/>
                <w:lang w:eastAsia="ru-RU"/>
              </w:rPr>
              <w:t xml:space="preserve">278,7 </w:t>
            </w:r>
          </w:p>
        </w:tc>
        <w:tc>
          <w:tcPr>
            <w:tcW w:w="1403"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sz w:val="22"/>
                <w:szCs w:val="22"/>
              </w:rPr>
            </w:pPr>
            <w:r>
              <w:rPr>
                <w:sz w:val="22"/>
                <w:szCs w:val="22"/>
              </w:rPr>
              <w:t xml:space="preserve">278,7 </w:t>
            </w:r>
          </w:p>
        </w:tc>
        <w:tc>
          <w:tcPr>
            <w:tcW w:w="1275"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sz w:val="22"/>
                <w:szCs w:val="22"/>
              </w:rPr>
            </w:pPr>
            <w:r>
              <w:rPr>
                <w:sz w:val="22"/>
                <w:szCs w:val="22"/>
              </w:rPr>
              <w:t xml:space="preserve">0,0 </w:t>
            </w:r>
          </w:p>
        </w:tc>
      </w:tr>
      <w:tr w:rsidR="00307860" w:rsidRPr="0096444C" w:rsidTr="0096444C">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7860" w:rsidRPr="0096444C" w:rsidRDefault="00307860" w:rsidP="00307860">
            <w:pPr>
              <w:jc w:val="center"/>
              <w:rPr>
                <w:sz w:val="22"/>
                <w:szCs w:val="22"/>
                <w:lang w:eastAsia="ru-RU"/>
              </w:rPr>
            </w:pPr>
            <w:r w:rsidRPr="0096444C">
              <w:rPr>
                <w:sz w:val="22"/>
                <w:szCs w:val="22"/>
                <w:lang w:eastAsia="ru-RU"/>
              </w:rPr>
              <w:t>8</w:t>
            </w:r>
          </w:p>
        </w:tc>
        <w:tc>
          <w:tcPr>
            <w:tcW w:w="4370"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left"/>
              <w:rPr>
                <w:b/>
                <w:bCs/>
                <w:sz w:val="22"/>
                <w:szCs w:val="22"/>
                <w:lang w:eastAsia="ru-RU"/>
              </w:rPr>
            </w:pPr>
            <w:r w:rsidRPr="0096444C">
              <w:rPr>
                <w:b/>
                <w:bCs/>
                <w:sz w:val="22"/>
                <w:szCs w:val="22"/>
                <w:lang w:eastAsia="ru-RU"/>
              </w:rPr>
              <w:t>Промышленные и специальные зоны, в том числе:</w:t>
            </w:r>
          </w:p>
        </w:tc>
        <w:tc>
          <w:tcPr>
            <w:tcW w:w="567"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center"/>
              <w:rPr>
                <w:b/>
                <w:bCs/>
                <w:sz w:val="22"/>
                <w:szCs w:val="22"/>
                <w:lang w:eastAsia="ru-RU"/>
              </w:rPr>
            </w:pPr>
            <w:r w:rsidRPr="0096444C">
              <w:rPr>
                <w:b/>
                <w:bCs/>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right"/>
              <w:rPr>
                <w:b/>
                <w:bCs/>
                <w:sz w:val="22"/>
                <w:szCs w:val="22"/>
                <w:lang w:eastAsia="ru-RU"/>
              </w:rPr>
            </w:pPr>
            <w:r w:rsidRPr="0096444C">
              <w:rPr>
                <w:b/>
                <w:bCs/>
                <w:sz w:val="22"/>
                <w:szCs w:val="22"/>
                <w:lang w:eastAsia="ru-RU"/>
              </w:rPr>
              <w:t xml:space="preserve">43,4 </w:t>
            </w:r>
          </w:p>
        </w:tc>
        <w:tc>
          <w:tcPr>
            <w:tcW w:w="1403"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b/>
                <w:bCs/>
                <w:sz w:val="22"/>
                <w:szCs w:val="22"/>
              </w:rPr>
            </w:pPr>
            <w:r>
              <w:rPr>
                <w:b/>
                <w:bCs/>
                <w:sz w:val="22"/>
                <w:szCs w:val="22"/>
              </w:rPr>
              <w:t xml:space="preserve">62,6 </w:t>
            </w:r>
          </w:p>
        </w:tc>
        <w:tc>
          <w:tcPr>
            <w:tcW w:w="1275"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b/>
                <w:bCs/>
                <w:sz w:val="22"/>
                <w:szCs w:val="22"/>
              </w:rPr>
            </w:pPr>
            <w:r>
              <w:rPr>
                <w:b/>
                <w:bCs/>
                <w:sz w:val="22"/>
                <w:szCs w:val="22"/>
              </w:rPr>
              <w:t xml:space="preserve">19,2 </w:t>
            </w:r>
          </w:p>
        </w:tc>
      </w:tr>
      <w:tr w:rsidR="00307860" w:rsidRPr="0096444C" w:rsidTr="0096444C">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7860" w:rsidRPr="0096444C" w:rsidRDefault="00307860" w:rsidP="00307860">
            <w:pPr>
              <w:jc w:val="center"/>
              <w:rPr>
                <w:sz w:val="22"/>
                <w:szCs w:val="22"/>
                <w:lang w:eastAsia="ru-RU"/>
              </w:rPr>
            </w:pPr>
            <w:r w:rsidRPr="0096444C">
              <w:rPr>
                <w:sz w:val="22"/>
                <w:szCs w:val="22"/>
                <w:lang w:eastAsia="ru-RU"/>
              </w:rPr>
              <w:t>9</w:t>
            </w:r>
          </w:p>
        </w:tc>
        <w:tc>
          <w:tcPr>
            <w:tcW w:w="4370"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right"/>
              <w:rPr>
                <w:i/>
                <w:iCs/>
                <w:sz w:val="22"/>
                <w:szCs w:val="22"/>
                <w:lang w:eastAsia="ru-RU"/>
              </w:rPr>
            </w:pPr>
            <w:r w:rsidRPr="0096444C">
              <w:rPr>
                <w:i/>
                <w:iCs/>
                <w:sz w:val="22"/>
                <w:szCs w:val="22"/>
                <w:lang w:eastAsia="ru-RU"/>
              </w:rPr>
              <w:t>- зона производственная и инженерная</w:t>
            </w:r>
          </w:p>
        </w:tc>
        <w:tc>
          <w:tcPr>
            <w:tcW w:w="567"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center"/>
              <w:rPr>
                <w:sz w:val="22"/>
                <w:szCs w:val="22"/>
                <w:lang w:eastAsia="ru-RU"/>
              </w:rPr>
            </w:pPr>
            <w:r w:rsidRPr="0096444C">
              <w:rPr>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right"/>
              <w:rPr>
                <w:sz w:val="22"/>
                <w:szCs w:val="22"/>
                <w:lang w:eastAsia="ru-RU"/>
              </w:rPr>
            </w:pPr>
            <w:r w:rsidRPr="0096444C">
              <w:rPr>
                <w:sz w:val="22"/>
                <w:szCs w:val="22"/>
                <w:lang w:eastAsia="ru-RU"/>
              </w:rPr>
              <w:t xml:space="preserve">42,0 </w:t>
            </w:r>
          </w:p>
        </w:tc>
        <w:tc>
          <w:tcPr>
            <w:tcW w:w="1403"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sz w:val="22"/>
                <w:szCs w:val="22"/>
              </w:rPr>
            </w:pPr>
            <w:r>
              <w:rPr>
                <w:sz w:val="22"/>
                <w:szCs w:val="22"/>
              </w:rPr>
              <w:t xml:space="preserve">60,3 </w:t>
            </w:r>
          </w:p>
        </w:tc>
        <w:tc>
          <w:tcPr>
            <w:tcW w:w="1275"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sz w:val="22"/>
                <w:szCs w:val="22"/>
              </w:rPr>
            </w:pPr>
            <w:r>
              <w:rPr>
                <w:sz w:val="22"/>
                <w:szCs w:val="22"/>
              </w:rPr>
              <w:t xml:space="preserve">18,3 </w:t>
            </w:r>
          </w:p>
        </w:tc>
      </w:tr>
      <w:tr w:rsidR="00307860" w:rsidRPr="0096444C" w:rsidTr="0096444C">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7860" w:rsidRPr="0096444C" w:rsidRDefault="00307860" w:rsidP="00307860">
            <w:pPr>
              <w:jc w:val="center"/>
              <w:rPr>
                <w:sz w:val="22"/>
                <w:szCs w:val="22"/>
                <w:lang w:eastAsia="ru-RU"/>
              </w:rPr>
            </w:pPr>
            <w:r w:rsidRPr="0096444C">
              <w:rPr>
                <w:sz w:val="22"/>
                <w:szCs w:val="22"/>
                <w:lang w:eastAsia="ru-RU"/>
              </w:rPr>
              <w:t>10</w:t>
            </w:r>
          </w:p>
        </w:tc>
        <w:tc>
          <w:tcPr>
            <w:tcW w:w="4370"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right"/>
              <w:rPr>
                <w:i/>
                <w:iCs/>
                <w:sz w:val="22"/>
                <w:szCs w:val="22"/>
                <w:lang w:eastAsia="ru-RU"/>
              </w:rPr>
            </w:pPr>
            <w:r w:rsidRPr="0096444C">
              <w:rPr>
                <w:i/>
                <w:iCs/>
                <w:sz w:val="22"/>
                <w:szCs w:val="22"/>
                <w:lang w:eastAsia="ru-RU"/>
              </w:rPr>
              <w:t>- зона кладбищ</w:t>
            </w:r>
          </w:p>
        </w:tc>
        <w:tc>
          <w:tcPr>
            <w:tcW w:w="567"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center"/>
              <w:rPr>
                <w:sz w:val="22"/>
                <w:szCs w:val="22"/>
                <w:lang w:eastAsia="ru-RU"/>
              </w:rPr>
            </w:pPr>
            <w:r w:rsidRPr="0096444C">
              <w:rPr>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right"/>
              <w:rPr>
                <w:sz w:val="22"/>
                <w:szCs w:val="22"/>
                <w:lang w:eastAsia="ru-RU"/>
              </w:rPr>
            </w:pPr>
            <w:r w:rsidRPr="0096444C">
              <w:rPr>
                <w:sz w:val="22"/>
                <w:szCs w:val="22"/>
                <w:lang w:eastAsia="ru-RU"/>
              </w:rPr>
              <w:t xml:space="preserve">1,4 </w:t>
            </w:r>
          </w:p>
        </w:tc>
        <w:tc>
          <w:tcPr>
            <w:tcW w:w="1403"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sz w:val="22"/>
                <w:szCs w:val="22"/>
              </w:rPr>
            </w:pPr>
            <w:r>
              <w:rPr>
                <w:sz w:val="22"/>
                <w:szCs w:val="22"/>
              </w:rPr>
              <w:t xml:space="preserve">2,3 </w:t>
            </w:r>
          </w:p>
        </w:tc>
        <w:tc>
          <w:tcPr>
            <w:tcW w:w="1275"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sz w:val="22"/>
                <w:szCs w:val="22"/>
              </w:rPr>
            </w:pPr>
            <w:r>
              <w:rPr>
                <w:sz w:val="22"/>
                <w:szCs w:val="22"/>
              </w:rPr>
              <w:t xml:space="preserve">0,9 </w:t>
            </w:r>
          </w:p>
        </w:tc>
      </w:tr>
      <w:tr w:rsidR="00307860" w:rsidRPr="0096444C" w:rsidTr="0096444C">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7860" w:rsidRPr="0096444C" w:rsidRDefault="00307860" w:rsidP="00307860">
            <w:pPr>
              <w:jc w:val="center"/>
              <w:rPr>
                <w:sz w:val="22"/>
                <w:szCs w:val="22"/>
                <w:lang w:eastAsia="ru-RU"/>
              </w:rPr>
            </w:pPr>
            <w:r w:rsidRPr="0096444C">
              <w:rPr>
                <w:sz w:val="22"/>
                <w:szCs w:val="22"/>
                <w:lang w:eastAsia="ru-RU"/>
              </w:rPr>
              <w:t>11</w:t>
            </w:r>
          </w:p>
        </w:tc>
        <w:tc>
          <w:tcPr>
            <w:tcW w:w="4370"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left"/>
              <w:rPr>
                <w:b/>
                <w:bCs/>
                <w:sz w:val="22"/>
                <w:szCs w:val="22"/>
                <w:lang w:eastAsia="ru-RU"/>
              </w:rPr>
            </w:pPr>
            <w:r w:rsidRPr="0096444C">
              <w:rPr>
                <w:b/>
                <w:bCs/>
                <w:sz w:val="22"/>
                <w:szCs w:val="22"/>
                <w:lang w:eastAsia="ru-RU"/>
              </w:rPr>
              <w:t>Зона лесов</w:t>
            </w:r>
          </w:p>
        </w:tc>
        <w:tc>
          <w:tcPr>
            <w:tcW w:w="567"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center"/>
              <w:rPr>
                <w:b/>
                <w:bCs/>
                <w:sz w:val="22"/>
                <w:szCs w:val="22"/>
                <w:lang w:eastAsia="ru-RU"/>
              </w:rPr>
            </w:pPr>
            <w:r w:rsidRPr="0096444C">
              <w:rPr>
                <w:b/>
                <w:bCs/>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right"/>
              <w:rPr>
                <w:b/>
                <w:bCs/>
                <w:sz w:val="22"/>
                <w:szCs w:val="22"/>
                <w:lang w:eastAsia="ru-RU"/>
              </w:rPr>
            </w:pPr>
            <w:r w:rsidRPr="0096444C">
              <w:rPr>
                <w:b/>
                <w:bCs/>
                <w:sz w:val="22"/>
                <w:szCs w:val="22"/>
                <w:lang w:eastAsia="ru-RU"/>
              </w:rPr>
              <w:t xml:space="preserve">5 492,3 </w:t>
            </w:r>
          </w:p>
        </w:tc>
        <w:tc>
          <w:tcPr>
            <w:tcW w:w="1403"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b/>
                <w:bCs/>
                <w:sz w:val="22"/>
                <w:szCs w:val="22"/>
              </w:rPr>
            </w:pPr>
            <w:r>
              <w:rPr>
                <w:b/>
                <w:bCs/>
                <w:sz w:val="22"/>
                <w:szCs w:val="22"/>
              </w:rPr>
              <w:t xml:space="preserve">5 492,3 </w:t>
            </w:r>
          </w:p>
        </w:tc>
        <w:tc>
          <w:tcPr>
            <w:tcW w:w="1275"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b/>
                <w:bCs/>
                <w:sz w:val="22"/>
                <w:szCs w:val="22"/>
              </w:rPr>
            </w:pPr>
            <w:r>
              <w:rPr>
                <w:b/>
                <w:bCs/>
                <w:sz w:val="22"/>
                <w:szCs w:val="22"/>
              </w:rPr>
              <w:t xml:space="preserve">0,0 </w:t>
            </w:r>
          </w:p>
        </w:tc>
      </w:tr>
      <w:tr w:rsidR="00307860" w:rsidRPr="0096444C" w:rsidTr="0096444C">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307860" w:rsidRPr="0096444C" w:rsidRDefault="00307860" w:rsidP="00307860">
            <w:pPr>
              <w:jc w:val="center"/>
              <w:rPr>
                <w:sz w:val="22"/>
                <w:szCs w:val="22"/>
                <w:lang w:eastAsia="ru-RU"/>
              </w:rPr>
            </w:pPr>
            <w:r w:rsidRPr="0096444C">
              <w:rPr>
                <w:sz w:val="22"/>
                <w:szCs w:val="22"/>
                <w:lang w:eastAsia="ru-RU"/>
              </w:rPr>
              <w:t>12</w:t>
            </w:r>
          </w:p>
        </w:tc>
        <w:tc>
          <w:tcPr>
            <w:tcW w:w="4370"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left"/>
              <w:rPr>
                <w:b/>
                <w:bCs/>
                <w:sz w:val="22"/>
                <w:szCs w:val="22"/>
                <w:lang w:eastAsia="ru-RU"/>
              </w:rPr>
            </w:pPr>
            <w:r w:rsidRPr="0096444C">
              <w:rPr>
                <w:b/>
                <w:bCs/>
                <w:sz w:val="22"/>
                <w:szCs w:val="22"/>
                <w:lang w:eastAsia="ru-RU"/>
              </w:rPr>
              <w:t>Зона акваторий</w:t>
            </w:r>
          </w:p>
        </w:tc>
        <w:tc>
          <w:tcPr>
            <w:tcW w:w="567"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center"/>
              <w:rPr>
                <w:b/>
                <w:bCs/>
                <w:sz w:val="22"/>
                <w:szCs w:val="22"/>
                <w:lang w:eastAsia="ru-RU"/>
              </w:rPr>
            </w:pPr>
            <w:r w:rsidRPr="0096444C">
              <w:rPr>
                <w:b/>
                <w:bCs/>
                <w:sz w:val="22"/>
                <w:szCs w:val="22"/>
                <w:lang w:eastAsia="ru-RU"/>
              </w:rPr>
              <w:t>Га</w:t>
            </w:r>
          </w:p>
        </w:tc>
        <w:tc>
          <w:tcPr>
            <w:tcW w:w="1465" w:type="dxa"/>
            <w:tcBorders>
              <w:top w:val="nil"/>
              <w:left w:val="nil"/>
              <w:bottom w:val="single" w:sz="4" w:space="0" w:color="auto"/>
              <w:right w:val="single" w:sz="4" w:space="0" w:color="auto"/>
            </w:tcBorders>
            <w:shd w:val="clear" w:color="auto" w:fill="auto"/>
            <w:vAlign w:val="center"/>
            <w:hideMark/>
          </w:tcPr>
          <w:p w:rsidR="00307860" w:rsidRPr="0096444C" w:rsidRDefault="00307860" w:rsidP="00307860">
            <w:pPr>
              <w:jc w:val="right"/>
              <w:rPr>
                <w:b/>
                <w:bCs/>
                <w:sz w:val="22"/>
                <w:szCs w:val="22"/>
                <w:lang w:eastAsia="ru-RU"/>
              </w:rPr>
            </w:pPr>
            <w:r w:rsidRPr="0096444C">
              <w:rPr>
                <w:b/>
                <w:bCs/>
                <w:sz w:val="22"/>
                <w:szCs w:val="22"/>
                <w:lang w:eastAsia="ru-RU"/>
              </w:rPr>
              <w:t xml:space="preserve">535,4 </w:t>
            </w:r>
          </w:p>
        </w:tc>
        <w:tc>
          <w:tcPr>
            <w:tcW w:w="1403"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b/>
                <w:bCs/>
                <w:sz w:val="22"/>
                <w:szCs w:val="22"/>
              </w:rPr>
            </w:pPr>
            <w:r>
              <w:rPr>
                <w:b/>
                <w:bCs/>
                <w:sz w:val="22"/>
                <w:szCs w:val="22"/>
              </w:rPr>
              <w:t xml:space="preserve">535,4 </w:t>
            </w:r>
          </w:p>
        </w:tc>
        <w:tc>
          <w:tcPr>
            <w:tcW w:w="1275" w:type="dxa"/>
            <w:tcBorders>
              <w:top w:val="nil"/>
              <w:left w:val="nil"/>
              <w:bottom w:val="single" w:sz="4" w:space="0" w:color="auto"/>
              <w:right w:val="single" w:sz="4" w:space="0" w:color="auto"/>
            </w:tcBorders>
            <w:shd w:val="clear" w:color="auto" w:fill="auto"/>
            <w:vAlign w:val="center"/>
            <w:hideMark/>
          </w:tcPr>
          <w:p w:rsidR="00307860" w:rsidRDefault="00307860" w:rsidP="00307860">
            <w:pPr>
              <w:jc w:val="right"/>
              <w:rPr>
                <w:b/>
                <w:bCs/>
                <w:sz w:val="22"/>
                <w:szCs w:val="22"/>
              </w:rPr>
            </w:pPr>
            <w:r>
              <w:rPr>
                <w:b/>
                <w:bCs/>
                <w:sz w:val="22"/>
                <w:szCs w:val="22"/>
              </w:rPr>
              <w:t xml:space="preserve">0,0 </w:t>
            </w:r>
          </w:p>
        </w:tc>
      </w:tr>
    </w:tbl>
    <w:p w:rsidR="00B33DF5" w:rsidRPr="0096444C" w:rsidRDefault="00B33DF5" w:rsidP="009C641C">
      <w:pPr>
        <w:pStyle w:val="S"/>
        <w:ind w:firstLine="0"/>
      </w:pPr>
    </w:p>
    <w:p w:rsidR="00EF7C9D" w:rsidRPr="0096444C" w:rsidRDefault="00EF7C9D" w:rsidP="009C641C">
      <w:pPr>
        <w:pStyle w:val="S"/>
        <w:ind w:firstLine="0"/>
      </w:pPr>
    </w:p>
    <w:p w:rsidR="000274B5" w:rsidRPr="0096444C" w:rsidRDefault="000274B5" w:rsidP="009C641C">
      <w:pPr>
        <w:pStyle w:val="2"/>
        <w:spacing w:before="0" w:after="0"/>
      </w:pPr>
      <w:bookmarkStart w:id="124" w:name="_Toc18593169"/>
      <w:bookmarkStart w:id="125" w:name="_Toc18593567"/>
      <w:bookmarkStart w:id="126" w:name="_Toc18594123"/>
      <w:bookmarkStart w:id="127" w:name="_Toc18594511"/>
      <w:bookmarkStart w:id="128" w:name="_Toc18594543"/>
      <w:bookmarkStart w:id="129" w:name="_Toc18594897"/>
      <w:bookmarkStart w:id="130" w:name="_Toc18657997"/>
      <w:bookmarkStart w:id="131" w:name="_Toc70029809"/>
      <w:r w:rsidRPr="0096444C">
        <w:rPr>
          <w:rStyle w:val="a8"/>
        </w:rPr>
        <w:t xml:space="preserve">3.8 РАЗВИТИЕ </w:t>
      </w:r>
      <w:bookmarkEnd w:id="124"/>
      <w:bookmarkEnd w:id="125"/>
      <w:bookmarkEnd w:id="126"/>
      <w:bookmarkEnd w:id="127"/>
      <w:bookmarkEnd w:id="128"/>
      <w:bookmarkEnd w:id="129"/>
      <w:bookmarkEnd w:id="130"/>
      <w:r w:rsidRPr="0096444C">
        <w:rPr>
          <w:rStyle w:val="a8"/>
        </w:rPr>
        <w:t>ЖИЛИЩНОГО СТРОИТЕЛЬСТВА</w:t>
      </w:r>
      <w:bookmarkEnd w:id="131"/>
    </w:p>
    <w:p w:rsidR="009C641C" w:rsidRPr="0096444C" w:rsidRDefault="000274B5" w:rsidP="009C641C">
      <w:pPr>
        <w:jc w:val="left"/>
        <w:rPr>
          <w:rStyle w:val="a8"/>
          <w:rFonts w:eastAsia="Arial Unicode MS"/>
          <w:b/>
          <w:bCs/>
          <w:i/>
          <w:iCs/>
          <w:color w:val="000000"/>
          <w:lang w:eastAsia="ru-RU" w:bidi="ru-RU"/>
        </w:rPr>
      </w:pPr>
      <w:r w:rsidRPr="0096444C">
        <w:rPr>
          <w:rStyle w:val="a8"/>
          <w:rFonts w:eastAsia="Arial Unicode MS"/>
          <w:b/>
          <w:bCs/>
          <w:i/>
          <w:iCs/>
          <w:color w:val="000000"/>
          <w:lang w:eastAsia="ru-RU" w:bidi="ru-RU"/>
        </w:rPr>
        <w:tab/>
      </w:r>
    </w:p>
    <w:p w:rsidR="000274B5" w:rsidRPr="0096444C" w:rsidRDefault="000274B5" w:rsidP="00EB7A2F">
      <w:pPr>
        <w:ind w:firstLine="708"/>
        <w:jc w:val="left"/>
      </w:pPr>
      <w:r w:rsidRPr="0096444C">
        <w:rPr>
          <w:rStyle w:val="a8"/>
          <w:rFonts w:eastAsia="Arial Unicode MS"/>
          <w:b/>
          <w:bCs/>
          <w:i/>
          <w:iCs/>
          <w:lang w:eastAsia="ru-RU" w:bidi="ru-RU"/>
        </w:rPr>
        <w:t>Существующее положение</w:t>
      </w:r>
    </w:p>
    <w:p w:rsidR="000274B5" w:rsidRPr="0096444C" w:rsidRDefault="000274B5" w:rsidP="009C641C">
      <w:pPr>
        <w:ind w:right="71" w:firstLine="720"/>
      </w:pPr>
      <w:r w:rsidRPr="0096444C">
        <w:t>В застройке преобладают индивидуальные одноэтажные жилые дома усадебного типа с приусадебными участками</w:t>
      </w:r>
      <w:r w:rsidR="00EA36DC" w:rsidRPr="0096444C">
        <w:t>, также есть малоэтажная м</w:t>
      </w:r>
      <w:r w:rsidRPr="0096444C">
        <w:t>ногоквартирн</w:t>
      </w:r>
      <w:r w:rsidR="00EA36DC" w:rsidRPr="0096444C">
        <w:t>ая</w:t>
      </w:r>
      <w:r w:rsidRPr="0096444C">
        <w:t xml:space="preserve"> жил</w:t>
      </w:r>
      <w:r w:rsidR="00BF29FF" w:rsidRPr="0096444C">
        <w:t>ая застройка</w:t>
      </w:r>
      <w:r w:rsidR="009226CB" w:rsidRPr="0096444C">
        <w:t>.</w:t>
      </w:r>
    </w:p>
    <w:p w:rsidR="000274B5" w:rsidRPr="0096444C" w:rsidRDefault="000274B5" w:rsidP="009C641C">
      <w:pPr>
        <w:ind w:right="71" w:firstLine="720"/>
      </w:pPr>
      <w:r w:rsidRPr="0096444C">
        <w:t>По данным Федеральной службы государственной статистики общая площадь жилых помещений, приходящихся в среднем на одного жителя на территории Аргаяшского муниципального района в 2018 году составляла 23,1 м</w:t>
      </w:r>
      <w:r w:rsidRPr="0096444C">
        <w:rPr>
          <w:vertAlign w:val="superscript"/>
        </w:rPr>
        <w:t>2</w:t>
      </w:r>
      <w:r w:rsidRPr="0096444C">
        <w:t xml:space="preserve">/чел., что ниже </w:t>
      </w:r>
      <w:r w:rsidR="004672C5" w:rsidRPr="0096444C">
        <w:t>среднеобластного</w:t>
      </w:r>
      <w:r w:rsidRPr="0096444C">
        <w:t xml:space="preserve"> показателя на 5,</w:t>
      </w:r>
      <w:r w:rsidR="00A82F20" w:rsidRPr="0096444C">
        <w:t>1</w:t>
      </w:r>
      <w:r w:rsidRPr="0096444C">
        <w:t xml:space="preserve"> м</w:t>
      </w:r>
      <w:r w:rsidRPr="0096444C">
        <w:rPr>
          <w:vertAlign w:val="superscript"/>
        </w:rPr>
        <w:t>2</w:t>
      </w:r>
      <w:r w:rsidRPr="0096444C">
        <w:t>/на человека. На территории поселения средний показатель жилья на одного человека приведен в таблице.</w:t>
      </w:r>
    </w:p>
    <w:p w:rsidR="00A82F20" w:rsidRPr="0096444C" w:rsidRDefault="00A82F20" w:rsidP="009C641C">
      <w:pPr>
        <w:ind w:right="71"/>
      </w:pPr>
    </w:p>
    <w:p w:rsidR="00A82F20" w:rsidRPr="0096444C" w:rsidRDefault="00A82F20" w:rsidP="009C641C">
      <w:pPr>
        <w:ind w:right="71"/>
      </w:pPr>
      <w:r w:rsidRPr="0096444C">
        <w:lastRenderedPageBreak/>
        <w:t>Обеспеченность жильем на территории поселения</w:t>
      </w:r>
    </w:p>
    <w:tbl>
      <w:tblPr>
        <w:tblW w:w="8075" w:type="dxa"/>
        <w:tblInd w:w="-5" w:type="dxa"/>
        <w:tblLook w:val="04A0" w:firstRow="1" w:lastRow="0" w:firstColumn="1" w:lastColumn="0" w:noHBand="0" w:noVBand="1"/>
      </w:tblPr>
      <w:tblGrid>
        <w:gridCol w:w="531"/>
        <w:gridCol w:w="2446"/>
        <w:gridCol w:w="1701"/>
        <w:gridCol w:w="1843"/>
        <w:gridCol w:w="1539"/>
        <w:gridCol w:w="15"/>
      </w:tblGrid>
      <w:tr w:rsidR="00E86F9F" w:rsidRPr="0096444C" w:rsidTr="00E86F9F">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6F9F" w:rsidRPr="0096444C" w:rsidRDefault="00E86F9F" w:rsidP="00E86F9F">
            <w:pPr>
              <w:jc w:val="center"/>
              <w:rPr>
                <w:b/>
                <w:bCs/>
                <w:sz w:val="22"/>
                <w:szCs w:val="22"/>
                <w:lang w:eastAsia="ru-RU"/>
              </w:rPr>
            </w:pPr>
            <w:r w:rsidRPr="0096444C">
              <w:rPr>
                <w:b/>
                <w:bCs/>
                <w:sz w:val="22"/>
                <w:szCs w:val="22"/>
                <w:lang w:eastAsia="ru-RU"/>
              </w:rPr>
              <w:t>№ п/п</w:t>
            </w:r>
          </w:p>
        </w:tc>
        <w:tc>
          <w:tcPr>
            <w:tcW w:w="2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6F9F" w:rsidRPr="0096444C" w:rsidRDefault="00E86F9F" w:rsidP="00E86F9F">
            <w:pPr>
              <w:jc w:val="center"/>
              <w:rPr>
                <w:b/>
                <w:bCs/>
                <w:sz w:val="22"/>
                <w:szCs w:val="22"/>
                <w:lang w:eastAsia="ru-RU"/>
              </w:rPr>
            </w:pPr>
            <w:r w:rsidRPr="0096444C">
              <w:rPr>
                <w:b/>
                <w:bCs/>
                <w:sz w:val="22"/>
                <w:szCs w:val="22"/>
                <w:lang w:eastAsia="ru-RU"/>
              </w:rPr>
              <w:t>Населенный пункт</w:t>
            </w:r>
          </w:p>
        </w:tc>
        <w:tc>
          <w:tcPr>
            <w:tcW w:w="5098" w:type="dxa"/>
            <w:gridSpan w:val="4"/>
            <w:tcBorders>
              <w:top w:val="single" w:sz="4" w:space="0" w:color="auto"/>
              <w:left w:val="nil"/>
              <w:bottom w:val="single" w:sz="4" w:space="0" w:color="auto"/>
              <w:right w:val="single" w:sz="4" w:space="0" w:color="auto"/>
            </w:tcBorders>
            <w:shd w:val="clear" w:color="auto" w:fill="auto"/>
            <w:vAlign w:val="center"/>
            <w:hideMark/>
          </w:tcPr>
          <w:p w:rsidR="00E86F9F" w:rsidRPr="0096444C" w:rsidRDefault="00E86F9F" w:rsidP="00E86F9F">
            <w:pPr>
              <w:jc w:val="center"/>
              <w:rPr>
                <w:b/>
                <w:bCs/>
                <w:sz w:val="22"/>
                <w:szCs w:val="22"/>
                <w:lang w:eastAsia="ru-RU"/>
              </w:rPr>
            </w:pPr>
            <w:r w:rsidRPr="0096444C">
              <w:rPr>
                <w:b/>
                <w:bCs/>
                <w:sz w:val="22"/>
                <w:szCs w:val="22"/>
                <w:lang w:eastAsia="ru-RU"/>
              </w:rPr>
              <w:t>Исходный год</w:t>
            </w:r>
          </w:p>
        </w:tc>
      </w:tr>
      <w:tr w:rsidR="00E86F9F" w:rsidRPr="0096444C" w:rsidTr="00E86F9F">
        <w:trPr>
          <w:gridAfter w:val="1"/>
          <w:wAfter w:w="15" w:type="dxa"/>
          <w:trHeight w:val="85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E86F9F" w:rsidRPr="0096444C" w:rsidRDefault="00E86F9F" w:rsidP="00E86F9F">
            <w:pPr>
              <w:jc w:val="left"/>
              <w:rPr>
                <w:b/>
                <w:bCs/>
                <w:sz w:val="22"/>
                <w:szCs w:val="22"/>
                <w:lang w:eastAsia="ru-RU"/>
              </w:rPr>
            </w:pPr>
          </w:p>
        </w:tc>
        <w:tc>
          <w:tcPr>
            <w:tcW w:w="2446" w:type="dxa"/>
            <w:vMerge/>
            <w:tcBorders>
              <w:top w:val="single" w:sz="4" w:space="0" w:color="auto"/>
              <w:left w:val="single" w:sz="4" w:space="0" w:color="auto"/>
              <w:bottom w:val="single" w:sz="4" w:space="0" w:color="auto"/>
              <w:right w:val="single" w:sz="4" w:space="0" w:color="auto"/>
            </w:tcBorders>
            <w:vAlign w:val="center"/>
            <w:hideMark/>
          </w:tcPr>
          <w:p w:rsidR="00E86F9F" w:rsidRPr="0096444C" w:rsidRDefault="00E86F9F" w:rsidP="00E86F9F">
            <w:pPr>
              <w:jc w:val="left"/>
              <w:rPr>
                <w:b/>
                <w:bCs/>
                <w:sz w:val="22"/>
                <w:szCs w:val="22"/>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86F9F" w:rsidRPr="0096444C" w:rsidRDefault="00E86F9F" w:rsidP="00E86F9F">
            <w:pPr>
              <w:jc w:val="center"/>
              <w:rPr>
                <w:b/>
                <w:bCs/>
                <w:sz w:val="22"/>
                <w:szCs w:val="22"/>
                <w:lang w:eastAsia="ru-RU"/>
              </w:rPr>
            </w:pPr>
            <w:r w:rsidRPr="0096444C">
              <w:rPr>
                <w:b/>
                <w:bCs/>
                <w:sz w:val="22"/>
                <w:szCs w:val="22"/>
                <w:lang w:eastAsia="ru-RU"/>
              </w:rPr>
              <w:t>Общая площадь (м2)</w:t>
            </w:r>
          </w:p>
        </w:tc>
        <w:tc>
          <w:tcPr>
            <w:tcW w:w="1843" w:type="dxa"/>
            <w:tcBorders>
              <w:top w:val="nil"/>
              <w:left w:val="nil"/>
              <w:bottom w:val="single" w:sz="4" w:space="0" w:color="auto"/>
              <w:right w:val="single" w:sz="4" w:space="0" w:color="auto"/>
            </w:tcBorders>
            <w:shd w:val="clear" w:color="auto" w:fill="auto"/>
            <w:vAlign w:val="center"/>
            <w:hideMark/>
          </w:tcPr>
          <w:p w:rsidR="00E86F9F" w:rsidRPr="0096444C" w:rsidRDefault="00E86F9F" w:rsidP="00E86F9F">
            <w:pPr>
              <w:jc w:val="center"/>
              <w:rPr>
                <w:b/>
                <w:bCs/>
                <w:sz w:val="22"/>
                <w:szCs w:val="22"/>
                <w:lang w:eastAsia="ru-RU"/>
              </w:rPr>
            </w:pPr>
            <w:r w:rsidRPr="0096444C">
              <w:rPr>
                <w:b/>
                <w:bCs/>
                <w:sz w:val="22"/>
                <w:szCs w:val="22"/>
                <w:lang w:eastAsia="ru-RU"/>
              </w:rPr>
              <w:t>Численность населения (чел)</w:t>
            </w:r>
          </w:p>
        </w:tc>
        <w:tc>
          <w:tcPr>
            <w:tcW w:w="1539" w:type="dxa"/>
            <w:tcBorders>
              <w:top w:val="nil"/>
              <w:left w:val="nil"/>
              <w:bottom w:val="single" w:sz="4" w:space="0" w:color="auto"/>
              <w:right w:val="single" w:sz="4" w:space="0" w:color="auto"/>
            </w:tcBorders>
            <w:shd w:val="clear" w:color="auto" w:fill="auto"/>
            <w:vAlign w:val="center"/>
            <w:hideMark/>
          </w:tcPr>
          <w:p w:rsidR="00E86F9F" w:rsidRPr="0096444C" w:rsidRDefault="00E86F9F" w:rsidP="00E86F9F">
            <w:pPr>
              <w:jc w:val="center"/>
              <w:rPr>
                <w:b/>
                <w:bCs/>
                <w:sz w:val="22"/>
                <w:szCs w:val="22"/>
                <w:lang w:eastAsia="ru-RU"/>
              </w:rPr>
            </w:pPr>
            <w:r w:rsidRPr="0096444C">
              <w:rPr>
                <w:b/>
                <w:bCs/>
                <w:sz w:val="22"/>
                <w:szCs w:val="22"/>
                <w:lang w:eastAsia="ru-RU"/>
              </w:rPr>
              <w:t>Средняя площадь (м2/чел)</w:t>
            </w:r>
          </w:p>
        </w:tc>
      </w:tr>
      <w:tr w:rsidR="00E86F9F" w:rsidRPr="0096444C" w:rsidTr="00E86F9F">
        <w:trPr>
          <w:gridAfter w:val="1"/>
          <w:wAfter w:w="15"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86F9F" w:rsidRPr="0096444C" w:rsidRDefault="00E86F9F" w:rsidP="00E86F9F">
            <w:pPr>
              <w:jc w:val="right"/>
              <w:rPr>
                <w:sz w:val="22"/>
                <w:szCs w:val="22"/>
                <w:lang w:eastAsia="ru-RU"/>
              </w:rPr>
            </w:pPr>
            <w:r w:rsidRPr="0096444C">
              <w:rPr>
                <w:sz w:val="22"/>
                <w:szCs w:val="22"/>
                <w:lang w:eastAsia="ru-RU"/>
              </w:rPr>
              <w:t>1</w:t>
            </w:r>
          </w:p>
        </w:tc>
        <w:tc>
          <w:tcPr>
            <w:tcW w:w="2446" w:type="dxa"/>
            <w:tcBorders>
              <w:top w:val="nil"/>
              <w:left w:val="nil"/>
              <w:bottom w:val="single" w:sz="4" w:space="0" w:color="auto"/>
              <w:right w:val="single" w:sz="4" w:space="0" w:color="auto"/>
            </w:tcBorders>
            <w:shd w:val="clear" w:color="auto" w:fill="auto"/>
            <w:noWrap/>
            <w:vAlign w:val="center"/>
            <w:hideMark/>
          </w:tcPr>
          <w:p w:rsidR="00E86F9F" w:rsidRPr="0096444C" w:rsidRDefault="00E86F9F" w:rsidP="00E86F9F">
            <w:pPr>
              <w:rPr>
                <w:color w:val="000000"/>
                <w:sz w:val="22"/>
                <w:szCs w:val="22"/>
                <w:lang w:eastAsia="ru-RU"/>
              </w:rPr>
            </w:pPr>
            <w:r w:rsidRPr="0096444C">
              <w:rPr>
                <w:color w:val="000000"/>
                <w:sz w:val="22"/>
                <w:szCs w:val="22"/>
                <w:lang w:eastAsia="ru-RU"/>
              </w:rPr>
              <w:t>п.Худайбердинский</w:t>
            </w:r>
          </w:p>
        </w:tc>
        <w:tc>
          <w:tcPr>
            <w:tcW w:w="1701" w:type="dxa"/>
            <w:tcBorders>
              <w:top w:val="nil"/>
              <w:left w:val="nil"/>
              <w:bottom w:val="single" w:sz="4" w:space="0" w:color="auto"/>
              <w:right w:val="single" w:sz="4" w:space="0" w:color="auto"/>
            </w:tcBorders>
            <w:shd w:val="clear" w:color="auto" w:fill="auto"/>
            <w:vAlign w:val="center"/>
            <w:hideMark/>
          </w:tcPr>
          <w:p w:rsidR="00E86F9F" w:rsidRPr="0096444C" w:rsidRDefault="00E86F9F" w:rsidP="00E86F9F">
            <w:pPr>
              <w:jc w:val="right"/>
              <w:rPr>
                <w:sz w:val="22"/>
                <w:szCs w:val="22"/>
                <w:lang w:eastAsia="ru-RU"/>
              </w:rPr>
            </w:pPr>
            <w:r w:rsidRPr="0096444C">
              <w:rPr>
                <w:sz w:val="22"/>
                <w:szCs w:val="22"/>
                <w:lang w:eastAsia="ru-RU"/>
              </w:rPr>
              <w:t xml:space="preserve">13 600 </w:t>
            </w:r>
          </w:p>
        </w:tc>
        <w:tc>
          <w:tcPr>
            <w:tcW w:w="1843" w:type="dxa"/>
            <w:tcBorders>
              <w:top w:val="nil"/>
              <w:left w:val="nil"/>
              <w:bottom w:val="single" w:sz="4" w:space="0" w:color="auto"/>
              <w:right w:val="single" w:sz="4" w:space="0" w:color="auto"/>
            </w:tcBorders>
            <w:shd w:val="clear" w:color="auto" w:fill="auto"/>
            <w:noWrap/>
            <w:vAlign w:val="bottom"/>
            <w:hideMark/>
          </w:tcPr>
          <w:p w:rsidR="00E86F9F" w:rsidRPr="0096444C" w:rsidRDefault="00E86F9F" w:rsidP="00E86F9F">
            <w:pPr>
              <w:jc w:val="right"/>
              <w:rPr>
                <w:color w:val="000000"/>
                <w:sz w:val="22"/>
                <w:szCs w:val="22"/>
                <w:lang w:eastAsia="ru-RU"/>
              </w:rPr>
            </w:pPr>
            <w:r w:rsidRPr="0096444C">
              <w:rPr>
                <w:color w:val="000000"/>
                <w:sz w:val="22"/>
                <w:szCs w:val="22"/>
                <w:lang w:eastAsia="ru-RU"/>
              </w:rPr>
              <w:t xml:space="preserve">807 </w:t>
            </w:r>
          </w:p>
        </w:tc>
        <w:tc>
          <w:tcPr>
            <w:tcW w:w="1539" w:type="dxa"/>
            <w:tcBorders>
              <w:top w:val="nil"/>
              <w:left w:val="nil"/>
              <w:bottom w:val="single" w:sz="4" w:space="0" w:color="auto"/>
              <w:right w:val="single" w:sz="4" w:space="0" w:color="auto"/>
            </w:tcBorders>
            <w:shd w:val="clear" w:color="auto" w:fill="auto"/>
            <w:vAlign w:val="center"/>
            <w:hideMark/>
          </w:tcPr>
          <w:p w:rsidR="00E86F9F" w:rsidRPr="0096444C" w:rsidRDefault="00E86F9F" w:rsidP="00E86F9F">
            <w:pPr>
              <w:jc w:val="right"/>
              <w:rPr>
                <w:sz w:val="22"/>
                <w:szCs w:val="22"/>
                <w:lang w:eastAsia="ru-RU"/>
              </w:rPr>
            </w:pPr>
            <w:r w:rsidRPr="0096444C">
              <w:rPr>
                <w:sz w:val="22"/>
                <w:szCs w:val="22"/>
                <w:lang w:eastAsia="ru-RU"/>
              </w:rPr>
              <w:t xml:space="preserve">16,9 </w:t>
            </w:r>
          </w:p>
        </w:tc>
      </w:tr>
      <w:tr w:rsidR="00E86F9F" w:rsidRPr="0096444C" w:rsidTr="00E86F9F">
        <w:trPr>
          <w:gridAfter w:val="1"/>
          <w:wAfter w:w="15"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86F9F" w:rsidRPr="0096444C" w:rsidRDefault="00E86F9F" w:rsidP="00E86F9F">
            <w:pPr>
              <w:jc w:val="right"/>
              <w:rPr>
                <w:sz w:val="22"/>
                <w:szCs w:val="22"/>
                <w:lang w:eastAsia="ru-RU"/>
              </w:rPr>
            </w:pPr>
            <w:r w:rsidRPr="0096444C">
              <w:rPr>
                <w:sz w:val="22"/>
                <w:szCs w:val="22"/>
                <w:lang w:eastAsia="ru-RU"/>
              </w:rPr>
              <w:t>2</w:t>
            </w:r>
          </w:p>
        </w:tc>
        <w:tc>
          <w:tcPr>
            <w:tcW w:w="2446" w:type="dxa"/>
            <w:tcBorders>
              <w:top w:val="nil"/>
              <w:left w:val="nil"/>
              <w:bottom w:val="single" w:sz="4" w:space="0" w:color="auto"/>
              <w:right w:val="single" w:sz="4" w:space="0" w:color="auto"/>
            </w:tcBorders>
            <w:shd w:val="clear" w:color="auto" w:fill="auto"/>
            <w:noWrap/>
            <w:vAlign w:val="center"/>
            <w:hideMark/>
          </w:tcPr>
          <w:p w:rsidR="00E86F9F" w:rsidRPr="0096444C" w:rsidRDefault="00E86F9F" w:rsidP="00E86F9F">
            <w:pPr>
              <w:rPr>
                <w:color w:val="000000"/>
                <w:sz w:val="22"/>
                <w:szCs w:val="22"/>
                <w:lang w:eastAsia="ru-RU"/>
              </w:rPr>
            </w:pPr>
            <w:r w:rsidRPr="0096444C">
              <w:rPr>
                <w:color w:val="000000"/>
                <w:sz w:val="22"/>
                <w:szCs w:val="22"/>
                <w:lang w:eastAsia="ru-RU"/>
              </w:rPr>
              <w:t>п.Башакуль</w:t>
            </w:r>
          </w:p>
        </w:tc>
        <w:tc>
          <w:tcPr>
            <w:tcW w:w="1701" w:type="dxa"/>
            <w:tcBorders>
              <w:top w:val="nil"/>
              <w:left w:val="nil"/>
              <w:bottom w:val="single" w:sz="4" w:space="0" w:color="auto"/>
              <w:right w:val="single" w:sz="4" w:space="0" w:color="auto"/>
            </w:tcBorders>
            <w:shd w:val="clear" w:color="auto" w:fill="auto"/>
            <w:vAlign w:val="center"/>
            <w:hideMark/>
          </w:tcPr>
          <w:p w:rsidR="00E86F9F" w:rsidRPr="0096444C" w:rsidRDefault="00E86F9F" w:rsidP="00E86F9F">
            <w:pPr>
              <w:jc w:val="right"/>
              <w:rPr>
                <w:sz w:val="22"/>
                <w:szCs w:val="22"/>
                <w:lang w:eastAsia="ru-RU"/>
              </w:rPr>
            </w:pPr>
            <w:r w:rsidRPr="0096444C">
              <w:rPr>
                <w:sz w:val="22"/>
                <w:szCs w:val="22"/>
                <w:lang w:eastAsia="ru-RU"/>
              </w:rPr>
              <w:t xml:space="preserve">7 200 </w:t>
            </w:r>
          </w:p>
        </w:tc>
        <w:tc>
          <w:tcPr>
            <w:tcW w:w="1843" w:type="dxa"/>
            <w:tcBorders>
              <w:top w:val="nil"/>
              <w:left w:val="nil"/>
              <w:bottom w:val="single" w:sz="4" w:space="0" w:color="auto"/>
              <w:right w:val="single" w:sz="4" w:space="0" w:color="auto"/>
            </w:tcBorders>
            <w:shd w:val="clear" w:color="auto" w:fill="auto"/>
            <w:noWrap/>
            <w:vAlign w:val="bottom"/>
            <w:hideMark/>
          </w:tcPr>
          <w:p w:rsidR="00E86F9F" w:rsidRPr="0096444C" w:rsidRDefault="00E86F9F" w:rsidP="00E86F9F">
            <w:pPr>
              <w:jc w:val="right"/>
              <w:rPr>
                <w:color w:val="000000"/>
                <w:sz w:val="22"/>
                <w:szCs w:val="22"/>
                <w:lang w:eastAsia="ru-RU"/>
              </w:rPr>
            </w:pPr>
            <w:r w:rsidRPr="0096444C">
              <w:rPr>
                <w:color w:val="000000"/>
                <w:sz w:val="22"/>
                <w:szCs w:val="22"/>
                <w:lang w:eastAsia="ru-RU"/>
              </w:rPr>
              <w:t xml:space="preserve">247 </w:t>
            </w:r>
          </w:p>
        </w:tc>
        <w:tc>
          <w:tcPr>
            <w:tcW w:w="1539" w:type="dxa"/>
            <w:tcBorders>
              <w:top w:val="nil"/>
              <w:left w:val="nil"/>
              <w:bottom w:val="single" w:sz="4" w:space="0" w:color="auto"/>
              <w:right w:val="single" w:sz="4" w:space="0" w:color="auto"/>
            </w:tcBorders>
            <w:shd w:val="clear" w:color="auto" w:fill="auto"/>
            <w:vAlign w:val="center"/>
            <w:hideMark/>
          </w:tcPr>
          <w:p w:rsidR="00E86F9F" w:rsidRPr="0096444C" w:rsidRDefault="00E86F9F" w:rsidP="00E86F9F">
            <w:pPr>
              <w:jc w:val="right"/>
              <w:rPr>
                <w:sz w:val="22"/>
                <w:szCs w:val="22"/>
                <w:lang w:eastAsia="ru-RU"/>
              </w:rPr>
            </w:pPr>
            <w:r w:rsidRPr="0096444C">
              <w:rPr>
                <w:sz w:val="22"/>
                <w:szCs w:val="22"/>
                <w:lang w:eastAsia="ru-RU"/>
              </w:rPr>
              <w:t xml:space="preserve">29,1 </w:t>
            </w:r>
          </w:p>
        </w:tc>
      </w:tr>
      <w:tr w:rsidR="00E86F9F" w:rsidRPr="0096444C" w:rsidTr="00E86F9F">
        <w:trPr>
          <w:gridAfter w:val="1"/>
          <w:wAfter w:w="15"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86F9F" w:rsidRPr="0096444C" w:rsidRDefault="00E86F9F" w:rsidP="00E86F9F">
            <w:pPr>
              <w:jc w:val="right"/>
              <w:rPr>
                <w:sz w:val="22"/>
                <w:szCs w:val="22"/>
                <w:lang w:eastAsia="ru-RU"/>
              </w:rPr>
            </w:pPr>
            <w:r w:rsidRPr="0096444C">
              <w:rPr>
                <w:sz w:val="22"/>
                <w:szCs w:val="22"/>
                <w:lang w:eastAsia="ru-RU"/>
              </w:rPr>
              <w:t>3</w:t>
            </w:r>
          </w:p>
        </w:tc>
        <w:tc>
          <w:tcPr>
            <w:tcW w:w="2446" w:type="dxa"/>
            <w:tcBorders>
              <w:top w:val="nil"/>
              <w:left w:val="nil"/>
              <w:bottom w:val="single" w:sz="4" w:space="0" w:color="auto"/>
              <w:right w:val="single" w:sz="4" w:space="0" w:color="auto"/>
            </w:tcBorders>
            <w:shd w:val="clear" w:color="auto" w:fill="auto"/>
            <w:noWrap/>
            <w:vAlign w:val="center"/>
            <w:hideMark/>
          </w:tcPr>
          <w:p w:rsidR="00E86F9F" w:rsidRPr="0096444C" w:rsidRDefault="00E86F9F" w:rsidP="00E86F9F">
            <w:pPr>
              <w:rPr>
                <w:color w:val="000000"/>
                <w:sz w:val="22"/>
                <w:szCs w:val="22"/>
                <w:lang w:eastAsia="ru-RU"/>
              </w:rPr>
            </w:pPr>
            <w:r w:rsidRPr="0096444C">
              <w:rPr>
                <w:color w:val="000000"/>
                <w:sz w:val="22"/>
                <w:szCs w:val="22"/>
                <w:lang w:eastAsia="ru-RU"/>
              </w:rPr>
              <w:t>д.Булатова</w:t>
            </w:r>
          </w:p>
        </w:tc>
        <w:tc>
          <w:tcPr>
            <w:tcW w:w="1701" w:type="dxa"/>
            <w:tcBorders>
              <w:top w:val="nil"/>
              <w:left w:val="nil"/>
              <w:bottom w:val="single" w:sz="4" w:space="0" w:color="auto"/>
              <w:right w:val="single" w:sz="4" w:space="0" w:color="auto"/>
            </w:tcBorders>
            <w:shd w:val="clear" w:color="auto" w:fill="auto"/>
            <w:vAlign w:val="center"/>
            <w:hideMark/>
          </w:tcPr>
          <w:p w:rsidR="00E86F9F" w:rsidRPr="0096444C" w:rsidRDefault="00E86F9F" w:rsidP="00E86F9F">
            <w:pPr>
              <w:jc w:val="right"/>
              <w:rPr>
                <w:sz w:val="22"/>
                <w:szCs w:val="22"/>
                <w:lang w:eastAsia="ru-RU"/>
              </w:rPr>
            </w:pPr>
            <w:r w:rsidRPr="0096444C">
              <w:rPr>
                <w:sz w:val="22"/>
                <w:szCs w:val="22"/>
                <w:lang w:eastAsia="ru-RU"/>
              </w:rPr>
              <w:t xml:space="preserve">1 000 </w:t>
            </w:r>
          </w:p>
        </w:tc>
        <w:tc>
          <w:tcPr>
            <w:tcW w:w="1843" w:type="dxa"/>
            <w:tcBorders>
              <w:top w:val="nil"/>
              <w:left w:val="nil"/>
              <w:bottom w:val="single" w:sz="4" w:space="0" w:color="auto"/>
              <w:right w:val="single" w:sz="4" w:space="0" w:color="auto"/>
            </w:tcBorders>
            <w:shd w:val="clear" w:color="auto" w:fill="auto"/>
            <w:noWrap/>
            <w:vAlign w:val="bottom"/>
            <w:hideMark/>
          </w:tcPr>
          <w:p w:rsidR="00E86F9F" w:rsidRPr="0096444C" w:rsidRDefault="00E86F9F" w:rsidP="00E86F9F">
            <w:pPr>
              <w:jc w:val="right"/>
              <w:rPr>
                <w:color w:val="000000"/>
                <w:sz w:val="22"/>
                <w:szCs w:val="22"/>
                <w:lang w:eastAsia="ru-RU"/>
              </w:rPr>
            </w:pPr>
            <w:r w:rsidRPr="0096444C">
              <w:rPr>
                <w:color w:val="000000"/>
                <w:sz w:val="22"/>
                <w:szCs w:val="22"/>
                <w:lang w:eastAsia="ru-RU"/>
              </w:rPr>
              <w:t xml:space="preserve">50 </w:t>
            </w:r>
          </w:p>
        </w:tc>
        <w:tc>
          <w:tcPr>
            <w:tcW w:w="1539" w:type="dxa"/>
            <w:tcBorders>
              <w:top w:val="nil"/>
              <w:left w:val="nil"/>
              <w:bottom w:val="single" w:sz="4" w:space="0" w:color="auto"/>
              <w:right w:val="single" w:sz="4" w:space="0" w:color="auto"/>
            </w:tcBorders>
            <w:shd w:val="clear" w:color="auto" w:fill="auto"/>
            <w:vAlign w:val="center"/>
            <w:hideMark/>
          </w:tcPr>
          <w:p w:rsidR="00E86F9F" w:rsidRPr="0096444C" w:rsidRDefault="00E86F9F" w:rsidP="00E86F9F">
            <w:pPr>
              <w:jc w:val="right"/>
              <w:rPr>
                <w:sz w:val="22"/>
                <w:szCs w:val="22"/>
                <w:lang w:eastAsia="ru-RU"/>
              </w:rPr>
            </w:pPr>
            <w:r w:rsidRPr="0096444C">
              <w:rPr>
                <w:sz w:val="22"/>
                <w:szCs w:val="22"/>
                <w:lang w:eastAsia="ru-RU"/>
              </w:rPr>
              <w:t xml:space="preserve">20,0 </w:t>
            </w:r>
          </w:p>
        </w:tc>
      </w:tr>
      <w:tr w:rsidR="00E86F9F" w:rsidRPr="0096444C" w:rsidTr="00E86F9F">
        <w:trPr>
          <w:gridAfter w:val="1"/>
          <w:wAfter w:w="15"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86F9F" w:rsidRPr="0096444C" w:rsidRDefault="00E86F9F" w:rsidP="00E86F9F">
            <w:pPr>
              <w:jc w:val="right"/>
              <w:rPr>
                <w:sz w:val="22"/>
                <w:szCs w:val="22"/>
                <w:lang w:eastAsia="ru-RU"/>
              </w:rPr>
            </w:pPr>
            <w:r w:rsidRPr="0096444C">
              <w:rPr>
                <w:sz w:val="22"/>
                <w:szCs w:val="22"/>
                <w:lang w:eastAsia="ru-RU"/>
              </w:rPr>
              <w:t>4</w:t>
            </w:r>
          </w:p>
        </w:tc>
        <w:tc>
          <w:tcPr>
            <w:tcW w:w="2446" w:type="dxa"/>
            <w:tcBorders>
              <w:top w:val="nil"/>
              <w:left w:val="nil"/>
              <w:bottom w:val="single" w:sz="4" w:space="0" w:color="auto"/>
              <w:right w:val="single" w:sz="4" w:space="0" w:color="auto"/>
            </w:tcBorders>
            <w:shd w:val="clear" w:color="auto" w:fill="auto"/>
            <w:noWrap/>
            <w:vAlign w:val="center"/>
            <w:hideMark/>
          </w:tcPr>
          <w:p w:rsidR="00E86F9F" w:rsidRPr="0096444C" w:rsidRDefault="00E86F9F" w:rsidP="00E86F9F">
            <w:pPr>
              <w:rPr>
                <w:color w:val="000000"/>
                <w:sz w:val="22"/>
                <w:szCs w:val="22"/>
                <w:lang w:eastAsia="ru-RU"/>
              </w:rPr>
            </w:pPr>
            <w:r w:rsidRPr="0096444C">
              <w:rPr>
                <w:color w:val="000000"/>
                <w:sz w:val="22"/>
                <w:szCs w:val="22"/>
                <w:lang w:eastAsia="ru-RU"/>
              </w:rPr>
              <w:t>п.Калиновский</w:t>
            </w:r>
          </w:p>
        </w:tc>
        <w:tc>
          <w:tcPr>
            <w:tcW w:w="1701" w:type="dxa"/>
            <w:tcBorders>
              <w:top w:val="nil"/>
              <w:left w:val="nil"/>
              <w:bottom w:val="single" w:sz="4" w:space="0" w:color="auto"/>
              <w:right w:val="single" w:sz="4" w:space="0" w:color="auto"/>
            </w:tcBorders>
            <w:shd w:val="clear" w:color="auto" w:fill="auto"/>
            <w:vAlign w:val="center"/>
            <w:hideMark/>
          </w:tcPr>
          <w:p w:rsidR="00E86F9F" w:rsidRPr="0096444C" w:rsidRDefault="00E86F9F" w:rsidP="00E86F9F">
            <w:pPr>
              <w:jc w:val="right"/>
              <w:rPr>
                <w:sz w:val="22"/>
                <w:szCs w:val="22"/>
                <w:lang w:eastAsia="ru-RU"/>
              </w:rPr>
            </w:pPr>
            <w:r w:rsidRPr="0096444C">
              <w:rPr>
                <w:sz w:val="22"/>
                <w:szCs w:val="22"/>
                <w:lang w:eastAsia="ru-RU"/>
              </w:rPr>
              <w:t xml:space="preserve">1 200 </w:t>
            </w:r>
          </w:p>
        </w:tc>
        <w:tc>
          <w:tcPr>
            <w:tcW w:w="1843" w:type="dxa"/>
            <w:tcBorders>
              <w:top w:val="nil"/>
              <w:left w:val="nil"/>
              <w:bottom w:val="single" w:sz="4" w:space="0" w:color="auto"/>
              <w:right w:val="single" w:sz="4" w:space="0" w:color="auto"/>
            </w:tcBorders>
            <w:shd w:val="clear" w:color="auto" w:fill="auto"/>
            <w:noWrap/>
            <w:vAlign w:val="bottom"/>
            <w:hideMark/>
          </w:tcPr>
          <w:p w:rsidR="00E86F9F" w:rsidRPr="0096444C" w:rsidRDefault="00E86F9F" w:rsidP="00E86F9F">
            <w:pPr>
              <w:jc w:val="right"/>
              <w:rPr>
                <w:color w:val="000000"/>
                <w:sz w:val="22"/>
                <w:szCs w:val="22"/>
                <w:lang w:eastAsia="ru-RU"/>
              </w:rPr>
            </w:pPr>
            <w:r w:rsidRPr="0096444C">
              <w:rPr>
                <w:color w:val="000000"/>
                <w:sz w:val="22"/>
                <w:szCs w:val="22"/>
                <w:lang w:eastAsia="ru-RU"/>
              </w:rPr>
              <w:t xml:space="preserve">89 </w:t>
            </w:r>
          </w:p>
        </w:tc>
        <w:tc>
          <w:tcPr>
            <w:tcW w:w="1539" w:type="dxa"/>
            <w:tcBorders>
              <w:top w:val="nil"/>
              <w:left w:val="nil"/>
              <w:bottom w:val="single" w:sz="4" w:space="0" w:color="auto"/>
              <w:right w:val="single" w:sz="4" w:space="0" w:color="auto"/>
            </w:tcBorders>
            <w:shd w:val="clear" w:color="auto" w:fill="auto"/>
            <w:vAlign w:val="center"/>
            <w:hideMark/>
          </w:tcPr>
          <w:p w:rsidR="00E86F9F" w:rsidRPr="0096444C" w:rsidRDefault="00E86F9F" w:rsidP="00E86F9F">
            <w:pPr>
              <w:jc w:val="right"/>
              <w:rPr>
                <w:sz w:val="22"/>
                <w:szCs w:val="22"/>
                <w:lang w:eastAsia="ru-RU"/>
              </w:rPr>
            </w:pPr>
            <w:r w:rsidRPr="0096444C">
              <w:rPr>
                <w:sz w:val="22"/>
                <w:szCs w:val="22"/>
                <w:lang w:eastAsia="ru-RU"/>
              </w:rPr>
              <w:t xml:space="preserve">13,5 </w:t>
            </w:r>
          </w:p>
        </w:tc>
      </w:tr>
      <w:tr w:rsidR="00E86F9F" w:rsidRPr="0096444C" w:rsidTr="00E86F9F">
        <w:trPr>
          <w:gridAfter w:val="1"/>
          <w:wAfter w:w="15"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86F9F" w:rsidRPr="0096444C" w:rsidRDefault="00E86F9F" w:rsidP="00E86F9F">
            <w:pPr>
              <w:jc w:val="right"/>
              <w:rPr>
                <w:sz w:val="22"/>
                <w:szCs w:val="22"/>
                <w:lang w:eastAsia="ru-RU"/>
              </w:rPr>
            </w:pPr>
            <w:r w:rsidRPr="0096444C">
              <w:rPr>
                <w:sz w:val="22"/>
                <w:szCs w:val="22"/>
                <w:lang w:eastAsia="ru-RU"/>
              </w:rPr>
              <w:t>5</w:t>
            </w:r>
          </w:p>
        </w:tc>
        <w:tc>
          <w:tcPr>
            <w:tcW w:w="2446" w:type="dxa"/>
            <w:tcBorders>
              <w:top w:val="nil"/>
              <w:left w:val="nil"/>
              <w:bottom w:val="single" w:sz="4" w:space="0" w:color="auto"/>
              <w:right w:val="single" w:sz="4" w:space="0" w:color="auto"/>
            </w:tcBorders>
            <w:shd w:val="clear" w:color="auto" w:fill="auto"/>
            <w:noWrap/>
            <w:vAlign w:val="center"/>
            <w:hideMark/>
          </w:tcPr>
          <w:p w:rsidR="00E86F9F" w:rsidRPr="0096444C" w:rsidRDefault="00E86F9F" w:rsidP="00E86F9F">
            <w:pPr>
              <w:rPr>
                <w:color w:val="000000"/>
                <w:sz w:val="22"/>
                <w:szCs w:val="22"/>
                <w:lang w:eastAsia="ru-RU"/>
              </w:rPr>
            </w:pPr>
            <w:r w:rsidRPr="0096444C">
              <w:rPr>
                <w:color w:val="000000"/>
                <w:sz w:val="22"/>
                <w:szCs w:val="22"/>
                <w:lang w:eastAsia="ru-RU"/>
              </w:rPr>
              <w:t>п.Комсомольский</w:t>
            </w:r>
          </w:p>
        </w:tc>
        <w:tc>
          <w:tcPr>
            <w:tcW w:w="1701" w:type="dxa"/>
            <w:tcBorders>
              <w:top w:val="nil"/>
              <w:left w:val="nil"/>
              <w:bottom w:val="single" w:sz="4" w:space="0" w:color="auto"/>
              <w:right w:val="single" w:sz="4" w:space="0" w:color="auto"/>
            </w:tcBorders>
            <w:shd w:val="clear" w:color="auto" w:fill="auto"/>
            <w:vAlign w:val="center"/>
            <w:hideMark/>
          </w:tcPr>
          <w:p w:rsidR="00E86F9F" w:rsidRPr="0096444C" w:rsidRDefault="00E86F9F" w:rsidP="00E86F9F">
            <w:pPr>
              <w:jc w:val="right"/>
              <w:rPr>
                <w:sz w:val="22"/>
                <w:szCs w:val="22"/>
                <w:lang w:eastAsia="ru-RU"/>
              </w:rPr>
            </w:pPr>
            <w:r w:rsidRPr="0096444C">
              <w:rPr>
                <w:sz w:val="22"/>
                <w:szCs w:val="22"/>
                <w:lang w:eastAsia="ru-RU"/>
              </w:rPr>
              <w:t xml:space="preserve">1 600 </w:t>
            </w:r>
          </w:p>
        </w:tc>
        <w:tc>
          <w:tcPr>
            <w:tcW w:w="1843" w:type="dxa"/>
            <w:tcBorders>
              <w:top w:val="nil"/>
              <w:left w:val="nil"/>
              <w:bottom w:val="single" w:sz="4" w:space="0" w:color="auto"/>
              <w:right w:val="single" w:sz="4" w:space="0" w:color="auto"/>
            </w:tcBorders>
            <w:shd w:val="clear" w:color="auto" w:fill="auto"/>
            <w:noWrap/>
            <w:vAlign w:val="bottom"/>
            <w:hideMark/>
          </w:tcPr>
          <w:p w:rsidR="00E86F9F" w:rsidRPr="0096444C" w:rsidRDefault="00E86F9F" w:rsidP="00E86F9F">
            <w:pPr>
              <w:jc w:val="right"/>
              <w:rPr>
                <w:color w:val="000000"/>
                <w:sz w:val="22"/>
                <w:szCs w:val="22"/>
                <w:lang w:eastAsia="ru-RU"/>
              </w:rPr>
            </w:pPr>
            <w:r w:rsidRPr="0096444C">
              <w:rPr>
                <w:color w:val="000000"/>
                <w:sz w:val="22"/>
                <w:szCs w:val="22"/>
                <w:lang w:eastAsia="ru-RU"/>
              </w:rPr>
              <w:t xml:space="preserve">95 </w:t>
            </w:r>
          </w:p>
        </w:tc>
        <w:tc>
          <w:tcPr>
            <w:tcW w:w="1539" w:type="dxa"/>
            <w:tcBorders>
              <w:top w:val="nil"/>
              <w:left w:val="nil"/>
              <w:bottom w:val="single" w:sz="4" w:space="0" w:color="auto"/>
              <w:right w:val="single" w:sz="4" w:space="0" w:color="auto"/>
            </w:tcBorders>
            <w:shd w:val="clear" w:color="auto" w:fill="auto"/>
            <w:vAlign w:val="center"/>
            <w:hideMark/>
          </w:tcPr>
          <w:p w:rsidR="00E86F9F" w:rsidRPr="0096444C" w:rsidRDefault="00E86F9F" w:rsidP="00E86F9F">
            <w:pPr>
              <w:jc w:val="right"/>
              <w:rPr>
                <w:sz w:val="22"/>
                <w:szCs w:val="22"/>
                <w:lang w:eastAsia="ru-RU"/>
              </w:rPr>
            </w:pPr>
            <w:r w:rsidRPr="0096444C">
              <w:rPr>
                <w:sz w:val="22"/>
                <w:szCs w:val="22"/>
                <w:lang w:eastAsia="ru-RU"/>
              </w:rPr>
              <w:t xml:space="preserve">16,8 </w:t>
            </w:r>
          </w:p>
        </w:tc>
      </w:tr>
      <w:tr w:rsidR="00E86F9F" w:rsidRPr="0096444C" w:rsidTr="00E86F9F">
        <w:trPr>
          <w:gridAfter w:val="1"/>
          <w:wAfter w:w="15"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86F9F" w:rsidRPr="0096444C" w:rsidRDefault="00E86F9F" w:rsidP="00E86F9F">
            <w:pPr>
              <w:jc w:val="right"/>
              <w:rPr>
                <w:sz w:val="22"/>
                <w:szCs w:val="22"/>
                <w:lang w:eastAsia="ru-RU"/>
              </w:rPr>
            </w:pPr>
            <w:r w:rsidRPr="0096444C">
              <w:rPr>
                <w:sz w:val="22"/>
                <w:szCs w:val="22"/>
                <w:lang w:eastAsia="ru-RU"/>
              </w:rPr>
              <w:t>6</w:t>
            </w:r>
          </w:p>
        </w:tc>
        <w:tc>
          <w:tcPr>
            <w:tcW w:w="2446" w:type="dxa"/>
            <w:tcBorders>
              <w:top w:val="nil"/>
              <w:left w:val="nil"/>
              <w:bottom w:val="single" w:sz="4" w:space="0" w:color="auto"/>
              <w:right w:val="single" w:sz="4" w:space="0" w:color="auto"/>
            </w:tcBorders>
            <w:shd w:val="clear" w:color="auto" w:fill="auto"/>
            <w:noWrap/>
            <w:vAlign w:val="center"/>
            <w:hideMark/>
          </w:tcPr>
          <w:p w:rsidR="00E86F9F" w:rsidRPr="0096444C" w:rsidRDefault="00E86F9F" w:rsidP="00E86F9F">
            <w:pPr>
              <w:rPr>
                <w:color w:val="000000"/>
                <w:sz w:val="22"/>
                <w:szCs w:val="22"/>
                <w:lang w:eastAsia="ru-RU"/>
              </w:rPr>
            </w:pPr>
            <w:r w:rsidRPr="0096444C">
              <w:rPr>
                <w:color w:val="000000"/>
                <w:sz w:val="22"/>
                <w:szCs w:val="22"/>
                <w:lang w:eastAsia="ru-RU"/>
              </w:rPr>
              <w:t>д.Кызылбулак</w:t>
            </w:r>
          </w:p>
        </w:tc>
        <w:tc>
          <w:tcPr>
            <w:tcW w:w="1701" w:type="dxa"/>
            <w:tcBorders>
              <w:top w:val="nil"/>
              <w:left w:val="nil"/>
              <w:bottom w:val="single" w:sz="4" w:space="0" w:color="auto"/>
              <w:right w:val="single" w:sz="4" w:space="0" w:color="auto"/>
            </w:tcBorders>
            <w:shd w:val="clear" w:color="auto" w:fill="auto"/>
            <w:vAlign w:val="center"/>
            <w:hideMark/>
          </w:tcPr>
          <w:p w:rsidR="00E86F9F" w:rsidRPr="0096444C" w:rsidRDefault="00E86F9F" w:rsidP="00E86F9F">
            <w:pPr>
              <w:jc w:val="right"/>
              <w:rPr>
                <w:sz w:val="22"/>
                <w:szCs w:val="22"/>
                <w:lang w:eastAsia="ru-RU"/>
              </w:rPr>
            </w:pPr>
            <w:r w:rsidRPr="0096444C">
              <w:rPr>
                <w:sz w:val="22"/>
                <w:szCs w:val="22"/>
                <w:lang w:eastAsia="ru-RU"/>
              </w:rPr>
              <w:t xml:space="preserve">2 400 </w:t>
            </w:r>
          </w:p>
        </w:tc>
        <w:tc>
          <w:tcPr>
            <w:tcW w:w="1843" w:type="dxa"/>
            <w:tcBorders>
              <w:top w:val="nil"/>
              <w:left w:val="nil"/>
              <w:bottom w:val="single" w:sz="4" w:space="0" w:color="auto"/>
              <w:right w:val="single" w:sz="4" w:space="0" w:color="auto"/>
            </w:tcBorders>
            <w:shd w:val="clear" w:color="auto" w:fill="auto"/>
            <w:noWrap/>
            <w:vAlign w:val="bottom"/>
            <w:hideMark/>
          </w:tcPr>
          <w:p w:rsidR="00E86F9F" w:rsidRPr="0096444C" w:rsidRDefault="00E86F9F" w:rsidP="00E86F9F">
            <w:pPr>
              <w:jc w:val="right"/>
              <w:rPr>
                <w:color w:val="000000"/>
                <w:sz w:val="22"/>
                <w:szCs w:val="22"/>
                <w:lang w:eastAsia="ru-RU"/>
              </w:rPr>
            </w:pPr>
            <w:r w:rsidRPr="0096444C">
              <w:rPr>
                <w:color w:val="000000"/>
                <w:sz w:val="22"/>
                <w:szCs w:val="22"/>
                <w:lang w:eastAsia="ru-RU"/>
              </w:rPr>
              <w:t xml:space="preserve">94 </w:t>
            </w:r>
          </w:p>
        </w:tc>
        <w:tc>
          <w:tcPr>
            <w:tcW w:w="1539" w:type="dxa"/>
            <w:tcBorders>
              <w:top w:val="nil"/>
              <w:left w:val="nil"/>
              <w:bottom w:val="single" w:sz="4" w:space="0" w:color="auto"/>
              <w:right w:val="single" w:sz="4" w:space="0" w:color="auto"/>
            </w:tcBorders>
            <w:shd w:val="clear" w:color="auto" w:fill="auto"/>
            <w:vAlign w:val="center"/>
            <w:hideMark/>
          </w:tcPr>
          <w:p w:rsidR="00E86F9F" w:rsidRPr="0096444C" w:rsidRDefault="00E86F9F" w:rsidP="00E86F9F">
            <w:pPr>
              <w:jc w:val="right"/>
              <w:rPr>
                <w:sz w:val="22"/>
                <w:szCs w:val="22"/>
                <w:lang w:eastAsia="ru-RU"/>
              </w:rPr>
            </w:pPr>
            <w:r w:rsidRPr="0096444C">
              <w:rPr>
                <w:sz w:val="22"/>
                <w:szCs w:val="22"/>
                <w:lang w:eastAsia="ru-RU"/>
              </w:rPr>
              <w:t xml:space="preserve">25,5 </w:t>
            </w:r>
          </w:p>
        </w:tc>
      </w:tr>
      <w:tr w:rsidR="00E86F9F" w:rsidRPr="0096444C" w:rsidTr="00E86F9F">
        <w:trPr>
          <w:gridAfter w:val="1"/>
          <w:wAfter w:w="15"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86F9F" w:rsidRPr="0096444C" w:rsidRDefault="00E86F9F" w:rsidP="00E86F9F">
            <w:pPr>
              <w:jc w:val="right"/>
              <w:rPr>
                <w:b/>
                <w:bCs/>
                <w:sz w:val="22"/>
                <w:szCs w:val="22"/>
                <w:lang w:eastAsia="ru-RU"/>
              </w:rPr>
            </w:pPr>
            <w:r w:rsidRPr="0096444C">
              <w:rPr>
                <w:b/>
                <w:bCs/>
                <w:sz w:val="22"/>
                <w:szCs w:val="22"/>
                <w:lang w:eastAsia="ru-RU"/>
              </w:rPr>
              <w:t> </w:t>
            </w:r>
          </w:p>
        </w:tc>
        <w:tc>
          <w:tcPr>
            <w:tcW w:w="2446" w:type="dxa"/>
            <w:tcBorders>
              <w:top w:val="nil"/>
              <w:left w:val="nil"/>
              <w:bottom w:val="single" w:sz="4" w:space="0" w:color="auto"/>
              <w:right w:val="single" w:sz="4" w:space="0" w:color="auto"/>
            </w:tcBorders>
            <w:shd w:val="clear" w:color="auto" w:fill="auto"/>
            <w:vAlign w:val="center"/>
            <w:hideMark/>
          </w:tcPr>
          <w:p w:rsidR="00E86F9F" w:rsidRPr="0096444C" w:rsidRDefault="00E86F9F" w:rsidP="00E86F9F">
            <w:pPr>
              <w:jc w:val="right"/>
              <w:rPr>
                <w:b/>
                <w:bCs/>
                <w:sz w:val="22"/>
                <w:szCs w:val="22"/>
                <w:lang w:eastAsia="ru-RU"/>
              </w:rPr>
            </w:pPr>
            <w:r w:rsidRPr="0096444C">
              <w:rPr>
                <w:b/>
                <w:bCs/>
                <w:sz w:val="22"/>
                <w:szCs w:val="22"/>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E86F9F" w:rsidRPr="0096444C" w:rsidRDefault="00E86F9F" w:rsidP="00E86F9F">
            <w:pPr>
              <w:jc w:val="right"/>
              <w:rPr>
                <w:b/>
                <w:bCs/>
                <w:sz w:val="22"/>
                <w:szCs w:val="22"/>
                <w:lang w:eastAsia="ru-RU"/>
              </w:rPr>
            </w:pPr>
            <w:r w:rsidRPr="0096444C">
              <w:rPr>
                <w:b/>
                <w:bCs/>
                <w:sz w:val="22"/>
                <w:szCs w:val="22"/>
                <w:lang w:eastAsia="ru-RU"/>
              </w:rPr>
              <w:t xml:space="preserve">27 000 </w:t>
            </w:r>
          </w:p>
        </w:tc>
        <w:tc>
          <w:tcPr>
            <w:tcW w:w="1843" w:type="dxa"/>
            <w:tcBorders>
              <w:top w:val="nil"/>
              <w:left w:val="nil"/>
              <w:bottom w:val="single" w:sz="4" w:space="0" w:color="auto"/>
              <w:right w:val="single" w:sz="4" w:space="0" w:color="auto"/>
            </w:tcBorders>
            <w:shd w:val="clear" w:color="auto" w:fill="auto"/>
            <w:vAlign w:val="center"/>
            <w:hideMark/>
          </w:tcPr>
          <w:p w:rsidR="00E86F9F" w:rsidRPr="0096444C" w:rsidRDefault="00E86F9F" w:rsidP="00E86F9F">
            <w:pPr>
              <w:jc w:val="right"/>
              <w:rPr>
                <w:b/>
                <w:bCs/>
                <w:sz w:val="22"/>
                <w:szCs w:val="22"/>
                <w:lang w:eastAsia="ru-RU"/>
              </w:rPr>
            </w:pPr>
            <w:r w:rsidRPr="0096444C">
              <w:rPr>
                <w:b/>
                <w:bCs/>
                <w:sz w:val="22"/>
                <w:szCs w:val="22"/>
                <w:lang w:eastAsia="ru-RU"/>
              </w:rPr>
              <w:t xml:space="preserve">1 382 </w:t>
            </w:r>
          </w:p>
        </w:tc>
        <w:tc>
          <w:tcPr>
            <w:tcW w:w="1539" w:type="dxa"/>
            <w:tcBorders>
              <w:top w:val="nil"/>
              <w:left w:val="nil"/>
              <w:bottom w:val="single" w:sz="4" w:space="0" w:color="auto"/>
              <w:right w:val="single" w:sz="4" w:space="0" w:color="auto"/>
            </w:tcBorders>
            <w:shd w:val="clear" w:color="auto" w:fill="auto"/>
            <w:vAlign w:val="center"/>
            <w:hideMark/>
          </w:tcPr>
          <w:p w:rsidR="00E86F9F" w:rsidRPr="0096444C" w:rsidRDefault="00E86F9F" w:rsidP="00E86F9F">
            <w:pPr>
              <w:jc w:val="right"/>
              <w:rPr>
                <w:b/>
                <w:bCs/>
                <w:sz w:val="22"/>
                <w:szCs w:val="22"/>
                <w:lang w:eastAsia="ru-RU"/>
              </w:rPr>
            </w:pPr>
            <w:r w:rsidRPr="0096444C">
              <w:rPr>
                <w:b/>
                <w:bCs/>
                <w:sz w:val="22"/>
                <w:szCs w:val="22"/>
                <w:lang w:eastAsia="ru-RU"/>
              </w:rPr>
              <w:t xml:space="preserve">19,5 </w:t>
            </w:r>
          </w:p>
        </w:tc>
      </w:tr>
    </w:tbl>
    <w:p w:rsidR="00E86F9F" w:rsidRPr="0096444C" w:rsidRDefault="00E86F9F" w:rsidP="009C641C">
      <w:pPr>
        <w:ind w:right="71"/>
      </w:pPr>
    </w:p>
    <w:p w:rsidR="00B1449F" w:rsidRPr="0096444C" w:rsidRDefault="00B1449F" w:rsidP="009C641C">
      <w:pPr>
        <w:ind w:right="71" w:firstLine="720"/>
      </w:pPr>
      <w:r w:rsidRPr="0096444C">
        <w:t>П</w:t>
      </w:r>
      <w:r w:rsidR="00915EB1" w:rsidRPr="0096444C">
        <w:t>оказател</w:t>
      </w:r>
      <w:r w:rsidRPr="0096444C">
        <w:t>ь</w:t>
      </w:r>
      <w:r w:rsidR="00915EB1" w:rsidRPr="0096444C">
        <w:t xml:space="preserve"> обеспечен</w:t>
      </w:r>
      <w:r w:rsidRPr="0096444C">
        <w:t xml:space="preserve">ности </w:t>
      </w:r>
      <w:r w:rsidR="00915EB1" w:rsidRPr="0096444C">
        <w:t xml:space="preserve">жильем </w:t>
      </w:r>
      <w:r w:rsidRPr="0096444C">
        <w:t xml:space="preserve">во всех </w:t>
      </w:r>
      <w:r w:rsidR="00915EB1" w:rsidRPr="0096444C">
        <w:t>населенны</w:t>
      </w:r>
      <w:r w:rsidRPr="0096444C">
        <w:t>х</w:t>
      </w:r>
      <w:r w:rsidR="00915EB1" w:rsidRPr="0096444C">
        <w:t xml:space="preserve"> пункт</w:t>
      </w:r>
      <w:r w:rsidRPr="0096444C">
        <w:t>ах</w:t>
      </w:r>
      <w:r w:rsidR="000D2D0D" w:rsidRPr="0096444C">
        <w:t xml:space="preserve">, кроме п.Башакуль, </w:t>
      </w:r>
      <w:r w:rsidRPr="0096444C">
        <w:t>ниже среднеобластного.</w:t>
      </w:r>
      <w:r w:rsidR="00F44178" w:rsidRPr="0096444C">
        <w:t xml:space="preserve"> </w:t>
      </w:r>
      <w:r w:rsidRPr="0096444C">
        <w:t>Выше районного значения (23,1 м2/чел),</w:t>
      </w:r>
      <w:r w:rsidR="000D2D0D" w:rsidRPr="0096444C">
        <w:t xml:space="preserve"> п.Башакуль и д.Кызылбулак</w:t>
      </w:r>
      <w:r w:rsidRPr="0096444C">
        <w:t>.</w:t>
      </w:r>
    </w:p>
    <w:p w:rsidR="00F44178" w:rsidRPr="0096444C" w:rsidRDefault="00F44178" w:rsidP="009C641C">
      <w:pPr>
        <w:ind w:right="71" w:firstLine="720"/>
      </w:pPr>
      <w:r w:rsidRPr="0096444C">
        <w:t xml:space="preserve"> </w:t>
      </w:r>
    </w:p>
    <w:p w:rsidR="00FD5BDC" w:rsidRPr="0096444C" w:rsidRDefault="000274B5" w:rsidP="00C41D4A">
      <w:pPr>
        <w:ind w:right="74" w:firstLine="708"/>
        <w:jc w:val="left"/>
        <w:rPr>
          <w:b/>
          <w:bCs/>
          <w:i/>
          <w:iCs/>
        </w:rPr>
      </w:pPr>
      <w:r w:rsidRPr="0096444C">
        <w:rPr>
          <w:b/>
          <w:bCs/>
          <w:i/>
          <w:iCs/>
        </w:rPr>
        <w:t>Проектные предложения</w:t>
      </w:r>
    </w:p>
    <w:p w:rsidR="00FD5BDC" w:rsidRPr="0096444C" w:rsidRDefault="00FD5BDC" w:rsidP="009C641C">
      <w:pPr>
        <w:ind w:right="74" w:firstLine="720"/>
      </w:pPr>
      <w:r w:rsidRPr="0096444C">
        <w:t xml:space="preserve">Развитие жилищного строительства предполагается осуществлять </w:t>
      </w:r>
      <w:r w:rsidR="000C7A7C" w:rsidRPr="0096444C">
        <w:t xml:space="preserve">путем </w:t>
      </w:r>
      <w:r w:rsidRPr="0096444C">
        <w:t>реконструкци</w:t>
      </w:r>
      <w:r w:rsidR="000C7A7C" w:rsidRPr="0096444C">
        <w:t>и</w:t>
      </w:r>
      <w:r w:rsidRPr="0096444C">
        <w:t xml:space="preserve"> жилья </w:t>
      </w:r>
      <w:r w:rsidR="000C7A7C" w:rsidRPr="0096444C">
        <w:t>и нового строительства</w:t>
      </w:r>
      <w:r w:rsidR="00D12D63" w:rsidRPr="0096444C">
        <w:t>.</w:t>
      </w:r>
      <w:r w:rsidR="000C7A7C" w:rsidRPr="0096444C">
        <w:t xml:space="preserve"> Приоритетом жилищного строительства является достижение норматива обеспеченности жильем.</w:t>
      </w:r>
    </w:p>
    <w:p w:rsidR="000274B5" w:rsidRPr="0096444C" w:rsidRDefault="000274B5" w:rsidP="009C641C">
      <w:pPr>
        <w:ind w:right="74" w:firstLine="720"/>
      </w:pPr>
      <w:r w:rsidRPr="0096444C">
        <w:t>Улучшение жилищных условий и среды предусматривается за счет:</w:t>
      </w:r>
    </w:p>
    <w:p w:rsidR="000274B5" w:rsidRPr="0096444C" w:rsidRDefault="000274B5" w:rsidP="009C641C">
      <w:pPr>
        <w:numPr>
          <w:ilvl w:val="0"/>
          <w:numId w:val="13"/>
        </w:numPr>
        <w:suppressAutoHyphens/>
      </w:pPr>
      <w:r w:rsidRPr="0096444C">
        <w:t xml:space="preserve">освоения свободных от </w:t>
      </w:r>
      <w:r w:rsidR="005819F2" w:rsidRPr="0096444C">
        <w:t xml:space="preserve">застройки участков </w:t>
      </w:r>
      <w:r w:rsidRPr="0096444C">
        <w:t>в границах населенных пун</w:t>
      </w:r>
      <w:r w:rsidR="0025297A" w:rsidRPr="0096444C">
        <w:t>ктов поселения</w:t>
      </w:r>
      <w:r w:rsidRPr="0096444C">
        <w:t>;</w:t>
      </w:r>
    </w:p>
    <w:p w:rsidR="000274B5" w:rsidRPr="0096444C" w:rsidRDefault="000274B5" w:rsidP="009C641C">
      <w:pPr>
        <w:numPr>
          <w:ilvl w:val="0"/>
          <w:numId w:val="13"/>
        </w:numPr>
        <w:suppressAutoHyphens/>
      </w:pPr>
      <w:r w:rsidRPr="0096444C">
        <w:t>преобразования существующей застройки путем реконструкции, реорганизации и благоустройства жилых кварталов;</w:t>
      </w:r>
    </w:p>
    <w:p w:rsidR="000274B5" w:rsidRPr="0096444C" w:rsidRDefault="000274B5" w:rsidP="009C641C">
      <w:pPr>
        <w:numPr>
          <w:ilvl w:val="0"/>
          <w:numId w:val="13"/>
        </w:numPr>
        <w:suppressAutoHyphens/>
      </w:pPr>
      <w:r w:rsidRPr="0096444C">
        <w:t>внедрения в жилищное строительство разнообразия типов застройки в пределах одной функциональной зоны (индивидуальные, блокированные, многоквартирные, объекты обслуживания жилой застройки);</w:t>
      </w:r>
    </w:p>
    <w:p w:rsidR="000274B5" w:rsidRPr="0096444C" w:rsidRDefault="000274B5" w:rsidP="009C641C">
      <w:pPr>
        <w:numPr>
          <w:ilvl w:val="0"/>
          <w:numId w:val="13"/>
        </w:numPr>
        <w:suppressAutoHyphens/>
      </w:pPr>
      <w:r w:rsidRPr="0096444C">
        <w:t xml:space="preserve">реализации программ благоустройства территорий общего пользования; </w:t>
      </w:r>
    </w:p>
    <w:p w:rsidR="000274B5" w:rsidRPr="0096444C" w:rsidRDefault="000274B5" w:rsidP="009C641C">
      <w:pPr>
        <w:numPr>
          <w:ilvl w:val="0"/>
          <w:numId w:val="13"/>
        </w:numPr>
        <w:suppressAutoHyphens/>
      </w:pPr>
      <w:r w:rsidRPr="0096444C">
        <w:t>пересмотр квартальной планировки, размещение в усадебной застройке объектов обслуживания населения шаговой доступности</w:t>
      </w:r>
      <w:r w:rsidR="00B1449F" w:rsidRPr="0096444C">
        <w:t>.</w:t>
      </w:r>
    </w:p>
    <w:p w:rsidR="000274B5" w:rsidRPr="0096444C" w:rsidRDefault="000274B5" w:rsidP="009C641C">
      <w:pPr>
        <w:suppressAutoHyphens/>
      </w:pPr>
    </w:p>
    <w:p w:rsidR="000274B5" w:rsidRPr="0096444C" w:rsidRDefault="000274B5" w:rsidP="009C641C">
      <w:pPr>
        <w:ind w:right="71" w:firstLine="720"/>
      </w:pPr>
      <w:r w:rsidRPr="0096444C">
        <w:t>Параметры жилищного строительства до расчетного срока определены исходя из условий:</w:t>
      </w:r>
    </w:p>
    <w:p w:rsidR="000274B5" w:rsidRPr="0096444C" w:rsidRDefault="000274B5" w:rsidP="009C641C">
      <w:pPr>
        <w:numPr>
          <w:ilvl w:val="0"/>
          <w:numId w:val="14"/>
        </w:numPr>
        <w:suppressAutoHyphens/>
      </w:pPr>
      <w:r w:rsidRPr="0096444C">
        <w:t>обесп</w:t>
      </w:r>
      <w:r w:rsidR="00327A8E" w:rsidRPr="0096444C">
        <w:t>ечении общей площадью не менее 35</w:t>
      </w:r>
      <w:r w:rsidRPr="0096444C">
        <w:t xml:space="preserve"> м</w:t>
      </w:r>
      <w:r w:rsidRPr="0096444C">
        <w:rPr>
          <w:vertAlign w:val="superscript"/>
        </w:rPr>
        <w:t>2</w:t>
      </w:r>
      <w:r w:rsidRPr="0096444C">
        <w:t xml:space="preserve"> на человека;</w:t>
      </w:r>
    </w:p>
    <w:p w:rsidR="00CC0746" w:rsidRPr="0096444C" w:rsidRDefault="000274B5" w:rsidP="00CC0746">
      <w:pPr>
        <w:numPr>
          <w:ilvl w:val="0"/>
          <w:numId w:val="14"/>
        </w:numPr>
        <w:suppressAutoHyphens/>
        <w:spacing w:after="160" w:line="259" w:lineRule="auto"/>
        <w:jc w:val="left"/>
      </w:pPr>
      <w:r w:rsidRPr="0096444C">
        <w:t xml:space="preserve">структура жилищного строительства по этажности составит: многоквартирные среднеэтажные </w:t>
      </w:r>
      <w:r w:rsidR="00986ABF" w:rsidRPr="0096444C">
        <w:t>не менее 5</w:t>
      </w:r>
      <w:r w:rsidRPr="0096444C">
        <w:t xml:space="preserve">%; многоквартирные малоэтажные и блокированные </w:t>
      </w:r>
      <w:r w:rsidR="00986ABF" w:rsidRPr="0096444C">
        <w:t xml:space="preserve">не менее </w:t>
      </w:r>
      <w:r w:rsidR="000C7A7C" w:rsidRPr="0096444C">
        <w:t>1</w:t>
      </w:r>
      <w:r w:rsidR="00915EB1" w:rsidRPr="0096444C">
        <w:t>0</w:t>
      </w:r>
      <w:r w:rsidRPr="0096444C">
        <w:t xml:space="preserve">%. </w:t>
      </w:r>
    </w:p>
    <w:p w:rsidR="00327A8E" w:rsidRPr="0096444C" w:rsidRDefault="00327A8E" w:rsidP="001F50AD">
      <w:pPr>
        <w:suppressAutoHyphens/>
        <w:jc w:val="left"/>
      </w:pPr>
      <w:r w:rsidRPr="0096444C">
        <w:t>Объемы жилищного строительства по типам</w:t>
      </w:r>
    </w:p>
    <w:tbl>
      <w:tblPr>
        <w:tblW w:w="9498" w:type="dxa"/>
        <w:tblInd w:w="-5" w:type="dxa"/>
        <w:tblLook w:val="04A0" w:firstRow="1" w:lastRow="0" w:firstColumn="1" w:lastColumn="0" w:noHBand="0" w:noVBand="1"/>
      </w:tblPr>
      <w:tblGrid>
        <w:gridCol w:w="532"/>
        <w:gridCol w:w="2092"/>
        <w:gridCol w:w="1242"/>
        <w:gridCol w:w="954"/>
        <w:gridCol w:w="1024"/>
        <w:gridCol w:w="1024"/>
        <w:gridCol w:w="1212"/>
        <w:gridCol w:w="1418"/>
      </w:tblGrid>
      <w:tr w:rsidR="000D2D0D" w:rsidRPr="0096444C" w:rsidTr="000D2D0D">
        <w:trPr>
          <w:trHeight w:val="300"/>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D0D" w:rsidRPr="0096444C" w:rsidRDefault="000D2D0D" w:rsidP="000D2D0D">
            <w:pPr>
              <w:jc w:val="center"/>
              <w:rPr>
                <w:b/>
                <w:bCs/>
                <w:sz w:val="22"/>
                <w:szCs w:val="22"/>
                <w:lang w:eastAsia="ru-RU"/>
              </w:rPr>
            </w:pPr>
            <w:r w:rsidRPr="0096444C">
              <w:rPr>
                <w:b/>
                <w:bCs/>
                <w:sz w:val="22"/>
                <w:szCs w:val="22"/>
                <w:lang w:eastAsia="ru-RU"/>
              </w:rPr>
              <w:t>№ п/п</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D0D" w:rsidRPr="0096444C" w:rsidRDefault="000D2D0D" w:rsidP="000D2D0D">
            <w:pPr>
              <w:jc w:val="center"/>
              <w:rPr>
                <w:b/>
                <w:bCs/>
                <w:sz w:val="22"/>
                <w:szCs w:val="22"/>
                <w:lang w:eastAsia="ru-RU"/>
              </w:rPr>
            </w:pPr>
            <w:r w:rsidRPr="0096444C">
              <w:rPr>
                <w:b/>
                <w:bCs/>
                <w:sz w:val="22"/>
                <w:szCs w:val="22"/>
                <w:lang w:eastAsia="ru-RU"/>
              </w:rPr>
              <w:t>Населенный пункт</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0D2D0D" w:rsidRPr="0096444C" w:rsidRDefault="000D2D0D" w:rsidP="000D2D0D">
            <w:pPr>
              <w:jc w:val="center"/>
              <w:rPr>
                <w:b/>
                <w:bCs/>
                <w:sz w:val="22"/>
                <w:szCs w:val="22"/>
                <w:lang w:eastAsia="ru-RU"/>
              </w:rPr>
            </w:pPr>
            <w:r w:rsidRPr="0096444C">
              <w:rPr>
                <w:b/>
                <w:bCs/>
                <w:sz w:val="22"/>
                <w:szCs w:val="22"/>
                <w:lang w:eastAsia="ru-RU"/>
              </w:rPr>
              <w:t>Исходный год</w:t>
            </w:r>
          </w:p>
        </w:tc>
        <w:tc>
          <w:tcPr>
            <w:tcW w:w="4214" w:type="dxa"/>
            <w:gridSpan w:val="4"/>
            <w:tcBorders>
              <w:top w:val="single" w:sz="4" w:space="0" w:color="auto"/>
              <w:left w:val="nil"/>
              <w:bottom w:val="single" w:sz="4" w:space="0" w:color="auto"/>
              <w:right w:val="single" w:sz="4" w:space="0" w:color="auto"/>
            </w:tcBorders>
            <w:shd w:val="clear" w:color="auto" w:fill="auto"/>
            <w:vAlign w:val="center"/>
            <w:hideMark/>
          </w:tcPr>
          <w:p w:rsidR="000D2D0D" w:rsidRPr="0096444C" w:rsidRDefault="000D2D0D" w:rsidP="000D2D0D">
            <w:pPr>
              <w:jc w:val="center"/>
              <w:rPr>
                <w:b/>
                <w:bCs/>
                <w:sz w:val="22"/>
                <w:szCs w:val="22"/>
                <w:lang w:eastAsia="ru-RU"/>
              </w:rPr>
            </w:pPr>
            <w:r w:rsidRPr="0096444C">
              <w:rPr>
                <w:b/>
                <w:bCs/>
                <w:sz w:val="22"/>
                <w:szCs w:val="22"/>
                <w:lang w:eastAsia="ru-RU"/>
              </w:rPr>
              <w:t>Объем нового строительства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2D0D" w:rsidRPr="0096444C" w:rsidRDefault="000D2D0D" w:rsidP="000D2D0D">
            <w:pPr>
              <w:jc w:val="center"/>
              <w:rPr>
                <w:b/>
                <w:bCs/>
                <w:sz w:val="22"/>
                <w:szCs w:val="22"/>
                <w:lang w:eastAsia="ru-RU"/>
              </w:rPr>
            </w:pPr>
            <w:r w:rsidRPr="0096444C">
              <w:rPr>
                <w:b/>
                <w:bCs/>
                <w:sz w:val="22"/>
                <w:szCs w:val="22"/>
                <w:lang w:eastAsia="ru-RU"/>
              </w:rPr>
              <w:t>Расчетный срок</w:t>
            </w:r>
          </w:p>
        </w:tc>
      </w:tr>
      <w:tr w:rsidR="000D2D0D" w:rsidRPr="0096444C" w:rsidTr="000D2D0D">
        <w:trPr>
          <w:trHeight w:val="570"/>
        </w:trPr>
        <w:tc>
          <w:tcPr>
            <w:tcW w:w="532" w:type="dxa"/>
            <w:vMerge/>
            <w:tcBorders>
              <w:top w:val="single" w:sz="4" w:space="0" w:color="auto"/>
              <w:left w:val="single" w:sz="4" w:space="0" w:color="auto"/>
              <w:bottom w:val="single" w:sz="4" w:space="0" w:color="auto"/>
              <w:right w:val="single" w:sz="4" w:space="0" w:color="auto"/>
            </w:tcBorders>
            <w:vAlign w:val="center"/>
            <w:hideMark/>
          </w:tcPr>
          <w:p w:rsidR="000D2D0D" w:rsidRPr="0096444C" w:rsidRDefault="000D2D0D" w:rsidP="000D2D0D">
            <w:pPr>
              <w:jc w:val="left"/>
              <w:rPr>
                <w:b/>
                <w:bCs/>
                <w:sz w:val="22"/>
                <w:szCs w:val="22"/>
                <w:lang w:eastAsia="ru-RU"/>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0D2D0D" w:rsidRPr="0096444C" w:rsidRDefault="000D2D0D" w:rsidP="000D2D0D">
            <w:pPr>
              <w:jc w:val="left"/>
              <w:rPr>
                <w:b/>
                <w:bCs/>
                <w:sz w:val="22"/>
                <w:szCs w:val="22"/>
                <w:lang w:eastAsia="ru-RU"/>
              </w:rPr>
            </w:pPr>
          </w:p>
        </w:tc>
        <w:tc>
          <w:tcPr>
            <w:tcW w:w="1242"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center"/>
              <w:rPr>
                <w:b/>
                <w:bCs/>
                <w:sz w:val="22"/>
                <w:szCs w:val="22"/>
                <w:lang w:eastAsia="ru-RU"/>
              </w:rPr>
            </w:pPr>
            <w:r w:rsidRPr="0096444C">
              <w:rPr>
                <w:b/>
                <w:bCs/>
                <w:sz w:val="22"/>
                <w:szCs w:val="22"/>
                <w:lang w:eastAsia="ru-RU"/>
              </w:rPr>
              <w:t>Общая площадь (м2)</w:t>
            </w:r>
          </w:p>
        </w:tc>
        <w:tc>
          <w:tcPr>
            <w:tcW w:w="954"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center"/>
              <w:rPr>
                <w:b/>
                <w:bCs/>
                <w:sz w:val="22"/>
                <w:szCs w:val="22"/>
                <w:lang w:eastAsia="ru-RU"/>
              </w:rPr>
            </w:pPr>
            <w:r w:rsidRPr="0096444C">
              <w:rPr>
                <w:b/>
                <w:bCs/>
                <w:sz w:val="22"/>
                <w:szCs w:val="22"/>
                <w:lang w:eastAsia="ru-RU"/>
              </w:rPr>
              <w:t>ИЖС (м2)</w:t>
            </w:r>
          </w:p>
        </w:tc>
        <w:tc>
          <w:tcPr>
            <w:tcW w:w="1024"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center"/>
              <w:rPr>
                <w:b/>
                <w:bCs/>
                <w:sz w:val="22"/>
                <w:szCs w:val="22"/>
                <w:lang w:eastAsia="ru-RU"/>
              </w:rPr>
            </w:pPr>
            <w:r w:rsidRPr="0096444C">
              <w:rPr>
                <w:b/>
                <w:bCs/>
                <w:sz w:val="22"/>
                <w:szCs w:val="22"/>
                <w:lang w:eastAsia="ru-RU"/>
              </w:rPr>
              <w:t>МКД мало этажное (м2)</w:t>
            </w:r>
          </w:p>
        </w:tc>
        <w:tc>
          <w:tcPr>
            <w:tcW w:w="1024"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center"/>
              <w:rPr>
                <w:b/>
                <w:bCs/>
                <w:sz w:val="22"/>
                <w:szCs w:val="22"/>
                <w:lang w:eastAsia="ru-RU"/>
              </w:rPr>
            </w:pPr>
            <w:r w:rsidRPr="0096444C">
              <w:rPr>
                <w:b/>
                <w:bCs/>
                <w:sz w:val="22"/>
                <w:szCs w:val="22"/>
                <w:lang w:eastAsia="ru-RU"/>
              </w:rPr>
              <w:t>МКД средне этажное (м2)</w:t>
            </w:r>
          </w:p>
        </w:tc>
        <w:tc>
          <w:tcPr>
            <w:tcW w:w="1212"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center"/>
              <w:rPr>
                <w:b/>
                <w:bCs/>
                <w:sz w:val="22"/>
                <w:szCs w:val="22"/>
                <w:lang w:eastAsia="ru-RU"/>
              </w:rPr>
            </w:pPr>
            <w:r w:rsidRPr="0096444C">
              <w:rPr>
                <w:b/>
                <w:bCs/>
                <w:sz w:val="22"/>
                <w:szCs w:val="22"/>
                <w:lang w:eastAsia="ru-RU"/>
              </w:rPr>
              <w:t>Итого (м2)</w:t>
            </w:r>
          </w:p>
        </w:tc>
        <w:tc>
          <w:tcPr>
            <w:tcW w:w="1418"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center"/>
              <w:rPr>
                <w:b/>
                <w:bCs/>
                <w:sz w:val="22"/>
                <w:szCs w:val="22"/>
                <w:lang w:eastAsia="ru-RU"/>
              </w:rPr>
            </w:pPr>
            <w:r w:rsidRPr="0096444C">
              <w:rPr>
                <w:b/>
                <w:bCs/>
                <w:sz w:val="22"/>
                <w:szCs w:val="22"/>
                <w:lang w:eastAsia="ru-RU"/>
              </w:rPr>
              <w:t>Общая площадь (м2)</w:t>
            </w:r>
          </w:p>
        </w:tc>
      </w:tr>
      <w:tr w:rsidR="000D2D0D" w:rsidRPr="0096444C" w:rsidTr="000D2D0D">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0D2D0D" w:rsidRPr="0096444C" w:rsidRDefault="000D2D0D" w:rsidP="000D2D0D">
            <w:pPr>
              <w:jc w:val="right"/>
              <w:rPr>
                <w:sz w:val="22"/>
                <w:szCs w:val="22"/>
                <w:lang w:eastAsia="ru-RU"/>
              </w:rPr>
            </w:pPr>
            <w:r w:rsidRPr="0096444C">
              <w:rPr>
                <w:sz w:val="22"/>
                <w:szCs w:val="22"/>
                <w:lang w:eastAsia="ru-RU"/>
              </w:rPr>
              <w:t>1</w:t>
            </w:r>
          </w:p>
        </w:tc>
        <w:tc>
          <w:tcPr>
            <w:tcW w:w="2092" w:type="dxa"/>
            <w:tcBorders>
              <w:top w:val="nil"/>
              <w:left w:val="nil"/>
              <w:bottom w:val="single" w:sz="4" w:space="0" w:color="auto"/>
              <w:right w:val="single" w:sz="4" w:space="0" w:color="auto"/>
            </w:tcBorders>
            <w:shd w:val="clear" w:color="auto" w:fill="auto"/>
            <w:noWrap/>
            <w:vAlign w:val="center"/>
            <w:hideMark/>
          </w:tcPr>
          <w:p w:rsidR="000D2D0D" w:rsidRPr="0096444C" w:rsidRDefault="000D2D0D" w:rsidP="000D2D0D">
            <w:pPr>
              <w:rPr>
                <w:color w:val="000000"/>
                <w:sz w:val="22"/>
                <w:szCs w:val="22"/>
                <w:lang w:eastAsia="ru-RU"/>
              </w:rPr>
            </w:pPr>
            <w:r w:rsidRPr="0096444C">
              <w:rPr>
                <w:color w:val="000000"/>
                <w:sz w:val="22"/>
                <w:szCs w:val="22"/>
                <w:lang w:eastAsia="ru-RU"/>
              </w:rPr>
              <w:t>п.Худайбердинский</w:t>
            </w:r>
          </w:p>
        </w:tc>
        <w:tc>
          <w:tcPr>
            <w:tcW w:w="1242"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13 600 </w:t>
            </w:r>
          </w:p>
        </w:tc>
        <w:tc>
          <w:tcPr>
            <w:tcW w:w="954" w:type="dxa"/>
            <w:tcBorders>
              <w:top w:val="nil"/>
              <w:left w:val="nil"/>
              <w:bottom w:val="single" w:sz="4" w:space="0" w:color="auto"/>
              <w:right w:val="single" w:sz="4" w:space="0" w:color="auto"/>
            </w:tcBorders>
            <w:shd w:val="clear" w:color="auto" w:fill="auto"/>
            <w:noWrap/>
            <w:vAlign w:val="center"/>
            <w:hideMark/>
          </w:tcPr>
          <w:p w:rsidR="000D2D0D" w:rsidRPr="0096444C" w:rsidRDefault="000D2D0D" w:rsidP="000D2D0D">
            <w:pPr>
              <w:jc w:val="right"/>
              <w:rPr>
                <w:sz w:val="22"/>
                <w:szCs w:val="22"/>
                <w:lang w:eastAsia="ru-RU"/>
              </w:rPr>
            </w:pPr>
            <w:r w:rsidRPr="0096444C">
              <w:rPr>
                <w:sz w:val="22"/>
                <w:szCs w:val="22"/>
                <w:lang w:eastAsia="ru-RU"/>
              </w:rPr>
              <w:t xml:space="preserve">7 000 </w:t>
            </w:r>
          </w:p>
        </w:tc>
        <w:tc>
          <w:tcPr>
            <w:tcW w:w="1024"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5 000 </w:t>
            </w:r>
          </w:p>
        </w:tc>
        <w:tc>
          <w:tcPr>
            <w:tcW w:w="1024"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3 000 </w:t>
            </w:r>
          </w:p>
        </w:tc>
        <w:tc>
          <w:tcPr>
            <w:tcW w:w="1212"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b/>
                <w:bCs/>
                <w:sz w:val="22"/>
                <w:szCs w:val="22"/>
                <w:lang w:eastAsia="ru-RU"/>
              </w:rPr>
            </w:pPr>
            <w:r w:rsidRPr="0096444C">
              <w:rPr>
                <w:b/>
                <w:bCs/>
                <w:sz w:val="22"/>
                <w:szCs w:val="22"/>
                <w:lang w:eastAsia="ru-RU"/>
              </w:rPr>
              <w:t xml:space="preserve">15 000 </w:t>
            </w:r>
          </w:p>
        </w:tc>
        <w:tc>
          <w:tcPr>
            <w:tcW w:w="1418"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28 600 </w:t>
            </w:r>
          </w:p>
        </w:tc>
      </w:tr>
      <w:tr w:rsidR="000D2D0D" w:rsidRPr="0096444C" w:rsidTr="000D2D0D">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0D2D0D" w:rsidRPr="0096444C" w:rsidRDefault="000D2D0D" w:rsidP="000D2D0D">
            <w:pPr>
              <w:jc w:val="right"/>
              <w:rPr>
                <w:sz w:val="22"/>
                <w:szCs w:val="22"/>
                <w:lang w:eastAsia="ru-RU"/>
              </w:rPr>
            </w:pPr>
            <w:r w:rsidRPr="0096444C">
              <w:rPr>
                <w:sz w:val="22"/>
                <w:szCs w:val="22"/>
                <w:lang w:eastAsia="ru-RU"/>
              </w:rPr>
              <w:t>2</w:t>
            </w:r>
          </w:p>
        </w:tc>
        <w:tc>
          <w:tcPr>
            <w:tcW w:w="2092" w:type="dxa"/>
            <w:tcBorders>
              <w:top w:val="nil"/>
              <w:left w:val="nil"/>
              <w:bottom w:val="single" w:sz="4" w:space="0" w:color="auto"/>
              <w:right w:val="single" w:sz="4" w:space="0" w:color="auto"/>
            </w:tcBorders>
            <w:shd w:val="clear" w:color="auto" w:fill="auto"/>
            <w:noWrap/>
            <w:vAlign w:val="center"/>
            <w:hideMark/>
          </w:tcPr>
          <w:p w:rsidR="000D2D0D" w:rsidRPr="0096444C" w:rsidRDefault="000D2D0D" w:rsidP="000D2D0D">
            <w:pPr>
              <w:rPr>
                <w:color w:val="000000"/>
                <w:sz w:val="22"/>
                <w:szCs w:val="22"/>
                <w:lang w:eastAsia="ru-RU"/>
              </w:rPr>
            </w:pPr>
            <w:r w:rsidRPr="0096444C">
              <w:rPr>
                <w:color w:val="000000"/>
                <w:sz w:val="22"/>
                <w:szCs w:val="22"/>
                <w:lang w:eastAsia="ru-RU"/>
              </w:rPr>
              <w:t>п.Башакуль</w:t>
            </w:r>
          </w:p>
        </w:tc>
        <w:tc>
          <w:tcPr>
            <w:tcW w:w="1242"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7 200 </w:t>
            </w:r>
          </w:p>
        </w:tc>
        <w:tc>
          <w:tcPr>
            <w:tcW w:w="954" w:type="dxa"/>
            <w:tcBorders>
              <w:top w:val="nil"/>
              <w:left w:val="nil"/>
              <w:bottom w:val="single" w:sz="4" w:space="0" w:color="auto"/>
              <w:right w:val="single" w:sz="4" w:space="0" w:color="auto"/>
            </w:tcBorders>
            <w:shd w:val="clear" w:color="auto" w:fill="auto"/>
            <w:noWrap/>
            <w:vAlign w:val="center"/>
            <w:hideMark/>
          </w:tcPr>
          <w:p w:rsidR="000D2D0D" w:rsidRPr="0096444C" w:rsidRDefault="000D2D0D" w:rsidP="000D2D0D">
            <w:pPr>
              <w:jc w:val="right"/>
              <w:rPr>
                <w:sz w:val="22"/>
                <w:szCs w:val="22"/>
                <w:lang w:eastAsia="ru-RU"/>
              </w:rPr>
            </w:pPr>
            <w:r w:rsidRPr="0096444C">
              <w:rPr>
                <w:sz w:val="22"/>
                <w:szCs w:val="22"/>
                <w:lang w:eastAsia="ru-RU"/>
              </w:rPr>
              <w:t xml:space="preserve">1 000 </w:t>
            </w:r>
          </w:p>
        </w:tc>
        <w:tc>
          <w:tcPr>
            <w:tcW w:w="1024"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600 </w:t>
            </w:r>
          </w:p>
        </w:tc>
        <w:tc>
          <w:tcPr>
            <w:tcW w:w="1024"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b/>
                <w:bCs/>
                <w:sz w:val="22"/>
                <w:szCs w:val="22"/>
                <w:lang w:eastAsia="ru-RU"/>
              </w:rPr>
            </w:pPr>
            <w:r w:rsidRPr="0096444C">
              <w:rPr>
                <w:b/>
                <w:bCs/>
                <w:sz w:val="22"/>
                <w:szCs w:val="22"/>
                <w:lang w:eastAsia="ru-RU"/>
              </w:rPr>
              <w:t xml:space="preserve">1 600 </w:t>
            </w:r>
          </w:p>
        </w:tc>
        <w:tc>
          <w:tcPr>
            <w:tcW w:w="1418"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8 800 </w:t>
            </w:r>
          </w:p>
        </w:tc>
      </w:tr>
      <w:tr w:rsidR="000D2D0D" w:rsidRPr="0096444C" w:rsidTr="000D2D0D">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0D2D0D" w:rsidRPr="0096444C" w:rsidRDefault="000D2D0D" w:rsidP="000D2D0D">
            <w:pPr>
              <w:jc w:val="right"/>
              <w:rPr>
                <w:sz w:val="22"/>
                <w:szCs w:val="22"/>
                <w:lang w:eastAsia="ru-RU"/>
              </w:rPr>
            </w:pPr>
            <w:r w:rsidRPr="0096444C">
              <w:rPr>
                <w:sz w:val="22"/>
                <w:szCs w:val="22"/>
                <w:lang w:eastAsia="ru-RU"/>
              </w:rPr>
              <w:t>3</w:t>
            </w:r>
          </w:p>
        </w:tc>
        <w:tc>
          <w:tcPr>
            <w:tcW w:w="2092" w:type="dxa"/>
            <w:tcBorders>
              <w:top w:val="nil"/>
              <w:left w:val="nil"/>
              <w:bottom w:val="single" w:sz="4" w:space="0" w:color="auto"/>
              <w:right w:val="single" w:sz="4" w:space="0" w:color="auto"/>
            </w:tcBorders>
            <w:shd w:val="clear" w:color="auto" w:fill="auto"/>
            <w:noWrap/>
            <w:vAlign w:val="center"/>
            <w:hideMark/>
          </w:tcPr>
          <w:p w:rsidR="000D2D0D" w:rsidRPr="0096444C" w:rsidRDefault="000D2D0D" w:rsidP="000D2D0D">
            <w:pPr>
              <w:rPr>
                <w:color w:val="000000"/>
                <w:sz w:val="22"/>
                <w:szCs w:val="22"/>
                <w:lang w:eastAsia="ru-RU"/>
              </w:rPr>
            </w:pPr>
            <w:r w:rsidRPr="0096444C">
              <w:rPr>
                <w:color w:val="000000"/>
                <w:sz w:val="22"/>
                <w:szCs w:val="22"/>
                <w:lang w:eastAsia="ru-RU"/>
              </w:rPr>
              <w:t>д.Булатова</w:t>
            </w:r>
          </w:p>
        </w:tc>
        <w:tc>
          <w:tcPr>
            <w:tcW w:w="1242"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1 000 </w:t>
            </w:r>
          </w:p>
        </w:tc>
        <w:tc>
          <w:tcPr>
            <w:tcW w:w="954" w:type="dxa"/>
            <w:tcBorders>
              <w:top w:val="nil"/>
              <w:left w:val="nil"/>
              <w:bottom w:val="single" w:sz="4" w:space="0" w:color="auto"/>
              <w:right w:val="single" w:sz="4" w:space="0" w:color="auto"/>
            </w:tcBorders>
            <w:shd w:val="clear" w:color="auto" w:fill="auto"/>
            <w:noWrap/>
            <w:vAlign w:val="center"/>
            <w:hideMark/>
          </w:tcPr>
          <w:p w:rsidR="000D2D0D" w:rsidRPr="0096444C" w:rsidRDefault="000D2D0D" w:rsidP="000D2D0D">
            <w:pPr>
              <w:jc w:val="right"/>
              <w:rPr>
                <w:sz w:val="22"/>
                <w:szCs w:val="22"/>
                <w:lang w:eastAsia="ru-RU"/>
              </w:rPr>
            </w:pPr>
            <w:r w:rsidRPr="0096444C">
              <w:rPr>
                <w:sz w:val="22"/>
                <w:szCs w:val="22"/>
                <w:lang w:eastAsia="ru-RU"/>
              </w:rPr>
              <w:t xml:space="preserve">800 </w:t>
            </w:r>
          </w:p>
        </w:tc>
        <w:tc>
          <w:tcPr>
            <w:tcW w:w="1024"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w:t>
            </w:r>
          </w:p>
        </w:tc>
        <w:tc>
          <w:tcPr>
            <w:tcW w:w="1024"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b/>
                <w:bCs/>
                <w:sz w:val="22"/>
                <w:szCs w:val="22"/>
                <w:lang w:eastAsia="ru-RU"/>
              </w:rPr>
            </w:pPr>
            <w:r w:rsidRPr="0096444C">
              <w:rPr>
                <w:b/>
                <w:bCs/>
                <w:sz w:val="22"/>
                <w:szCs w:val="22"/>
                <w:lang w:eastAsia="ru-RU"/>
              </w:rPr>
              <w:t xml:space="preserve">800 </w:t>
            </w:r>
          </w:p>
        </w:tc>
        <w:tc>
          <w:tcPr>
            <w:tcW w:w="1418"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1 800 </w:t>
            </w:r>
          </w:p>
        </w:tc>
      </w:tr>
      <w:tr w:rsidR="000D2D0D" w:rsidRPr="0096444C" w:rsidTr="000D2D0D">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0D2D0D" w:rsidRPr="0096444C" w:rsidRDefault="000D2D0D" w:rsidP="000D2D0D">
            <w:pPr>
              <w:jc w:val="right"/>
              <w:rPr>
                <w:sz w:val="22"/>
                <w:szCs w:val="22"/>
                <w:lang w:eastAsia="ru-RU"/>
              </w:rPr>
            </w:pPr>
            <w:r w:rsidRPr="0096444C">
              <w:rPr>
                <w:sz w:val="22"/>
                <w:szCs w:val="22"/>
                <w:lang w:eastAsia="ru-RU"/>
              </w:rPr>
              <w:t>4</w:t>
            </w:r>
          </w:p>
        </w:tc>
        <w:tc>
          <w:tcPr>
            <w:tcW w:w="2092" w:type="dxa"/>
            <w:tcBorders>
              <w:top w:val="nil"/>
              <w:left w:val="nil"/>
              <w:bottom w:val="single" w:sz="4" w:space="0" w:color="auto"/>
              <w:right w:val="single" w:sz="4" w:space="0" w:color="auto"/>
            </w:tcBorders>
            <w:shd w:val="clear" w:color="auto" w:fill="auto"/>
            <w:noWrap/>
            <w:vAlign w:val="center"/>
            <w:hideMark/>
          </w:tcPr>
          <w:p w:rsidR="000D2D0D" w:rsidRPr="0096444C" w:rsidRDefault="000D2D0D" w:rsidP="000D2D0D">
            <w:pPr>
              <w:rPr>
                <w:color w:val="000000"/>
                <w:sz w:val="22"/>
                <w:szCs w:val="22"/>
                <w:lang w:eastAsia="ru-RU"/>
              </w:rPr>
            </w:pPr>
            <w:r w:rsidRPr="0096444C">
              <w:rPr>
                <w:color w:val="000000"/>
                <w:sz w:val="22"/>
                <w:szCs w:val="22"/>
                <w:lang w:eastAsia="ru-RU"/>
              </w:rPr>
              <w:t>п.Калиновский</w:t>
            </w:r>
          </w:p>
        </w:tc>
        <w:tc>
          <w:tcPr>
            <w:tcW w:w="1242"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1 200 </w:t>
            </w:r>
          </w:p>
        </w:tc>
        <w:tc>
          <w:tcPr>
            <w:tcW w:w="954" w:type="dxa"/>
            <w:tcBorders>
              <w:top w:val="nil"/>
              <w:left w:val="nil"/>
              <w:bottom w:val="single" w:sz="4" w:space="0" w:color="auto"/>
              <w:right w:val="single" w:sz="4" w:space="0" w:color="auto"/>
            </w:tcBorders>
            <w:shd w:val="clear" w:color="auto" w:fill="auto"/>
            <w:noWrap/>
            <w:vAlign w:val="center"/>
            <w:hideMark/>
          </w:tcPr>
          <w:p w:rsidR="000D2D0D" w:rsidRPr="0096444C" w:rsidRDefault="000D2D0D" w:rsidP="000D2D0D">
            <w:pPr>
              <w:jc w:val="right"/>
              <w:rPr>
                <w:sz w:val="22"/>
                <w:szCs w:val="22"/>
                <w:lang w:eastAsia="ru-RU"/>
              </w:rPr>
            </w:pPr>
            <w:r w:rsidRPr="0096444C">
              <w:rPr>
                <w:sz w:val="22"/>
                <w:szCs w:val="22"/>
                <w:lang w:eastAsia="ru-RU"/>
              </w:rPr>
              <w:t xml:space="preserve">2 000 </w:t>
            </w:r>
          </w:p>
        </w:tc>
        <w:tc>
          <w:tcPr>
            <w:tcW w:w="1024"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w:t>
            </w:r>
          </w:p>
        </w:tc>
        <w:tc>
          <w:tcPr>
            <w:tcW w:w="1024"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b/>
                <w:bCs/>
                <w:sz w:val="22"/>
                <w:szCs w:val="22"/>
                <w:lang w:eastAsia="ru-RU"/>
              </w:rPr>
            </w:pPr>
            <w:r w:rsidRPr="0096444C">
              <w:rPr>
                <w:b/>
                <w:bCs/>
                <w:sz w:val="22"/>
                <w:szCs w:val="22"/>
                <w:lang w:eastAsia="ru-RU"/>
              </w:rPr>
              <w:t xml:space="preserve">2 000 </w:t>
            </w:r>
          </w:p>
        </w:tc>
        <w:tc>
          <w:tcPr>
            <w:tcW w:w="1418"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3 200 </w:t>
            </w:r>
          </w:p>
        </w:tc>
      </w:tr>
      <w:tr w:rsidR="000D2D0D" w:rsidRPr="0096444C" w:rsidTr="000D2D0D">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0D2D0D" w:rsidRPr="0096444C" w:rsidRDefault="000D2D0D" w:rsidP="000D2D0D">
            <w:pPr>
              <w:jc w:val="right"/>
              <w:rPr>
                <w:sz w:val="22"/>
                <w:szCs w:val="22"/>
                <w:lang w:eastAsia="ru-RU"/>
              </w:rPr>
            </w:pPr>
            <w:r w:rsidRPr="0096444C">
              <w:rPr>
                <w:sz w:val="22"/>
                <w:szCs w:val="22"/>
                <w:lang w:eastAsia="ru-RU"/>
              </w:rPr>
              <w:t>5</w:t>
            </w:r>
          </w:p>
        </w:tc>
        <w:tc>
          <w:tcPr>
            <w:tcW w:w="2092" w:type="dxa"/>
            <w:tcBorders>
              <w:top w:val="nil"/>
              <w:left w:val="nil"/>
              <w:bottom w:val="single" w:sz="4" w:space="0" w:color="auto"/>
              <w:right w:val="single" w:sz="4" w:space="0" w:color="auto"/>
            </w:tcBorders>
            <w:shd w:val="clear" w:color="auto" w:fill="auto"/>
            <w:noWrap/>
            <w:vAlign w:val="center"/>
            <w:hideMark/>
          </w:tcPr>
          <w:p w:rsidR="000D2D0D" w:rsidRPr="0096444C" w:rsidRDefault="000D2D0D" w:rsidP="000D2D0D">
            <w:pPr>
              <w:rPr>
                <w:color w:val="000000"/>
                <w:sz w:val="22"/>
                <w:szCs w:val="22"/>
                <w:lang w:eastAsia="ru-RU"/>
              </w:rPr>
            </w:pPr>
            <w:r w:rsidRPr="0096444C">
              <w:rPr>
                <w:color w:val="000000"/>
                <w:sz w:val="22"/>
                <w:szCs w:val="22"/>
                <w:lang w:eastAsia="ru-RU"/>
              </w:rPr>
              <w:t>п.Комсомольский</w:t>
            </w:r>
          </w:p>
        </w:tc>
        <w:tc>
          <w:tcPr>
            <w:tcW w:w="1242"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1 600 </w:t>
            </w:r>
          </w:p>
        </w:tc>
        <w:tc>
          <w:tcPr>
            <w:tcW w:w="954" w:type="dxa"/>
            <w:tcBorders>
              <w:top w:val="nil"/>
              <w:left w:val="nil"/>
              <w:bottom w:val="single" w:sz="4" w:space="0" w:color="auto"/>
              <w:right w:val="single" w:sz="4" w:space="0" w:color="auto"/>
            </w:tcBorders>
            <w:shd w:val="clear" w:color="auto" w:fill="auto"/>
            <w:noWrap/>
            <w:vAlign w:val="center"/>
            <w:hideMark/>
          </w:tcPr>
          <w:p w:rsidR="000D2D0D" w:rsidRPr="0096444C" w:rsidRDefault="000D2D0D" w:rsidP="000D2D0D">
            <w:pPr>
              <w:jc w:val="right"/>
              <w:rPr>
                <w:sz w:val="22"/>
                <w:szCs w:val="22"/>
                <w:lang w:eastAsia="ru-RU"/>
              </w:rPr>
            </w:pPr>
            <w:r w:rsidRPr="0096444C">
              <w:rPr>
                <w:sz w:val="22"/>
                <w:szCs w:val="22"/>
                <w:lang w:eastAsia="ru-RU"/>
              </w:rPr>
              <w:t xml:space="preserve">1 900 </w:t>
            </w:r>
          </w:p>
        </w:tc>
        <w:tc>
          <w:tcPr>
            <w:tcW w:w="1024"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w:t>
            </w:r>
          </w:p>
        </w:tc>
        <w:tc>
          <w:tcPr>
            <w:tcW w:w="1024"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b/>
                <w:bCs/>
                <w:sz w:val="22"/>
                <w:szCs w:val="22"/>
                <w:lang w:eastAsia="ru-RU"/>
              </w:rPr>
            </w:pPr>
            <w:r w:rsidRPr="0096444C">
              <w:rPr>
                <w:b/>
                <w:bCs/>
                <w:sz w:val="22"/>
                <w:szCs w:val="22"/>
                <w:lang w:eastAsia="ru-RU"/>
              </w:rPr>
              <w:t xml:space="preserve">1 900 </w:t>
            </w:r>
          </w:p>
        </w:tc>
        <w:tc>
          <w:tcPr>
            <w:tcW w:w="1418"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3 500 </w:t>
            </w:r>
          </w:p>
        </w:tc>
      </w:tr>
      <w:tr w:rsidR="000D2D0D" w:rsidRPr="0096444C" w:rsidTr="000D2D0D">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0D2D0D" w:rsidRPr="0096444C" w:rsidRDefault="000D2D0D" w:rsidP="000D2D0D">
            <w:pPr>
              <w:jc w:val="right"/>
              <w:rPr>
                <w:sz w:val="22"/>
                <w:szCs w:val="22"/>
                <w:lang w:eastAsia="ru-RU"/>
              </w:rPr>
            </w:pPr>
            <w:r w:rsidRPr="0096444C">
              <w:rPr>
                <w:sz w:val="22"/>
                <w:szCs w:val="22"/>
                <w:lang w:eastAsia="ru-RU"/>
              </w:rPr>
              <w:lastRenderedPageBreak/>
              <w:t>6</w:t>
            </w:r>
          </w:p>
        </w:tc>
        <w:tc>
          <w:tcPr>
            <w:tcW w:w="2092" w:type="dxa"/>
            <w:tcBorders>
              <w:top w:val="nil"/>
              <w:left w:val="nil"/>
              <w:bottom w:val="single" w:sz="4" w:space="0" w:color="auto"/>
              <w:right w:val="single" w:sz="4" w:space="0" w:color="auto"/>
            </w:tcBorders>
            <w:shd w:val="clear" w:color="auto" w:fill="auto"/>
            <w:noWrap/>
            <w:vAlign w:val="center"/>
            <w:hideMark/>
          </w:tcPr>
          <w:p w:rsidR="000D2D0D" w:rsidRPr="0096444C" w:rsidRDefault="000D2D0D" w:rsidP="000D2D0D">
            <w:pPr>
              <w:rPr>
                <w:color w:val="000000"/>
                <w:sz w:val="22"/>
                <w:szCs w:val="22"/>
                <w:lang w:eastAsia="ru-RU"/>
              </w:rPr>
            </w:pPr>
            <w:r w:rsidRPr="0096444C">
              <w:rPr>
                <w:color w:val="000000"/>
                <w:sz w:val="22"/>
                <w:szCs w:val="22"/>
                <w:lang w:eastAsia="ru-RU"/>
              </w:rPr>
              <w:t>д.Кызылбулак</w:t>
            </w:r>
          </w:p>
        </w:tc>
        <w:tc>
          <w:tcPr>
            <w:tcW w:w="1242"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2 400 </w:t>
            </w:r>
          </w:p>
        </w:tc>
        <w:tc>
          <w:tcPr>
            <w:tcW w:w="954" w:type="dxa"/>
            <w:tcBorders>
              <w:top w:val="nil"/>
              <w:left w:val="nil"/>
              <w:bottom w:val="single" w:sz="4" w:space="0" w:color="auto"/>
              <w:right w:val="single" w:sz="4" w:space="0" w:color="auto"/>
            </w:tcBorders>
            <w:shd w:val="clear" w:color="auto" w:fill="auto"/>
            <w:noWrap/>
            <w:vAlign w:val="center"/>
            <w:hideMark/>
          </w:tcPr>
          <w:p w:rsidR="000D2D0D" w:rsidRPr="0096444C" w:rsidRDefault="000D2D0D" w:rsidP="000D2D0D">
            <w:pPr>
              <w:jc w:val="right"/>
              <w:rPr>
                <w:sz w:val="22"/>
                <w:szCs w:val="22"/>
                <w:lang w:eastAsia="ru-RU"/>
              </w:rPr>
            </w:pPr>
            <w:r w:rsidRPr="0096444C">
              <w:rPr>
                <w:sz w:val="22"/>
                <w:szCs w:val="22"/>
                <w:lang w:eastAsia="ru-RU"/>
              </w:rPr>
              <w:t xml:space="preserve">1 100 </w:t>
            </w:r>
          </w:p>
        </w:tc>
        <w:tc>
          <w:tcPr>
            <w:tcW w:w="1024"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w:t>
            </w:r>
          </w:p>
        </w:tc>
        <w:tc>
          <w:tcPr>
            <w:tcW w:w="1024"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b/>
                <w:bCs/>
                <w:sz w:val="22"/>
                <w:szCs w:val="22"/>
                <w:lang w:eastAsia="ru-RU"/>
              </w:rPr>
            </w:pPr>
            <w:r w:rsidRPr="0096444C">
              <w:rPr>
                <w:b/>
                <w:bCs/>
                <w:sz w:val="22"/>
                <w:szCs w:val="22"/>
                <w:lang w:eastAsia="ru-RU"/>
              </w:rPr>
              <w:t xml:space="preserve">1 100 </w:t>
            </w:r>
          </w:p>
        </w:tc>
        <w:tc>
          <w:tcPr>
            <w:tcW w:w="1418"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3 500 </w:t>
            </w:r>
          </w:p>
        </w:tc>
      </w:tr>
      <w:tr w:rsidR="000D2D0D" w:rsidRPr="0096444C" w:rsidTr="000D2D0D">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0D2D0D" w:rsidRPr="0096444C" w:rsidRDefault="000D2D0D" w:rsidP="000D2D0D">
            <w:pPr>
              <w:jc w:val="right"/>
              <w:rPr>
                <w:b/>
                <w:bCs/>
                <w:sz w:val="22"/>
                <w:szCs w:val="22"/>
                <w:lang w:eastAsia="ru-RU"/>
              </w:rPr>
            </w:pPr>
            <w:r w:rsidRPr="0096444C">
              <w:rPr>
                <w:b/>
                <w:bCs/>
                <w:sz w:val="22"/>
                <w:szCs w:val="22"/>
                <w:lang w:eastAsia="ru-RU"/>
              </w:rPr>
              <w:t> </w:t>
            </w:r>
          </w:p>
        </w:tc>
        <w:tc>
          <w:tcPr>
            <w:tcW w:w="2092"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b/>
                <w:bCs/>
                <w:sz w:val="22"/>
                <w:szCs w:val="22"/>
                <w:lang w:eastAsia="ru-RU"/>
              </w:rPr>
            </w:pPr>
            <w:r w:rsidRPr="0096444C">
              <w:rPr>
                <w:b/>
                <w:bCs/>
                <w:sz w:val="22"/>
                <w:szCs w:val="22"/>
                <w:lang w:eastAsia="ru-RU"/>
              </w:rPr>
              <w:t>Итого</w:t>
            </w:r>
          </w:p>
        </w:tc>
        <w:tc>
          <w:tcPr>
            <w:tcW w:w="1242"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b/>
                <w:bCs/>
                <w:sz w:val="22"/>
                <w:szCs w:val="22"/>
                <w:lang w:eastAsia="ru-RU"/>
              </w:rPr>
            </w:pPr>
            <w:r w:rsidRPr="0096444C">
              <w:rPr>
                <w:b/>
                <w:bCs/>
                <w:sz w:val="22"/>
                <w:szCs w:val="22"/>
                <w:lang w:eastAsia="ru-RU"/>
              </w:rPr>
              <w:t xml:space="preserve">27 000 </w:t>
            </w:r>
          </w:p>
        </w:tc>
        <w:tc>
          <w:tcPr>
            <w:tcW w:w="954"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b/>
                <w:bCs/>
                <w:sz w:val="22"/>
                <w:szCs w:val="22"/>
                <w:lang w:eastAsia="ru-RU"/>
              </w:rPr>
            </w:pPr>
            <w:r w:rsidRPr="0096444C">
              <w:rPr>
                <w:b/>
                <w:bCs/>
                <w:sz w:val="22"/>
                <w:szCs w:val="22"/>
                <w:lang w:eastAsia="ru-RU"/>
              </w:rPr>
              <w:t xml:space="preserve">13 800 </w:t>
            </w:r>
          </w:p>
        </w:tc>
        <w:tc>
          <w:tcPr>
            <w:tcW w:w="1024"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b/>
                <w:bCs/>
                <w:sz w:val="22"/>
                <w:szCs w:val="22"/>
                <w:lang w:eastAsia="ru-RU"/>
              </w:rPr>
            </w:pPr>
            <w:r w:rsidRPr="0096444C">
              <w:rPr>
                <w:b/>
                <w:bCs/>
                <w:sz w:val="22"/>
                <w:szCs w:val="22"/>
                <w:lang w:eastAsia="ru-RU"/>
              </w:rPr>
              <w:t xml:space="preserve">5 600 </w:t>
            </w:r>
          </w:p>
        </w:tc>
        <w:tc>
          <w:tcPr>
            <w:tcW w:w="1024"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b/>
                <w:bCs/>
                <w:sz w:val="22"/>
                <w:szCs w:val="22"/>
                <w:lang w:eastAsia="ru-RU"/>
              </w:rPr>
            </w:pPr>
            <w:r w:rsidRPr="0096444C">
              <w:rPr>
                <w:b/>
                <w:bCs/>
                <w:sz w:val="22"/>
                <w:szCs w:val="22"/>
                <w:lang w:eastAsia="ru-RU"/>
              </w:rPr>
              <w:t xml:space="preserve">3 000 </w:t>
            </w:r>
          </w:p>
        </w:tc>
        <w:tc>
          <w:tcPr>
            <w:tcW w:w="1212"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b/>
                <w:bCs/>
                <w:sz w:val="22"/>
                <w:szCs w:val="22"/>
                <w:lang w:eastAsia="ru-RU"/>
              </w:rPr>
            </w:pPr>
            <w:r w:rsidRPr="0096444C">
              <w:rPr>
                <w:b/>
                <w:bCs/>
                <w:sz w:val="22"/>
                <w:szCs w:val="22"/>
                <w:lang w:eastAsia="ru-RU"/>
              </w:rPr>
              <w:t xml:space="preserve">22 400 </w:t>
            </w:r>
          </w:p>
        </w:tc>
        <w:tc>
          <w:tcPr>
            <w:tcW w:w="1418"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b/>
                <w:bCs/>
                <w:sz w:val="22"/>
                <w:szCs w:val="22"/>
                <w:lang w:eastAsia="ru-RU"/>
              </w:rPr>
            </w:pPr>
            <w:r w:rsidRPr="0096444C">
              <w:rPr>
                <w:b/>
                <w:bCs/>
                <w:sz w:val="22"/>
                <w:szCs w:val="22"/>
                <w:lang w:eastAsia="ru-RU"/>
              </w:rPr>
              <w:t xml:space="preserve">49 400 </w:t>
            </w:r>
          </w:p>
        </w:tc>
      </w:tr>
    </w:tbl>
    <w:p w:rsidR="0025297A" w:rsidRPr="0096444C" w:rsidRDefault="0025297A" w:rsidP="001F50AD">
      <w:pPr>
        <w:suppressAutoHyphens/>
        <w:jc w:val="left"/>
      </w:pPr>
    </w:p>
    <w:p w:rsidR="000274B5" w:rsidRPr="0096444C" w:rsidRDefault="000274B5" w:rsidP="009C641C">
      <w:pPr>
        <w:suppressAutoHyphens/>
      </w:pPr>
      <w:r w:rsidRPr="0096444C">
        <w:t>Норма обеспече</w:t>
      </w:r>
      <w:r w:rsidR="006B21A9" w:rsidRPr="0096444C">
        <w:t>нности жильем на расчетный срок</w:t>
      </w:r>
    </w:p>
    <w:tbl>
      <w:tblPr>
        <w:tblW w:w="7644" w:type="dxa"/>
        <w:tblInd w:w="-5" w:type="dxa"/>
        <w:tblLook w:val="04A0" w:firstRow="1" w:lastRow="0" w:firstColumn="1" w:lastColumn="0" w:noHBand="0" w:noVBand="1"/>
      </w:tblPr>
      <w:tblGrid>
        <w:gridCol w:w="531"/>
        <w:gridCol w:w="2092"/>
        <w:gridCol w:w="1630"/>
        <w:gridCol w:w="1843"/>
        <w:gridCol w:w="1539"/>
        <w:gridCol w:w="9"/>
      </w:tblGrid>
      <w:tr w:rsidR="000D2D0D" w:rsidRPr="0096444C" w:rsidTr="000D2D0D">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D0D" w:rsidRPr="0096444C" w:rsidRDefault="000D2D0D" w:rsidP="000D2D0D">
            <w:pPr>
              <w:jc w:val="center"/>
              <w:rPr>
                <w:b/>
                <w:bCs/>
                <w:sz w:val="22"/>
                <w:szCs w:val="22"/>
                <w:lang w:eastAsia="ru-RU"/>
              </w:rPr>
            </w:pPr>
            <w:r w:rsidRPr="0096444C">
              <w:rPr>
                <w:b/>
                <w:bCs/>
                <w:sz w:val="22"/>
                <w:szCs w:val="22"/>
                <w:lang w:eastAsia="ru-RU"/>
              </w:rPr>
              <w:t>№ п/п</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D0D" w:rsidRPr="0096444C" w:rsidRDefault="000D2D0D" w:rsidP="000D2D0D">
            <w:pPr>
              <w:jc w:val="center"/>
              <w:rPr>
                <w:b/>
                <w:bCs/>
                <w:sz w:val="22"/>
                <w:szCs w:val="22"/>
                <w:lang w:eastAsia="ru-RU"/>
              </w:rPr>
            </w:pPr>
            <w:r w:rsidRPr="0096444C">
              <w:rPr>
                <w:b/>
                <w:bCs/>
                <w:sz w:val="22"/>
                <w:szCs w:val="22"/>
                <w:lang w:eastAsia="ru-RU"/>
              </w:rPr>
              <w:t>Населенный пункт</w:t>
            </w:r>
          </w:p>
        </w:tc>
        <w:tc>
          <w:tcPr>
            <w:tcW w:w="5021" w:type="dxa"/>
            <w:gridSpan w:val="4"/>
            <w:tcBorders>
              <w:top w:val="single" w:sz="4" w:space="0" w:color="auto"/>
              <w:left w:val="nil"/>
              <w:bottom w:val="single" w:sz="4" w:space="0" w:color="auto"/>
              <w:right w:val="single" w:sz="4" w:space="0" w:color="auto"/>
            </w:tcBorders>
            <w:shd w:val="clear" w:color="auto" w:fill="auto"/>
            <w:vAlign w:val="center"/>
            <w:hideMark/>
          </w:tcPr>
          <w:p w:rsidR="000D2D0D" w:rsidRPr="0096444C" w:rsidRDefault="000D2D0D" w:rsidP="000D2D0D">
            <w:pPr>
              <w:jc w:val="center"/>
              <w:rPr>
                <w:b/>
                <w:bCs/>
                <w:sz w:val="22"/>
                <w:szCs w:val="22"/>
                <w:lang w:eastAsia="ru-RU"/>
              </w:rPr>
            </w:pPr>
            <w:r w:rsidRPr="0096444C">
              <w:rPr>
                <w:b/>
                <w:bCs/>
                <w:sz w:val="22"/>
                <w:szCs w:val="22"/>
                <w:lang w:eastAsia="ru-RU"/>
              </w:rPr>
              <w:t>Расчетный срок</w:t>
            </w:r>
          </w:p>
        </w:tc>
      </w:tr>
      <w:tr w:rsidR="000D2D0D" w:rsidRPr="0096444C" w:rsidTr="000D2D0D">
        <w:trPr>
          <w:gridAfter w:val="1"/>
          <w:wAfter w:w="9" w:type="dxa"/>
          <w:trHeight w:val="85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0D2D0D" w:rsidRPr="0096444C" w:rsidRDefault="000D2D0D" w:rsidP="000D2D0D">
            <w:pPr>
              <w:jc w:val="left"/>
              <w:rPr>
                <w:b/>
                <w:bCs/>
                <w:sz w:val="22"/>
                <w:szCs w:val="22"/>
                <w:lang w:eastAsia="ru-RU"/>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0D2D0D" w:rsidRPr="0096444C" w:rsidRDefault="000D2D0D" w:rsidP="000D2D0D">
            <w:pPr>
              <w:jc w:val="left"/>
              <w:rPr>
                <w:b/>
                <w:bCs/>
                <w:sz w:val="22"/>
                <w:szCs w:val="22"/>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center"/>
              <w:rPr>
                <w:b/>
                <w:bCs/>
                <w:sz w:val="22"/>
                <w:szCs w:val="22"/>
                <w:lang w:eastAsia="ru-RU"/>
              </w:rPr>
            </w:pPr>
            <w:r w:rsidRPr="0096444C">
              <w:rPr>
                <w:b/>
                <w:bCs/>
                <w:sz w:val="22"/>
                <w:szCs w:val="22"/>
                <w:lang w:eastAsia="ru-RU"/>
              </w:rPr>
              <w:t>Общая площадь (м2)</w:t>
            </w:r>
          </w:p>
        </w:tc>
        <w:tc>
          <w:tcPr>
            <w:tcW w:w="1843"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center"/>
              <w:rPr>
                <w:b/>
                <w:bCs/>
                <w:sz w:val="22"/>
                <w:szCs w:val="22"/>
                <w:lang w:eastAsia="ru-RU"/>
              </w:rPr>
            </w:pPr>
            <w:r w:rsidRPr="0096444C">
              <w:rPr>
                <w:b/>
                <w:bCs/>
                <w:sz w:val="22"/>
                <w:szCs w:val="22"/>
                <w:lang w:eastAsia="ru-RU"/>
              </w:rPr>
              <w:t>Численность населения (чел)</w:t>
            </w:r>
          </w:p>
        </w:tc>
        <w:tc>
          <w:tcPr>
            <w:tcW w:w="1539"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center"/>
              <w:rPr>
                <w:b/>
                <w:bCs/>
                <w:sz w:val="22"/>
                <w:szCs w:val="22"/>
                <w:lang w:eastAsia="ru-RU"/>
              </w:rPr>
            </w:pPr>
            <w:r w:rsidRPr="0096444C">
              <w:rPr>
                <w:b/>
                <w:bCs/>
                <w:sz w:val="22"/>
                <w:szCs w:val="22"/>
                <w:lang w:eastAsia="ru-RU"/>
              </w:rPr>
              <w:t>Средняя площадь (м2/чел)</w:t>
            </w:r>
          </w:p>
        </w:tc>
      </w:tr>
      <w:tr w:rsidR="000D2D0D" w:rsidRPr="0096444C" w:rsidTr="000D2D0D">
        <w:trPr>
          <w:gridAfter w:val="1"/>
          <w:wAfter w:w="9"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0D2D0D" w:rsidRPr="0096444C" w:rsidRDefault="000D2D0D" w:rsidP="000D2D0D">
            <w:pPr>
              <w:jc w:val="right"/>
              <w:rPr>
                <w:sz w:val="22"/>
                <w:szCs w:val="22"/>
                <w:lang w:eastAsia="ru-RU"/>
              </w:rPr>
            </w:pPr>
            <w:r w:rsidRPr="0096444C">
              <w:rPr>
                <w:sz w:val="22"/>
                <w:szCs w:val="22"/>
                <w:lang w:eastAsia="ru-RU"/>
              </w:rPr>
              <w:t>1</w:t>
            </w:r>
          </w:p>
        </w:tc>
        <w:tc>
          <w:tcPr>
            <w:tcW w:w="2092" w:type="dxa"/>
            <w:tcBorders>
              <w:top w:val="nil"/>
              <w:left w:val="nil"/>
              <w:bottom w:val="single" w:sz="4" w:space="0" w:color="auto"/>
              <w:right w:val="single" w:sz="4" w:space="0" w:color="auto"/>
            </w:tcBorders>
            <w:shd w:val="clear" w:color="auto" w:fill="auto"/>
            <w:noWrap/>
            <w:vAlign w:val="center"/>
            <w:hideMark/>
          </w:tcPr>
          <w:p w:rsidR="000D2D0D" w:rsidRPr="0096444C" w:rsidRDefault="000D2D0D" w:rsidP="000D2D0D">
            <w:pPr>
              <w:rPr>
                <w:color w:val="000000"/>
                <w:sz w:val="22"/>
                <w:szCs w:val="22"/>
                <w:lang w:eastAsia="ru-RU"/>
              </w:rPr>
            </w:pPr>
            <w:r w:rsidRPr="0096444C">
              <w:rPr>
                <w:color w:val="000000"/>
                <w:sz w:val="22"/>
                <w:szCs w:val="22"/>
                <w:lang w:eastAsia="ru-RU"/>
              </w:rPr>
              <w:t>п.Худайбердинский</w:t>
            </w:r>
          </w:p>
        </w:tc>
        <w:tc>
          <w:tcPr>
            <w:tcW w:w="1630"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28 600 </w:t>
            </w:r>
          </w:p>
        </w:tc>
        <w:tc>
          <w:tcPr>
            <w:tcW w:w="1843" w:type="dxa"/>
            <w:tcBorders>
              <w:top w:val="nil"/>
              <w:left w:val="nil"/>
              <w:bottom w:val="single" w:sz="4" w:space="0" w:color="auto"/>
              <w:right w:val="single" w:sz="4" w:space="0" w:color="auto"/>
            </w:tcBorders>
            <w:shd w:val="clear" w:color="auto" w:fill="auto"/>
            <w:noWrap/>
            <w:vAlign w:val="bottom"/>
            <w:hideMark/>
          </w:tcPr>
          <w:p w:rsidR="000D2D0D" w:rsidRPr="0096444C" w:rsidRDefault="000D2D0D" w:rsidP="000D2D0D">
            <w:pPr>
              <w:jc w:val="right"/>
              <w:rPr>
                <w:color w:val="000000"/>
                <w:sz w:val="22"/>
                <w:szCs w:val="22"/>
                <w:lang w:eastAsia="ru-RU"/>
              </w:rPr>
            </w:pPr>
            <w:r w:rsidRPr="0096444C">
              <w:rPr>
                <w:color w:val="000000"/>
                <w:sz w:val="22"/>
                <w:szCs w:val="22"/>
                <w:lang w:eastAsia="ru-RU"/>
              </w:rPr>
              <w:t xml:space="preserve">810 </w:t>
            </w:r>
          </w:p>
        </w:tc>
        <w:tc>
          <w:tcPr>
            <w:tcW w:w="1539"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35,3 </w:t>
            </w:r>
          </w:p>
        </w:tc>
      </w:tr>
      <w:tr w:rsidR="000D2D0D" w:rsidRPr="0096444C" w:rsidTr="000D2D0D">
        <w:trPr>
          <w:gridAfter w:val="1"/>
          <w:wAfter w:w="9"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0D2D0D" w:rsidRPr="0096444C" w:rsidRDefault="000D2D0D" w:rsidP="000D2D0D">
            <w:pPr>
              <w:jc w:val="right"/>
              <w:rPr>
                <w:sz w:val="22"/>
                <w:szCs w:val="22"/>
                <w:lang w:eastAsia="ru-RU"/>
              </w:rPr>
            </w:pPr>
            <w:r w:rsidRPr="0096444C">
              <w:rPr>
                <w:sz w:val="22"/>
                <w:szCs w:val="22"/>
                <w:lang w:eastAsia="ru-RU"/>
              </w:rPr>
              <w:t>2</w:t>
            </w:r>
          </w:p>
        </w:tc>
        <w:tc>
          <w:tcPr>
            <w:tcW w:w="2092" w:type="dxa"/>
            <w:tcBorders>
              <w:top w:val="nil"/>
              <w:left w:val="nil"/>
              <w:bottom w:val="single" w:sz="4" w:space="0" w:color="auto"/>
              <w:right w:val="single" w:sz="4" w:space="0" w:color="auto"/>
            </w:tcBorders>
            <w:shd w:val="clear" w:color="auto" w:fill="auto"/>
            <w:noWrap/>
            <w:vAlign w:val="center"/>
            <w:hideMark/>
          </w:tcPr>
          <w:p w:rsidR="000D2D0D" w:rsidRPr="0096444C" w:rsidRDefault="000D2D0D" w:rsidP="000D2D0D">
            <w:pPr>
              <w:rPr>
                <w:color w:val="000000"/>
                <w:sz w:val="22"/>
                <w:szCs w:val="22"/>
                <w:lang w:eastAsia="ru-RU"/>
              </w:rPr>
            </w:pPr>
            <w:r w:rsidRPr="0096444C">
              <w:rPr>
                <w:color w:val="000000"/>
                <w:sz w:val="22"/>
                <w:szCs w:val="22"/>
                <w:lang w:eastAsia="ru-RU"/>
              </w:rPr>
              <w:t>п.Башакуль</w:t>
            </w:r>
          </w:p>
        </w:tc>
        <w:tc>
          <w:tcPr>
            <w:tcW w:w="1630"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8 800 </w:t>
            </w:r>
          </w:p>
        </w:tc>
        <w:tc>
          <w:tcPr>
            <w:tcW w:w="1843" w:type="dxa"/>
            <w:tcBorders>
              <w:top w:val="nil"/>
              <w:left w:val="nil"/>
              <w:bottom w:val="single" w:sz="4" w:space="0" w:color="auto"/>
              <w:right w:val="single" w:sz="4" w:space="0" w:color="auto"/>
            </w:tcBorders>
            <w:shd w:val="clear" w:color="auto" w:fill="auto"/>
            <w:noWrap/>
            <w:vAlign w:val="bottom"/>
            <w:hideMark/>
          </w:tcPr>
          <w:p w:rsidR="000D2D0D" w:rsidRPr="0096444C" w:rsidRDefault="000D2D0D" w:rsidP="000D2D0D">
            <w:pPr>
              <w:jc w:val="right"/>
              <w:rPr>
                <w:color w:val="000000"/>
                <w:sz w:val="22"/>
                <w:szCs w:val="22"/>
                <w:lang w:eastAsia="ru-RU"/>
              </w:rPr>
            </w:pPr>
            <w:r w:rsidRPr="0096444C">
              <w:rPr>
                <w:color w:val="000000"/>
                <w:sz w:val="22"/>
                <w:szCs w:val="22"/>
                <w:lang w:eastAsia="ru-RU"/>
              </w:rPr>
              <w:t xml:space="preserve">250 </w:t>
            </w:r>
          </w:p>
        </w:tc>
        <w:tc>
          <w:tcPr>
            <w:tcW w:w="1539"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35,2 </w:t>
            </w:r>
          </w:p>
        </w:tc>
      </w:tr>
      <w:tr w:rsidR="000D2D0D" w:rsidRPr="0096444C" w:rsidTr="000D2D0D">
        <w:trPr>
          <w:gridAfter w:val="1"/>
          <w:wAfter w:w="9"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0D2D0D" w:rsidRPr="0096444C" w:rsidRDefault="000D2D0D" w:rsidP="000D2D0D">
            <w:pPr>
              <w:jc w:val="right"/>
              <w:rPr>
                <w:sz w:val="22"/>
                <w:szCs w:val="22"/>
                <w:lang w:eastAsia="ru-RU"/>
              </w:rPr>
            </w:pPr>
            <w:r w:rsidRPr="0096444C">
              <w:rPr>
                <w:sz w:val="22"/>
                <w:szCs w:val="22"/>
                <w:lang w:eastAsia="ru-RU"/>
              </w:rPr>
              <w:t>3</w:t>
            </w:r>
          </w:p>
        </w:tc>
        <w:tc>
          <w:tcPr>
            <w:tcW w:w="2092" w:type="dxa"/>
            <w:tcBorders>
              <w:top w:val="nil"/>
              <w:left w:val="nil"/>
              <w:bottom w:val="single" w:sz="4" w:space="0" w:color="auto"/>
              <w:right w:val="single" w:sz="4" w:space="0" w:color="auto"/>
            </w:tcBorders>
            <w:shd w:val="clear" w:color="auto" w:fill="auto"/>
            <w:noWrap/>
            <w:vAlign w:val="center"/>
            <w:hideMark/>
          </w:tcPr>
          <w:p w:rsidR="000D2D0D" w:rsidRPr="0096444C" w:rsidRDefault="000D2D0D" w:rsidP="000D2D0D">
            <w:pPr>
              <w:rPr>
                <w:color w:val="000000"/>
                <w:sz w:val="22"/>
                <w:szCs w:val="22"/>
                <w:lang w:eastAsia="ru-RU"/>
              </w:rPr>
            </w:pPr>
            <w:r w:rsidRPr="0096444C">
              <w:rPr>
                <w:color w:val="000000"/>
                <w:sz w:val="22"/>
                <w:szCs w:val="22"/>
                <w:lang w:eastAsia="ru-RU"/>
              </w:rPr>
              <w:t>д.Булатова</w:t>
            </w:r>
          </w:p>
        </w:tc>
        <w:tc>
          <w:tcPr>
            <w:tcW w:w="1630"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1 800 </w:t>
            </w:r>
          </w:p>
        </w:tc>
        <w:tc>
          <w:tcPr>
            <w:tcW w:w="1843" w:type="dxa"/>
            <w:tcBorders>
              <w:top w:val="nil"/>
              <w:left w:val="nil"/>
              <w:bottom w:val="single" w:sz="4" w:space="0" w:color="auto"/>
              <w:right w:val="single" w:sz="4" w:space="0" w:color="auto"/>
            </w:tcBorders>
            <w:shd w:val="clear" w:color="auto" w:fill="auto"/>
            <w:noWrap/>
            <w:vAlign w:val="bottom"/>
            <w:hideMark/>
          </w:tcPr>
          <w:p w:rsidR="000D2D0D" w:rsidRPr="0096444C" w:rsidRDefault="000D2D0D" w:rsidP="000D2D0D">
            <w:pPr>
              <w:jc w:val="right"/>
              <w:rPr>
                <w:color w:val="000000"/>
                <w:sz w:val="22"/>
                <w:szCs w:val="22"/>
                <w:lang w:eastAsia="ru-RU"/>
              </w:rPr>
            </w:pPr>
            <w:r w:rsidRPr="0096444C">
              <w:rPr>
                <w:color w:val="000000"/>
                <w:sz w:val="22"/>
                <w:szCs w:val="22"/>
                <w:lang w:eastAsia="ru-RU"/>
              </w:rPr>
              <w:t xml:space="preserve">50 </w:t>
            </w:r>
          </w:p>
        </w:tc>
        <w:tc>
          <w:tcPr>
            <w:tcW w:w="1539"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36,0 </w:t>
            </w:r>
          </w:p>
        </w:tc>
      </w:tr>
      <w:tr w:rsidR="000D2D0D" w:rsidRPr="0096444C" w:rsidTr="000D2D0D">
        <w:trPr>
          <w:gridAfter w:val="1"/>
          <w:wAfter w:w="9"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0D2D0D" w:rsidRPr="0096444C" w:rsidRDefault="000D2D0D" w:rsidP="000D2D0D">
            <w:pPr>
              <w:jc w:val="right"/>
              <w:rPr>
                <w:sz w:val="22"/>
                <w:szCs w:val="22"/>
                <w:lang w:eastAsia="ru-RU"/>
              </w:rPr>
            </w:pPr>
            <w:r w:rsidRPr="0096444C">
              <w:rPr>
                <w:sz w:val="22"/>
                <w:szCs w:val="22"/>
                <w:lang w:eastAsia="ru-RU"/>
              </w:rPr>
              <w:t>4</w:t>
            </w:r>
          </w:p>
        </w:tc>
        <w:tc>
          <w:tcPr>
            <w:tcW w:w="2092" w:type="dxa"/>
            <w:tcBorders>
              <w:top w:val="nil"/>
              <w:left w:val="nil"/>
              <w:bottom w:val="single" w:sz="4" w:space="0" w:color="auto"/>
              <w:right w:val="single" w:sz="4" w:space="0" w:color="auto"/>
            </w:tcBorders>
            <w:shd w:val="clear" w:color="auto" w:fill="auto"/>
            <w:noWrap/>
            <w:vAlign w:val="center"/>
            <w:hideMark/>
          </w:tcPr>
          <w:p w:rsidR="000D2D0D" w:rsidRPr="0096444C" w:rsidRDefault="000D2D0D" w:rsidP="000D2D0D">
            <w:pPr>
              <w:rPr>
                <w:color w:val="000000"/>
                <w:sz w:val="22"/>
                <w:szCs w:val="22"/>
                <w:lang w:eastAsia="ru-RU"/>
              </w:rPr>
            </w:pPr>
            <w:r w:rsidRPr="0096444C">
              <w:rPr>
                <w:color w:val="000000"/>
                <w:sz w:val="22"/>
                <w:szCs w:val="22"/>
                <w:lang w:eastAsia="ru-RU"/>
              </w:rPr>
              <w:t>п.Калиновский</w:t>
            </w:r>
          </w:p>
        </w:tc>
        <w:tc>
          <w:tcPr>
            <w:tcW w:w="1630"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3 200 </w:t>
            </w:r>
          </w:p>
        </w:tc>
        <w:tc>
          <w:tcPr>
            <w:tcW w:w="1843" w:type="dxa"/>
            <w:tcBorders>
              <w:top w:val="nil"/>
              <w:left w:val="nil"/>
              <w:bottom w:val="single" w:sz="4" w:space="0" w:color="auto"/>
              <w:right w:val="single" w:sz="4" w:space="0" w:color="auto"/>
            </w:tcBorders>
            <w:shd w:val="clear" w:color="auto" w:fill="auto"/>
            <w:noWrap/>
            <w:vAlign w:val="bottom"/>
            <w:hideMark/>
          </w:tcPr>
          <w:p w:rsidR="000D2D0D" w:rsidRPr="0096444C" w:rsidRDefault="000D2D0D" w:rsidP="000D2D0D">
            <w:pPr>
              <w:jc w:val="right"/>
              <w:rPr>
                <w:color w:val="000000"/>
                <w:sz w:val="22"/>
                <w:szCs w:val="22"/>
                <w:lang w:eastAsia="ru-RU"/>
              </w:rPr>
            </w:pPr>
            <w:r w:rsidRPr="0096444C">
              <w:rPr>
                <w:color w:val="000000"/>
                <w:sz w:val="22"/>
                <w:szCs w:val="22"/>
                <w:lang w:eastAsia="ru-RU"/>
              </w:rPr>
              <w:t xml:space="preserve">90 </w:t>
            </w:r>
          </w:p>
        </w:tc>
        <w:tc>
          <w:tcPr>
            <w:tcW w:w="1539"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35,6 </w:t>
            </w:r>
          </w:p>
        </w:tc>
      </w:tr>
      <w:tr w:rsidR="000D2D0D" w:rsidRPr="0096444C" w:rsidTr="000D2D0D">
        <w:trPr>
          <w:gridAfter w:val="1"/>
          <w:wAfter w:w="9"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0D2D0D" w:rsidRPr="0096444C" w:rsidRDefault="000D2D0D" w:rsidP="000D2D0D">
            <w:pPr>
              <w:jc w:val="right"/>
              <w:rPr>
                <w:sz w:val="22"/>
                <w:szCs w:val="22"/>
                <w:lang w:eastAsia="ru-RU"/>
              </w:rPr>
            </w:pPr>
            <w:r w:rsidRPr="0096444C">
              <w:rPr>
                <w:sz w:val="22"/>
                <w:szCs w:val="22"/>
                <w:lang w:eastAsia="ru-RU"/>
              </w:rPr>
              <w:t>5</w:t>
            </w:r>
          </w:p>
        </w:tc>
        <w:tc>
          <w:tcPr>
            <w:tcW w:w="2092" w:type="dxa"/>
            <w:tcBorders>
              <w:top w:val="nil"/>
              <w:left w:val="nil"/>
              <w:bottom w:val="single" w:sz="4" w:space="0" w:color="auto"/>
              <w:right w:val="single" w:sz="4" w:space="0" w:color="auto"/>
            </w:tcBorders>
            <w:shd w:val="clear" w:color="auto" w:fill="auto"/>
            <w:noWrap/>
            <w:vAlign w:val="center"/>
            <w:hideMark/>
          </w:tcPr>
          <w:p w:rsidR="000D2D0D" w:rsidRPr="0096444C" w:rsidRDefault="000D2D0D" w:rsidP="000D2D0D">
            <w:pPr>
              <w:rPr>
                <w:color w:val="000000"/>
                <w:sz w:val="22"/>
                <w:szCs w:val="22"/>
                <w:lang w:eastAsia="ru-RU"/>
              </w:rPr>
            </w:pPr>
            <w:r w:rsidRPr="0096444C">
              <w:rPr>
                <w:color w:val="000000"/>
                <w:sz w:val="22"/>
                <w:szCs w:val="22"/>
                <w:lang w:eastAsia="ru-RU"/>
              </w:rPr>
              <w:t>п.Комсомольский</w:t>
            </w:r>
          </w:p>
        </w:tc>
        <w:tc>
          <w:tcPr>
            <w:tcW w:w="1630"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3 500 </w:t>
            </w:r>
          </w:p>
        </w:tc>
        <w:tc>
          <w:tcPr>
            <w:tcW w:w="1843" w:type="dxa"/>
            <w:tcBorders>
              <w:top w:val="nil"/>
              <w:left w:val="nil"/>
              <w:bottom w:val="single" w:sz="4" w:space="0" w:color="auto"/>
              <w:right w:val="single" w:sz="4" w:space="0" w:color="auto"/>
            </w:tcBorders>
            <w:shd w:val="clear" w:color="auto" w:fill="auto"/>
            <w:noWrap/>
            <w:vAlign w:val="bottom"/>
            <w:hideMark/>
          </w:tcPr>
          <w:p w:rsidR="000D2D0D" w:rsidRPr="0096444C" w:rsidRDefault="000D2D0D" w:rsidP="000D2D0D">
            <w:pPr>
              <w:jc w:val="right"/>
              <w:rPr>
                <w:color w:val="000000"/>
                <w:sz w:val="22"/>
                <w:szCs w:val="22"/>
                <w:lang w:eastAsia="ru-RU"/>
              </w:rPr>
            </w:pPr>
            <w:r w:rsidRPr="0096444C">
              <w:rPr>
                <w:color w:val="000000"/>
                <w:sz w:val="22"/>
                <w:szCs w:val="22"/>
                <w:lang w:eastAsia="ru-RU"/>
              </w:rPr>
              <w:t xml:space="preserve">100 </w:t>
            </w:r>
          </w:p>
        </w:tc>
        <w:tc>
          <w:tcPr>
            <w:tcW w:w="1539"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35,0 </w:t>
            </w:r>
          </w:p>
        </w:tc>
      </w:tr>
      <w:tr w:rsidR="000D2D0D" w:rsidRPr="0096444C" w:rsidTr="000D2D0D">
        <w:trPr>
          <w:gridAfter w:val="1"/>
          <w:wAfter w:w="9"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0D2D0D" w:rsidRPr="0096444C" w:rsidRDefault="000D2D0D" w:rsidP="000D2D0D">
            <w:pPr>
              <w:jc w:val="right"/>
              <w:rPr>
                <w:sz w:val="22"/>
                <w:szCs w:val="22"/>
                <w:lang w:eastAsia="ru-RU"/>
              </w:rPr>
            </w:pPr>
            <w:r w:rsidRPr="0096444C">
              <w:rPr>
                <w:sz w:val="22"/>
                <w:szCs w:val="22"/>
                <w:lang w:eastAsia="ru-RU"/>
              </w:rPr>
              <w:t>6</w:t>
            </w:r>
          </w:p>
        </w:tc>
        <w:tc>
          <w:tcPr>
            <w:tcW w:w="2092" w:type="dxa"/>
            <w:tcBorders>
              <w:top w:val="nil"/>
              <w:left w:val="nil"/>
              <w:bottom w:val="single" w:sz="4" w:space="0" w:color="auto"/>
              <w:right w:val="single" w:sz="4" w:space="0" w:color="auto"/>
            </w:tcBorders>
            <w:shd w:val="clear" w:color="auto" w:fill="auto"/>
            <w:noWrap/>
            <w:vAlign w:val="center"/>
            <w:hideMark/>
          </w:tcPr>
          <w:p w:rsidR="000D2D0D" w:rsidRPr="0096444C" w:rsidRDefault="000D2D0D" w:rsidP="000D2D0D">
            <w:pPr>
              <w:rPr>
                <w:color w:val="000000"/>
                <w:sz w:val="22"/>
                <w:szCs w:val="22"/>
                <w:lang w:eastAsia="ru-RU"/>
              </w:rPr>
            </w:pPr>
            <w:r w:rsidRPr="0096444C">
              <w:rPr>
                <w:color w:val="000000"/>
                <w:sz w:val="22"/>
                <w:szCs w:val="22"/>
                <w:lang w:eastAsia="ru-RU"/>
              </w:rPr>
              <w:t>д.Кызылбулак</w:t>
            </w:r>
          </w:p>
        </w:tc>
        <w:tc>
          <w:tcPr>
            <w:tcW w:w="1630"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3 500 </w:t>
            </w:r>
          </w:p>
        </w:tc>
        <w:tc>
          <w:tcPr>
            <w:tcW w:w="1843" w:type="dxa"/>
            <w:tcBorders>
              <w:top w:val="nil"/>
              <w:left w:val="nil"/>
              <w:bottom w:val="single" w:sz="4" w:space="0" w:color="auto"/>
              <w:right w:val="single" w:sz="4" w:space="0" w:color="auto"/>
            </w:tcBorders>
            <w:shd w:val="clear" w:color="auto" w:fill="auto"/>
            <w:noWrap/>
            <w:vAlign w:val="bottom"/>
            <w:hideMark/>
          </w:tcPr>
          <w:p w:rsidR="000D2D0D" w:rsidRPr="0096444C" w:rsidRDefault="000D2D0D" w:rsidP="000D2D0D">
            <w:pPr>
              <w:jc w:val="right"/>
              <w:rPr>
                <w:color w:val="000000"/>
                <w:sz w:val="22"/>
                <w:szCs w:val="22"/>
                <w:lang w:eastAsia="ru-RU"/>
              </w:rPr>
            </w:pPr>
            <w:r w:rsidRPr="0096444C">
              <w:rPr>
                <w:color w:val="000000"/>
                <w:sz w:val="22"/>
                <w:szCs w:val="22"/>
                <w:lang w:eastAsia="ru-RU"/>
              </w:rPr>
              <w:t xml:space="preserve">100 </w:t>
            </w:r>
          </w:p>
        </w:tc>
        <w:tc>
          <w:tcPr>
            <w:tcW w:w="1539"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sz w:val="22"/>
                <w:szCs w:val="22"/>
                <w:lang w:eastAsia="ru-RU"/>
              </w:rPr>
            </w:pPr>
            <w:r w:rsidRPr="0096444C">
              <w:rPr>
                <w:sz w:val="22"/>
                <w:szCs w:val="22"/>
                <w:lang w:eastAsia="ru-RU"/>
              </w:rPr>
              <w:t xml:space="preserve">35,0 </w:t>
            </w:r>
          </w:p>
        </w:tc>
      </w:tr>
      <w:tr w:rsidR="000D2D0D" w:rsidRPr="0096444C" w:rsidTr="000D2D0D">
        <w:trPr>
          <w:gridAfter w:val="1"/>
          <w:wAfter w:w="9" w:type="dxa"/>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0D2D0D" w:rsidRPr="0096444C" w:rsidRDefault="000D2D0D" w:rsidP="000D2D0D">
            <w:pPr>
              <w:jc w:val="right"/>
              <w:rPr>
                <w:b/>
                <w:bCs/>
                <w:sz w:val="22"/>
                <w:szCs w:val="22"/>
                <w:lang w:eastAsia="ru-RU"/>
              </w:rPr>
            </w:pPr>
            <w:r w:rsidRPr="0096444C">
              <w:rPr>
                <w:b/>
                <w:bCs/>
                <w:sz w:val="22"/>
                <w:szCs w:val="22"/>
                <w:lang w:eastAsia="ru-RU"/>
              </w:rPr>
              <w:t> </w:t>
            </w:r>
          </w:p>
        </w:tc>
        <w:tc>
          <w:tcPr>
            <w:tcW w:w="2092"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b/>
                <w:bCs/>
                <w:sz w:val="22"/>
                <w:szCs w:val="22"/>
                <w:lang w:eastAsia="ru-RU"/>
              </w:rPr>
            </w:pPr>
            <w:r w:rsidRPr="0096444C">
              <w:rPr>
                <w:b/>
                <w:bCs/>
                <w:sz w:val="22"/>
                <w:szCs w:val="22"/>
                <w:lang w:eastAsia="ru-RU"/>
              </w:rPr>
              <w:t>Итого</w:t>
            </w:r>
          </w:p>
        </w:tc>
        <w:tc>
          <w:tcPr>
            <w:tcW w:w="1630"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b/>
                <w:bCs/>
                <w:sz w:val="22"/>
                <w:szCs w:val="22"/>
                <w:lang w:eastAsia="ru-RU"/>
              </w:rPr>
            </w:pPr>
            <w:r w:rsidRPr="0096444C">
              <w:rPr>
                <w:b/>
                <w:bCs/>
                <w:sz w:val="22"/>
                <w:szCs w:val="22"/>
                <w:lang w:eastAsia="ru-RU"/>
              </w:rPr>
              <w:t xml:space="preserve">49 400 </w:t>
            </w:r>
          </w:p>
        </w:tc>
        <w:tc>
          <w:tcPr>
            <w:tcW w:w="1843" w:type="dxa"/>
            <w:tcBorders>
              <w:top w:val="nil"/>
              <w:left w:val="nil"/>
              <w:bottom w:val="single" w:sz="4" w:space="0" w:color="auto"/>
              <w:right w:val="single" w:sz="4" w:space="0" w:color="auto"/>
            </w:tcBorders>
            <w:shd w:val="clear" w:color="auto" w:fill="auto"/>
            <w:noWrap/>
            <w:vAlign w:val="bottom"/>
            <w:hideMark/>
          </w:tcPr>
          <w:p w:rsidR="000D2D0D" w:rsidRPr="0096444C" w:rsidRDefault="000D2D0D" w:rsidP="000D2D0D">
            <w:pPr>
              <w:jc w:val="right"/>
              <w:rPr>
                <w:b/>
                <w:bCs/>
                <w:sz w:val="22"/>
                <w:szCs w:val="22"/>
                <w:lang w:eastAsia="ru-RU"/>
              </w:rPr>
            </w:pPr>
            <w:r w:rsidRPr="0096444C">
              <w:rPr>
                <w:b/>
                <w:bCs/>
                <w:sz w:val="22"/>
                <w:szCs w:val="22"/>
                <w:lang w:eastAsia="ru-RU"/>
              </w:rPr>
              <w:t>1400</w:t>
            </w:r>
          </w:p>
        </w:tc>
        <w:tc>
          <w:tcPr>
            <w:tcW w:w="1539" w:type="dxa"/>
            <w:tcBorders>
              <w:top w:val="nil"/>
              <w:left w:val="nil"/>
              <w:bottom w:val="single" w:sz="4" w:space="0" w:color="auto"/>
              <w:right w:val="single" w:sz="4" w:space="0" w:color="auto"/>
            </w:tcBorders>
            <w:shd w:val="clear" w:color="auto" w:fill="auto"/>
            <w:vAlign w:val="center"/>
            <w:hideMark/>
          </w:tcPr>
          <w:p w:rsidR="000D2D0D" w:rsidRPr="0096444C" w:rsidRDefault="000D2D0D" w:rsidP="000D2D0D">
            <w:pPr>
              <w:jc w:val="right"/>
              <w:rPr>
                <w:b/>
                <w:bCs/>
                <w:sz w:val="22"/>
                <w:szCs w:val="22"/>
                <w:lang w:eastAsia="ru-RU"/>
              </w:rPr>
            </w:pPr>
            <w:r w:rsidRPr="0096444C">
              <w:rPr>
                <w:b/>
                <w:bCs/>
                <w:sz w:val="22"/>
                <w:szCs w:val="22"/>
                <w:lang w:eastAsia="ru-RU"/>
              </w:rPr>
              <w:t xml:space="preserve">35,3 </w:t>
            </w:r>
          </w:p>
        </w:tc>
      </w:tr>
    </w:tbl>
    <w:p w:rsidR="00B1449F" w:rsidRPr="0096444C" w:rsidRDefault="00B1449F" w:rsidP="009C641C">
      <w:pPr>
        <w:suppressAutoHyphens/>
      </w:pPr>
    </w:p>
    <w:p w:rsidR="000274B5" w:rsidRPr="0096444C" w:rsidRDefault="00A3323C" w:rsidP="000D2D0D">
      <w:pPr>
        <w:ind w:right="71"/>
      </w:pPr>
      <w:r w:rsidRPr="0096444C">
        <w:t>Планируемый объем</w:t>
      </w:r>
      <w:r w:rsidR="005819F2" w:rsidRPr="0096444C">
        <w:t xml:space="preserve"> жилищного </w:t>
      </w:r>
      <w:r w:rsidRPr="0096444C">
        <w:t>строительства по итоговым показателям</w:t>
      </w:r>
      <w:r w:rsidR="000274B5" w:rsidRPr="0096444C">
        <w:t>:</w:t>
      </w:r>
    </w:p>
    <w:p w:rsidR="000274B5" w:rsidRPr="0096444C" w:rsidRDefault="000D2D0D" w:rsidP="000D2D0D">
      <w:pPr>
        <w:suppressAutoHyphens/>
        <w:ind w:left="284"/>
      </w:pPr>
      <w:r w:rsidRPr="0096444C">
        <w:t xml:space="preserve">- </w:t>
      </w:r>
      <w:r w:rsidR="000274B5" w:rsidRPr="0096444C">
        <w:t>увеличение жил</w:t>
      </w:r>
      <w:r w:rsidR="005819F2" w:rsidRPr="0096444C">
        <w:t>ог</w:t>
      </w:r>
      <w:r w:rsidR="000274B5" w:rsidRPr="0096444C">
        <w:t xml:space="preserve">о фонда поселения в </w:t>
      </w:r>
      <w:r w:rsidR="006B21A9" w:rsidRPr="0096444C">
        <w:t>1</w:t>
      </w:r>
      <w:r w:rsidR="00986ABF" w:rsidRPr="0096444C">
        <w:t>,</w:t>
      </w:r>
      <w:r w:rsidR="000C7A7C" w:rsidRPr="0096444C">
        <w:t>8</w:t>
      </w:r>
      <w:r w:rsidR="000274B5" w:rsidRPr="0096444C">
        <w:t xml:space="preserve"> раза, с </w:t>
      </w:r>
      <w:r w:rsidRPr="0096444C">
        <w:t>27,0</w:t>
      </w:r>
      <w:r w:rsidR="000274B5" w:rsidRPr="0096444C">
        <w:t xml:space="preserve"> до </w:t>
      </w:r>
      <w:r w:rsidRPr="0096444C">
        <w:t>49,4</w:t>
      </w:r>
      <w:r w:rsidR="000274B5" w:rsidRPr="0096444C">
        <w:t xml:space="preserve"> тыс. м</w:t>
      </w:r>
      <w:r w:rsidR="000274B5" w:rsidRPr="0096444C">
        <w:rPr>
          <w:vertAlign w:val="superscript"/>
        </w:rPr>
        <w:t>2</w:t>
      </w:r>
      <w:r w:rsidR="000274B5" w:rsidRPr="0096444C">
        <w:t xml:space="preserve"> общей площади;</w:t>
      </w:r>
    </w:p>
    <w:p w:rsidR="000274B5" w:rsidRPr="0096444C" w:rsidRDefault="000D2D0D" w:rsidP="000D2D0D">
      <w:pPr>
        <w:pStyle w:val="aff4"/>
        <w:numPr>
          <w:ilvl w:val="0"/>
          <w:numId w:val="0"/>
        </w:numPr>
        <w:suppressAutoHyphens/>
        <w:ind w:left="284"/>
      </w:pPr>
      <w:r w:rsidRPr="0096444C">
        <w:t xml:space="preserve">- </w:t>
      </w:r>
      <w:r w:rsidR="000274B5" w:rsidRPr="0096444C">
        <w:t xml:space="preserve">повышение жилищной обеспеченности до </w:t>
      </w:r>
      <w:r w:rsidR="00A3323C" w:rsidRPr="0096444C">
        <w:t>3</w:t>
      </w:r>
      <w:r w:rsidRPr="0096444C">
        <w:t>5</w:t>
      </w:r>
      <w:r w:rsidR="0025297A" w:rsidRPr="0096444C">
        <w:t>,</w:t>
      </w:r>
      <w:r w:rsidRPr="0096444C">
        <w:t>3</w:t>
      </w:r>
      <w:r w:rsidR="000274B5" w:rsidRPr="0096444C">
        <w:t xml:space="preserve"> м</w:t>
      </w:r>
      <w:r w:rsidR="000274B5" w:rsidRPr="0096444C">
        <w:rPr>
          <w:vertAlign w:val="superscript"/>
        </w:rPr>
        <w:t>2</w:t>
      </w:r>
      <w:r w:rsidR="000274B5" w:rsidRPr="0096444C">
        <w:t xml:space="preserve"> на человека</w:t>
      </w:r>
      <w:r w:rsidR="000C7A7C" w:rsidRPr="0096444C">
        <w:t xml:space="preserve"> по поселению</w:t>
      </w:r>
      <w:r w:rsidR="000274B5" w:rsidRPr="0096444C">
        <w:t>;</w:t>
      </w:r>
    </w:p>
    <w:p w:rsidR="000274B5" w:rsidRPr="0096444C" w:rsidRDefault="000D2D0D" w:rsidP="000D2D0D">
      <w:pPr>
        <w:pStyle w:val="aff4"/>
        <w:numPr>
          <w:ilvl w:val="0"/>
          <w:numId w:val="0"/>
        </w:numPr>
        <w:suppressAutoHyphens/>
        <w:ind w:left="284"/>
      </w:pPr>
      <w:r w:rsidRPr="0096444C">
        <w:t xml:space="preserve">- </w:t>
      </w:r>
      <w:r w:rsidR="000274B5" w:rsidRPr="0096444C">
        <w:t xml:space="preserve">изменение структуры жилищного строительства по этажности, увеличение удельного веса современного жилья.          </w:t>
      </w:r>
    </w:p>
    <w:p w:rsidR="000274B5" w:rsidRPr="0096444C" w:rsidRDefault="000274B5" w:rsidP="009C641C">
      <w:pPr>
        <w:suppressAutoHyphens/>
      </w:pPr>
    </w:p>
    <w:p w:rsidR="000274B5" w:rsidRPr="0096444C" w:rsidRDefault="000274B5" w:rsidP="009C641C">
      <w:pPr>
        <w:suppressAutoHyphens/>
      </w:pPr>
    </w:p>
    <w:p w:rsidR="000C7A7C" w:rsidRPr="0096444C" w:rsidRDefault="000C7A7C">
      <w:pPr>
        <w:spacing w:after="160" w:line="259" w:lineRule="auto"/>
        <w:jc w:val="left"/>
        <w:rPr>
          <w:rStyle w:val="a8"/>
          <w:b/>
          <w:bCs/>
          <w:szCs w:val="28"/>
        </w:rPr>
      </w:pPr>
      <w:bookmarkStart w:id="132" w:name="_Toc18593170"/>
      <w:bookmarkStart w:id="133" w:name="_Toc18593568"/>
      <w:bookmarkStart w:id="134" w:name="_Toc18594124"/>
      <w:bookmarkStart w:id="135" w:name="_Toc18594512"/>
      <w:bookmarkStart w:id="136" w:name="_Toc18594544"/>
      <w:bookmarkStart w:id="137" w:name="_Toc18594898"/>
      <w:bookmarkStart w:id="138" w:name="_Toc18657998"/>
      <w:bookmarkStart w:id="139" w:name="_Toc70029810"/>
      <w:r w:rsidRPr="0096444C">
        <w:rPr>
          <w:rStyle w:val="a8"/>
        </w:rPr>
        <w:br w:type="page"/>
      </w:r>
    </w:p>
    <w:p w:rsidR="000274B5" w:rsidRPr="0096444C" w:rsidRDefault="005F4DB1" w:rsidP="009C641C">
      <w:pPr>
        <w:pStyle w:val="2"/>
        <w:spacing w:before="0" w:after="0"/>
        <w:rPr>
          <w:rStyle w:val="a8"/>
        </w:rPr>
      </w:pPr>
      <w:r w:rsidRPr="0096444C">
        <w:rPr>
          <w:rStyle w:val="a8"/>
        </w:rPr>
        <w:lastRenderedPageBreak/>
        <w:t xml:space="preserve">3.9 - 3.15 </w:t>
      </w:r>
      <w:r w:rsidR="000274B5" w:rsidRPr="0096444C">
        <w:rPr>
          <w:rStyle w:val="a8"/>
        </w:rPr>
        <w:t>РАСЧЕТ ОБЕСПЕЧЕННОСТИ ОБЪЕКТАМИ МЕСТНОГО ЗНАЧЕНИЯ</w:t>
      </w:r>
      <w:bookmarkEnd w:id="132"/>
      <w:bookmarkEnd w:id="133"/>
      <w:bookmarkEnd w:id="134"/>
      <w:bookmarkEnd w:id="135"/>
      <w:bookmarkEnd w:id="136"/>
      <w:bookmarkEnd w:id="137"/>
      <w:bookmarkEnd w:id="138"/>
      <w:bookmarkEnd w:id="139"/>
    </w:p>
    <w:p w:rsidR="009C641C" w:rsidRPr="0096444C" w:rsidRDefault="009C641C" w:rsidP="009C641C">
      <w:pPr>
        <w:pStyle w:val="2"/>
        <w:spacing w:before="0" w:after="0"/>
        <w:rPr>
          <w:rStyle w:val="a8"/>
        </w:rPr>
      </w:pPr>
    </w:p>
    <w:p w:rsidR="001F474B" w:rsidRPr="0096444C" w:rsidRDefault="001F474B" w:rsidP="001F474B">
      <w:pPr>
        <w:pStyle w:val="a3"/>
      </w:pPr>
    </w:p>
    <w:p w:rsidR="005F4DB1" w:rsidRPr="0096444C" w:rsidRDefault="005F4DB1" w:rsidP="009C641C">
      <w:pPr>
        <w:pStyle w:val="2"/>
        <w:spacing w:before="0" w:after="0"/>
      </w:pPr>
      <w:bookmarkStart w:id="140" w:name="_Toc70029811"/>
      <w:r w:rsidRPr="0096444C">
        <w:rPr>
          <w:rStyle w:val="a8"/>
        </w:rPr>
        <w:t>3.9 ОБЪЕКТЫ СОЦИАЛЬНОЙ ИНФРАСТРУКТУРЫ</w:t>
      </w:r>
      <w:bookmarkEnd w:id="140"/>
    </w:p>
    <w:p w:rsidR="009C641C" w:rsidRPr="0096444C" w:rsidRDefault="009C641C" w:rsidP="009C641C">
      <w:pPr>
        <w:pStyle w:val="a3"/>
      </w:pPr>
    </w:p>
    <w:p w:rsidR="00B02E0C" w:rsidRPr="0096444C" w:rsidRDefault="00D92F89" w:rsidP="009C641C">
      <w:pPr>
        <w:pStyle w:val="a3"/>
      </w:pPr>
      <w:r w:rsidRPr="0096444C">
        <w:t>Пункт 20 статьи 1 Градостроительного кодекса РФ и ч</w:t>
      </w:r>
      <w:r w:rsidR="00011FC5" w:rsidRPr="0096444C">
        <w:t xml:space="preserve">асть 1 статьи 2 Закона Челябинской области </w:t>
      </w:r>
      <w:r w:rsidR="00C5309D" w:rsidRPr="0096444C">
        <w:t xml:space="preserve">«О видах объектов регионального значения, подлежащих отображению на схеме территориального планирования Челябинской области, и видах объектов местного значения,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w:t>
      </w:r>
      <w:r w:rsidR="00011FC5" w:rsidRPr="0096444C">
        <w:t>от 23.12.2011</w:t>
      </w:r>
      <w:r w:rsidR="00245BED" w:rsidRPr="0096444C">
        <w:t>г.</w:t>
      </w:r>
      <w:r w:rsidR="00011FC5" w:rsidRPr="0096444C">
        <w:t xml:space="preserve"> № 256-ЗО</w:t>
      </w:r>
      <w:r w:rsidR="00C5309D" w:rsidRPr="0096444C">
        <w:t xml:space="preserve"> (далее Закон Челябинской области № 256-ЗО)</w:t>
      </w:r>
      <w:r w:rsidRPr="0096444C">
        <w:t xml:space="preserve">, </w:t>
      </w:r>
      <w:r w:rsidR="00C54F14" w:rsidRPr="0096444C">
        <w:t>относит к о</w:t>
      </w:r>
      <w:r w:rsidR="00011FC5" w:rsidRPr="0096444C">
        <w:t>бъектами местного значения</w:t>
      </w:r>
      <w:r w:rsidR="00C54F14" w:rsidRPr="0096444C">
        <w:t xml:space="preserve"> сельского поселения, -</w:t>
      </w:r>
      <w:r w:rsidR="00011FC5" w:rsidRPr="0096444C">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оказывают существенное влияние на социально-экономическое развитие поселений</w:t>
      </w:r>
      <w:r w:rsidR="00C54F14" w:rsidRPr="0096444C">
        <w:t>.</w:t>
      </w:r>
    </w:p>
    <w:p w:rsidR="001F1278" w:rsidRPr="0096444C" w:rsidRDefault="00011FC5" w:rsidP="009C641C">
      <w:pPr>
        <w:pStyle w:val="a3"/>
      </w:pPr>
      <w:r w:rsidRPr="0096444C">
        <w:t xml:space="preserve">Частью 3.1 статьи 2 </w:t>
      </w:r>
      <w:r w:rsidR="00565741" w:rsidRPr="0096444C">
        <w:t>Закон</w:t>
      </w:r>
      <w:r w:rsidRPr="0096444C">
        <w:t>а</w:t>
      </w:r>
      <w:r w:rsidR="00A0428D" w:rsidRPr="0096444C">
        <w:t xml:space="preserve"> </w:t>
      </w:r>
      <w:r w:rsidR="00565741" w:rsidRPr="0096444C">
        <w:t>Чел</w:t>
      </w:r>
      <w:r w:rsidR="00A0428D" w:rsidRPr="0096444C">
        <w:t>ябинской области № 256-ЗО</w:t>
      </w:r>
      <w:r w:rsidR="00FA3AF7" w:rsidRPr="0096444C">
        <w:t xml:space="preserve"> (часть 3.1 введена Законом Челябинской области от 21.12.2020 № 287-ЗО)</w:t>
      </w:r>
      <w:r w:rsidRPr="0096444C">
        <w:t>,</w:t>
      </w:r>
      <w:r w:rsidR="00A0428D" w:rsidRPr="0096444C">
        <w:t xml:space="preserve"> </w:t>
      </w:r>
      <w:r w:rsidR="00565741" w:rsidRPr="0096444C">
        <w:t xml:space="preserve">- </w:t>
      </w:r>
      <w:r w:rsidRPr="0096444C">
        <w:t>к</w:t>
      </w:r>
      <w:r w:rsidR="00A0428D" w:rsidRPr="0096444C">
        <w:t xml:space="preserve"> объектам местного значения, подлежащим отображению на генеральном плане сельского поселения, относятся</w:t>
      </w:r>
      <w:r w:rsidRPr="0096444C">
        <w:t>:</w:t>
      </w:r>
    </w:p>
    <w:p w:rsidR="00011FC5" w:rsidRPr="0096444C" w:rsidRDefault="00011FC5" w:rsidP="009C641C">
      <w:pPr>
        <w:pStyle w:val="a3"/>
      </w:pPr>
      <w:r w:rsidRPr="0096444C">
        <w:t>1. Объекты, необходимые для предупреждения чрезвычайных ситуаций, стихийных бедствий, эпидемий и ликвидации их последствий, расположенные на территории поселения:</w:t>
      </w:r>
    </w:p>
    <w:p w:rsidR="00011FC5" w:rsidRPr="0096444C" w:rsidRDefault="00011FC5" w:rsidP="009C641C">
      <w:pPr>
        <w:pStyle w:val="a3"/>
      </w:pPr>
      <w:r w:rsidRPr="0096444C">
        <w:tab/>
        <w:t>- объекты информирования и оповещения;</w:t>
      </w:r>
    </w:p>
    <w:p w:rsidR="00011FC5" w:rsidRPr="0096444C" w:rsidRDefault="00011FC5" w:rsidP="009C641C">
      <w:pPr>
        <w:pStyle w:val="a3"/>
      </w:pPr>
      <w:r w:rsidRPr="0096444C">
        <w:tab/>
        <w:t>- гидротехнические сооружения;</w:t>
      </w:r>
    </w:p>
    <w:p w:rsidR="00011FC5" w:rsidRPr="0096444C" w:rsidRDefault="00011FC5" w:rsidP="009C641C">
      <w:pPr>
        <w:pStyle w:val="a3"/>
      </w:pPr>
      <w:r w:rsidRPr="0096444C">
        <w:t xml:space="preserve">2. </w:t>
      </w:r>
      <w:r w:rsidR="00C54F14" w:rsidRPr="0096444C">
        <w:t>О</w:t>
      </w:r>
      <w:r w:rsidRPr="0096444C">
        <w:t>бъекты физической культуры и спорта, спортивные сооружения, необходимые для реализации муниципальных программ в области физической культуры, школьного спорта и массового спорта, принятых органами местного самоуправления поселения, а также объекты спорта и спортивные сооружения, отвечающие требованиям проведения официальных физкультурных, физкультурно-оздоровительных и спортивных мероприятий</w:t>
      </w:r>
      <w:r w:rsidR="00C5309D" w:rsidRPr="0096444C">
        <w:t>:</w:t>
      </w:r>
    </w:p>
    <w:p w:rsidR="00C5309D" w:rsidRPr="0096444C" w:rsidRDefault="00C5309D" w:rsidP="009C641C">
      <w:pPr>
        <w:pStyle w:val="a3"/>
      </w:pPr>
      <w:r w:rsidRPr="0096444C">
        <w:tab/>
        <w:t>- стадионы;</w:t>
      </w:r>
    </w:p>
    <w:p w:rsidR="00C5309D" w:rsidRPr="0096444C" w:rsidRDefault="00C5309D" w:rsidP="009C641C">
      <w:pPr>
        <w:pStyle w:val="a3"/>
      </w:pPr>
      <w:r w:rsidRPr="0096444C">
        <w:tab/>
        <w:t>- плоскостные спортивные сооружения;</w:t>
      </w:r>
    </w:p>
    <w:p w:rsidR="00C5309D" w:rsidRPr="0096444C" w:rsidRDefault="00C5309D" w:rsidP="009C641C">
      <w:pPr>
        <w:pStyle w:val="a3"/>
      </w:pPr>
      <w:r w:rsidRPr="0096444C">
        <w:tab/>
        <w:t>- спортивные залы;</w:t>
      </w:r>
    </w:p>
    <w:p w:rsidR="00C5309D" w:rsidRPr="0096444C" w:rsidRDefault="00C5309D" w:rsidP="009C641C">
      <w:pPr>
        <w:pStyle w:val="a3"/>
      </w:pPr>
      <w:r w:rsidRPr="0096444C">
        <w:tab/>
        <w:t>- крытые спортивные объекты с искусственным льдом;</w:t>
      </w:r>
    </w:p>
    <w:p w:rsidR="00C5309D" w:rsidRPr="0096444C" w:rsidRDefault="00C5309D" w:rsidP="009C641C">
      <w:pPr>
        <w:pStyle w:val="a3"/>
      </w:pPr>
      <w:r w:rsidRPr="0096444C">
        <w:tab/>
        <w:t>- ледовые арены;</w:t>
      </w:r>
    </w:p>
    <w:p w:rsidR="00C5309D" w:rsidRPr="0096444C" w:rsidRDefault="00C5309D" w:rsidP="009C641C">
      <w:pPr>
        <w:pStyle w:val="a3"/>
      </w:pPr>
      <w:r w:rsidRPr="0096444C">
        <w:tab/>
        <w:t>- манежи;</w:t>
      </w:r>
    </w:p>
    <w:p w:rsidR="00C5309D" w:rsidRPr="0096444C" w:rsidRDefault="00C5309D" w:rsidP="009C641C">
      <w:pPr>
        <w:pStyle w:val="a3"/>
      </w:pPr>
      <w:r w:rsidRPr="0096444C">
        <w:tab/>
        <w:t>- плавательные бассейны;</w:t>
      </w:r>
    </w:p>
    <w:p w:rsidR="00C5309D" w:rsidRPr="0096444C" w:rsidRDefault="00C5309D" w:rsidP="009C641C">
      <w:pPr>
        <w:pStyle w:val="a3"/>
      </w:pPr>
      <w:r w:rsidRPr="0096444C">
        <w:tab/>
        <w:t>- лыжные базы и лыжные комплексы;</w:t>
      </w:r>
    </w:p>
    <w:p w:rsidR="00C5309D" w:rsidRPr="0096444C" w:rsidRDefault="00C5309D" w:rsidP="009C641C">
      <w:pPr>
        <w:pStyle w:val="a3"/>
      </w:pPr>
      <w:r w:rsidRPr="0096444C">
        <w:tab/>
        <w:t>- сооружения для стрелковых видов спорта;</w:t>
      </w:r>
    </w:p>
    <w:p w:rsidR="00C5309D" w:rsidRPr="0096444C" w:rsidRDefault="00C5309D" w:rsidP="009C641C">
      <w:pPr>
        <w:pStyle w:val="a3"/>
      </w:pPr>
      <w:r w:rsidRPr="0096444C">
        <w:tab/>
        <w:t>- гребные базы;</w:t>
      </w:r>
    </w:p>
    <w:p w:rsidR="00C5309D" w:rsidRPr="0096444C" w:rsidRDefault="00C5309D" w:rsidP="009C641C">
      <w:pPr>
        <w:pStyle w:val="a3"/>
      </w:pPr>
      <w:r w:rsidRPr="0096444C">
        <w:tab/>
        <w:t>- иные спортивные сооружения;</w:t>
      </w:r>
    </w:p>
    <w:p w:rsidR="00C54F14" w:rsidRPr="0096444C" w:rsidRDefault="00C54F14" w:rsidP="009C641C">
      <w:pPr>
        <w:pStyle w:val="a3"/>
      </w:pPr>
      <w:r w:rsidRPr="0096444C">
        <w:t>3. Объекты культуры и искусства, необходимые для осуществления органами местного самоуправления полномочий по вопросам местного значения</w:t>
      </w:r>
      <w:r w:rsidR="00C5309D" w:rsidRPr="0096444C">
        <w:t>:</w:t>
      </w:r>
    </w:p>
    <w:p w:rsidR="00C54F14" w:rsidRPr="0096444C" w:rsidRDefault="00C5309D" w:rsidP="009C641C">
      <w:pPr>
        <w:pStyle w:val="a3"/>
      </w:pPr>
      <w:r w:rsidRPr="0096444C">
        <w:tab/>
        <w:t xml:space="preserve">- </w:t>
      </w:r>
      <w:r w:rsidR="00C54F14" w:rsidRPr="0096444C">
        <w:t>объекты культурно-просветительского назначения;</w:t>
      </w:r>
    </w:p>
    <w:p w:rsidR="00C54F14" w:rsidRPr="0096444C" w:rsidRDefault="00C5309D" w:rsidP="009C641C">
      <w:pPr>
        <w:pStyle w:val="a3"/>
      </w:pPr>
      <w:r w:rsidRPr="0096444C">
        <w:tab/>
        <w:t xml:space="preserve">- </w:t>
      </w:r>
      <w:r w:rsidR="00C54F14" w:rsidRPr="0096444C">
        <w:t>объекты культурно-досугового (клубного) типа;</w:t>
      </w:r>
    </w:p>
    <w:p w:rsidR="00011FC5" w:rsidRPr="0096444C" w:rsidRDefault="00C5309D" w:rsidP="009C641C">
      <w:pPr>
        <w:pStyle w:val="a3"/>
      </w:pPr>
      <w:r w:rsidRPr="0096444C">
        <w:tab/>
        <w:t xml:space="preserve">- </w:t>
      </w:r>
      <w:r w:rsidR="00C54F14" w:rsidRPr="0096444C">
        <w:t>зрелищные организации</w:t>
      </w:r>
      <w:r w:rsidRPr="0096444C">
        <w:t>.</w:t>
      </w:r>
    </w:p>
    <w:p w:rsidR="00C5309D" w:rsidRPr="0096444C" w:rsidRDefault="00C5309D" w:rsidP="009C641C">
      <w:pPr>
        <w:pStyle w:val="a3"/>
      </w:pPr>
      <w:r w:rsidRPr="0096444C">
        <w:t>4. Иные (кроме предусмотренных п.8 ч.3 ст.2 Закона Челябинской области № 256-ЗО) объекты инженерной инфраструктуры.</w:t>
      </w:r>
    </w:p>
    <w:p w:rsidR="00C5309D" w:rsidRPr="0096444C" w:rsidRDefault="00C5309D" w:rsidP="009C641C">
      <w:pPr>
        <w:pStyle w:val="a3"/>
      </w:pPr>
      <w:r w:rsidRPr="0096444C">
        <w:t>5. Иные объекты,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Челябинской области, уставом поселения и оказывают существенное влияние на социально-экономическое развитие поселения.</w:t>
      </w:r>
    </w:p>
    <w:p w:rsidR="007E4CD7" w:rsidRPr="0096444C" w:rsidRDefault="007E4CD7" w:rsidP="009C641C">
      <w:pPr>
        <w:pStyle w:val="a3"/>
      </w:pPr>
    </w:p>
    <w:p w:rsidR="007E4CD7" w:rsidRPr="0096444C" w:rsidRDefault="00D24AFF" w:rsidP="009C641C">
      <w:pPr>
        <w:pStyle w:val="a3"/>
      </w:pPr>
      <w:r w:rsidRPr="0096444C">
        <w:lastRenderedPageBreak/>
        <w:t xml:space="preserve">Помимо предусмотренных Законом Челябинской области № 256-ЗО, </w:t>
      </w:r>
      <w:r w:rsidR="008A711C" w:rsidRPr="0096444C">
        <w:t xml:space="preserve">в соответствии с </w:t>
      </w:r>
      <w:r w:rsidR="00D07728" w:rsidRPr="0096444C">
        <w:t>Уставом сельского поселения (полномочиями)</w:t>
      </w:r>
      <w:r w:rsidR="008A711C" w:rsidRPr="0096444C">
        <w:t>,</w:t>
      </w:r>
      <w:r w:rsidRPr="0096444C">
        <w:t xml:space="preserve"> А</w:t>
      </w:r>
      <w:r w:rsidR="007E4CD7" w:rsidRPr="0096444C">
        <w:t>дминистраци</w:t>
      </w:r>
      <w:r w:rsidRPr="0096444C">
        <w:t>ей</w:t>
      </w:r>
      <w:r w:rsidR="007E4CD7" w:rsidRPr="0096444C">
        <w:t xml:space="preserve"> </w:t>
      </w:r>
      <w:r w:rsidR="00D43DD1" w:rsidRPr="0096444C">
        <w:t>Худайбердинского</w:t>
      </w:r>
      <w:r w:rsidR="00115646" w:rsidRPr="0096444C">
        <w:t xml:space="preserve"> </w:t>
      </w:r>
      <w:r w:rsidR="007E4CD7" w:rsidRPr="0096444C">
        <w:t xml:space="preserve">сельского поселения к объектам местного значения </w:t>
      </w:r>
      <w:r w:rsidRPr="0096444C">
        <w:t>относ</w:t>
      </w:r>
      <w:r w:rsidR="008A711C" w:rsidRPr="0096444C">
        <w:t>я</w:t>
      </w:r>
      <w:r w:rsidRPr="0096444C">
        <w:t>т</w:t>
      </w:r>
      <w:r w:rsidR="008A711C" w:rsidRPr="0096444C">
        <w:t>ся</w:t>
      </w:r>
      <w:r w:rsidRPr="0096444C">
        <w:t xml:space="preserve"> </w:t>
      </w:r>
      <w:r w:rsidR="007E4CD7" w:rsidRPr="0096444C">
        <w:t>и отобража</w:t>
      </w:r>
      <w:r w:rsidR="008A711C" w:rsidRPr="0096444C">
        <w:t>ю</w:t>
      </w:r>
      <w:r w:rsidR="007E4CD7" w:rsidRPr="0096444C">
        <w:t>т</w:t>
      </w:r>
      <w:r w:rsidR="008A711C" w:rsidRPr="0096444C">
        <w:t>ся</w:t>
      </w:r>
      <w:r w:rsidR="007E4CD7" w:rsidRPr="0096444C">
        <w:t xml:space="preserve"> в генеральном плане:</w:t>
      </w:r>
    </w:p>
    <w:p w:rsidR="00FA3AF7" w:rsidRPr="0096444C" w:rsidRDefault="00FA3AF7" w:rsidP="009C641C">
      <w:pPr>
        <w:pStyle w:val="a3"/>
      </w:pPr>
      <w:r w:rsidRPr="0096444C">
        <w:t>6. Поселковые дороги</w:t>
      </w:r>
      <w:r w:rsidR="00D46A2A" w:rsidRPr="0096444C">
        <w:t xml:space="preserve"> и</w:t>
      </w:r>
      <w:r w:rsidRPr="0096444C">
        <w:t xml:space="preserve"> главные улицы сельских населенных пунктов.</w:t>
      </w:r>
    </w:p>
    <w:p w:rsidR="00FA3AF7" w:rsidRPr="0096444C" w:rsidRDefault="00FA3AF7" w:rsidP="009C641C">
      <w:pPr>
        <w:pStyle w:val="a3"/>
      </w:pPr>
      <w:r w:rsidRPr="0096444C">
        <w:t xml:space="preserve">7. </w:t>
      </w:r>
      <w:r w:rsidR="00385776" w:rsidRPr="0096444C">
        <w:t>Объекты образования и науки:</w:t>
      </w:r>
    </w:p>
    <w:p w:rsidR="00385776" w:rsidRPr="0096444C" w:rsidRDefault="00385776" w:rsidP="009C641C">
      <w:pPr>
        <w:pStyle w:val="a3"/>
        <w:ind w:firstLine="0"/>
      </w:pPr>
      <w:r w:rsidRPr="0096444C">
        <w:tab/>
        <w:t>- муниципальные дошкольные образовательные организации;</w:t>
      </w:r>
    </w:p>
    <w:p w:rsidR="00385776" w:rsidRPr="0096444C" w:rsidRDefault="00385776" w:rsidP="009C641C">
      <w:pPr>
        <w:pStyle w:val="a3"/>
        <w:ind w:firstLine="0"/>
      </w:pPr>
      <w:r w:rsidRPr="0096444C">
        <w:tab/>
        <w:t>- муниципальные общеобразовательные организации.</w:t>
      </w:r>
    </w:p>
    <w:p w:rsidR="007E4CD7" w:rsidRPr="0096444C" w:rsidRDefault="00385776" w:rsidP="009C641C">
      <w:pPr>
        <w:pStyle w:val="a3"/>
      </w:pPr>
      <w:r w:rsidRPr="0096444C">
        <w:t>8</w:t>
      </w:r>
      <w:r w:rsidR="007E4CD7" w:rsidRPr="0096444C">
        <w:t xml:space="preserve">. </w:t>
      </w:r>
      <w:r w:rsidR="009133F8" w:rsidRPr="0096444C">
        <w:t>Объекты инженерной инфраструктуры:</w:t>
      </w:r>
    </w:p>
    <w:p w:rsidR="009133F8" w:rsidRPr="0096444C" w:rsidRDefault="009133F8" w:rsidP="009C641C">
      <w:pPr>
        <w:pStyle w:val="a3"/>
      </w:pPr>
      <w:r w:rsidRPr="0096444C">
        <w:tab/>
        <w:t>- газопроводы высокого и среднего давления, расположенные в границах поселения, газораспределительные станции;</w:t>
      </w:r>
    </w:p>
    <w:p w:rsidR="009133F8" w:rsidRPr="0096444C" w:rsidRDefault="009133F8" w:rsidP="009C641C">
      <w:pPr>
        <w:pStyle w:val="a3"/>
        <w:ind w:firstLine="0"/>
      </w:pPr>
      <w:r w:rsidRPr="0096444C">
        <w:tab/>
        <w:t>- линии электропередачи (воздушные и кабельные), проектный номинальный класс напряжения которых составляет 6 (10) - 20 кВ, предназначенные для обеспечения нужд населения поселения;</w:t>
      </w:r>
    </w:p>
    <w:p w:rsidR="009133F8" w:rsidRPr="0096444C" w:rsidRDefault="009133F8" w:rsidP="009C641C">
      <w:pPr>
        <w:pStyle w:val="a3"/>
        <w:ind w:firstLine="0"/>
      </w:pPr>
      <w:r w:rsidRPr="0096444C">
        <w:tab/>
        <w:t>- подстанции, проектный номинальный класс напряжения которых составляет 6 (10) - 20 кВ;</w:t>
      </w:r>
    </w:p>
    <w:p w:rsidR="009133F8" w:rsidRPr="0096444C" w:rsidRDefault="009133F8" w:rsidP="009C641C">
      <w:pPr>
        <w:pStyle w:val="a3"/>
        <w:ind w:firstLine="0"/>
      </w:pPr>
      <w:r w:rsidRPr="0096444C">
        <w:tab/>
        <w:t>- объекты теплоснабжения (источники тепловой энергии, центральные тепловые пункты, тепловые перекачивающие насосные станции, теплопроводы магистральные и т.д.);</w:t>
      </w:r>
    </w:p>
    <w:p w:rsidR="009133F8" w:rsidRPr="0096444C" w:rsidRDefault="009133F8" w:rsidP="009C641C">
      <w:pPr>
        <w:pStyle w:val="a3"/>
        <w:ind w:firstLine="0"/>
      </w:pPr>
      <w:r w:rsidRPr="0096444C">
        <w:tab/>
        <w:t>- объекты водоснабжения (водозаборы, водопроводные очистные сооружения, насосные станции, водонапорные башни, резервуары, артезианские скважины, водоводы и т.д.);</w:t>
      </w:r>
    </w:p>
    <w:p w:rsidR="009133F8" w:rsidRPr="0096444C" w:rsidRDefault="009133F8" w:rsidP="009C641C">
      <w:pPr>
        <w:pStyle w:val="a3"/>
        <w:ind w:firstLine="0"/>
      </w:pPr>
      <w:r w:rsidRPr="0096444C">
        <w:tab/>
        <w:t>- объекты водоотведения (очистные сооружения, очистные сооружения дождевой канализации, канализационные насосные станции, насосные станции дождевой канализации и т.д.).</w:t>
      </w:r>
    </w:p>
    <w:p w:rsidR="009133F8" w:rsidRPr="0096444C" w:rsidRDefault="00385776" w:rsidP="009C641C">
      <w:pPr>
        <w:pStyle w:val="a3"/>
      </w:pPr>
      <w:r w:rsidRPr="0096444C">
        <w:t>9</w:t>
      </w:r>
      <w:r w:rsidR="009133F8" w:rsidRPr="0096444C">
        <w:t xml:space="preserve">. </w:t>
      </w:r>
      <w:r w:rsidR="00D46A2A" w:rsidRPr="0096444C">
        <w:t>М</w:t>
      </w:r>
      <w:r w:rsidR="009133F8" w:rsidRPr="0096444C">
        <w:t>ест</w:t>
      </w:r>
      <w:r w:rsidR="00D46A2A" w:rsidRPr="0096444C">
        <w:t>а</w:t>
      </w:r>
      <w:r w:rsidR="009133F8" w:rsidRPr="0096444C">
        <w:t xml:space="preserve"> захоронения на территории поселения</w:t>
      </w:r>
      <w:r w:rsidR="00D46A2A" w:rsidRPr="0096444C">
        <w:t xml:space="preserve"> (кладбища)</w:t>
      </w:r>
      <w:r w:rsidR="009133F8" w:rsidRPr="0096444C">
        <w:t>.</w:t>
      </w:r>
    </w:p>
    <w:p w:rsidR="00011FC5" w:rsidRPr="0096444C" w:rsidRDefault="00011FC5" w:rsidP="00C13A44">
      <w:pPr>
        <w:pStyle w:val="a3"/>
        <w:ind w:firstLine="561"/>
      </w:pPr>
    </w:p>
    <w:p w:rsidR="00D46A2A" w:rsidRPr="0096444C" w:rsidRDefault="00D46A2A" w:rsidP="00C13A44">
      <w:pPr>
        <w:pStyle w:val="a3"/>
        <w:ind w:firstLine="561"/>
      </w:pPr>
    </w:p>
    <w:p w:rsidR="000274B5" w:rsidRPr="0096444C" w:rsidRDefault="000274B5" w:rsidP="009C641C">
      <w:pPr>
        <w:pStyle w:val="af4"/>
        <w:spacing w:after="0"/>
        <w:ind w:left="0"/>
        <w:jc w:val="center"/>
        <w:rPr>
          <w:b/>
          <w:i/>
          <w:sz w:val="28"/>
          <w:szCs w:val="28"/>
        </w:rPr>
      </w:pPr>
      <w:r w:rsidRPr="0096444C">
        <w:rPr>
          <w:b/>
          <w:i/>
          <w:sz w:val="28"/>
          <w:szCs w:val="28"/>
        </w:rPr>
        <w:t xml:space="preserve">Учреждения образования </w:t>
      </w:r>
    </w:p>
    <w:p w:rsidR="000274B5" w:rsidRPr="0096444C" w:rsidRDefault="000274B5" w:rsidP="009C641C">
      <w:pPr>
        <w:pStyle w:val="af4"/>
        <w:spacing w:after="0"/>
        <w:ind w:left="0" w:firstLine="567"/>
        <w:rPr>
          <w:shd w:val="clear" w:color="auto" w:fill="FFFFFF"/>
        </w:rPr>
      </w:pPr>
    </w:p>
    <w:p w:rsidR="000274B5" w:rsidRPr="0096444C" w:rsidRDefault="000274B5" w:rsidP="009C641C">
      <w:pPr>
        <w:ind w:firstLine="567"/>
        <w:jc w:val="left"/>
        <w:rPr>
          <w:rStyle w:val="a8"/>
          <w:rFonts w:eastAsia="Arial Unicode MS"/>
          <w:b/>
          <w:bCs/>
          <w:i/>
          <w:iCs/>
          <w:lang w:eastAsia="ru-RU" w:bidi="ru-RU"/>
        </w:rPr>
      </w:pPr>
      <w:r w:rsidRPr="0096444C">
        <w:rPr>
          <w:rStyle w:val="a8"/>
          <w:rFonts w:eastAsia="Arial Unicode MS"/>
          <w:b/>
          <w:bCs/>
          <w:i/>
          <w:iCs/>
          <w:lang w:eastAsia="ru-RU" w:bidi="ru-RU"/>
        </w:rPr>
        <w:t>Существующее положение</w:t>
      </w:r>
    </w:p>
    <w:p w:rsidR="004F5B1A" w:rsidRPr="0096444C" w:rsidRDefault="004F5B1A" w:rsidP="009C641C">
      <w:pPr>
        <w:pStyle w:val="af4"/>
        <w:spacing w:after="0"/>
        <w:ind w:left="0" w:firstLine="567"/>
      </w:pPr>
      <w:r w:rsidRPr="0096444C">
        <w:t>Учреждения образования на территории поселения:</w:t>
      </w:r>
    </w:p>
    <w:p w:rsidR="000274B5" w:rsidRPr="0096444C" w:rsidRDefault="000274B5" w:rsidP="009C641C">
      <w:pPr>
        <w:pStyle w:val="af4"/>
        <w:spacing w:after="0"/>
        <w:ind w:left="0" w:firstLine="567"/>
      </w:pPr>
      <w:r w:rsidRPr="0096444C">
        <w:t xml:space="preserve">- </w:t>
      </w:r>
      <w:r w:rsidR="00EE5165" w:rsidRPr="0096444C">
        <w:t>МОУ «</w:t>
      </w:r>
      <w:r w:rsidR="00BC5A5C" w:rsidRPr="0096444C">
        <w:t>Худайбердинская СОШ</w:t>
      </w:r>
      <w:r w:rsidR="009845D8" w:rsidRPr="0096444C">
        <w:t xml:space="preserve">» </w:t>
      </w:r>
      <w:r w:rsidR="002943E8" w:rsidRPr="0096444C">
        <w:t>(</w:t>
      </w:r>
      <w:r w:rsidR="00BC5A5C" w:rsidRPr="0096444C">
        <w:t>п</w:t>
      </w:r>
      <w:r w:rsidR="00EE5165" w:rsidRPr="0096444C">
        <w:t>.</w:t>
      </w:r>
      <w:r w:rsidR="00BC5A5C" w:rsidRPr="0096444C">
        <w:t>Худайбердинский</w:t>
      </w:r>
      <w:r w:rsidR="00EE5165" w:rsidRPr="0096444C">
        <w:t>, ул.</w:t>
      </w:r>
      <w:r w:rsidR="00986357" w:rsidRPr="0096444C">
        <w:t>Садовая</w:t>
      </w:r>
      <w:r w:rsidR="00EE5165" w:rsidRPr="0096444C">
        <w:t>, д.</w:t>
      </w:r>
      <w:r w:rsidR="00BC5A5C" w:rsidRPr="0096444C">
        <w:t>1</w:t>
      </w:r>
      <w:r w:rsidR="00986357" w:rsidRPr="0096444C">
        <w:t>9</w:t>
      </w:r>
      <w:r w:rsidR="002943E8" w:rsidRPr="0096444C">
        <w:t xml:space="preserve">) - </w:t>
      </w:r>
      <w:r w:rsidR="00BC5A5C" w:rsidRPr="0096444C">
        <w:t>320</w:t>
      </w:r>
      <w:r w:rsidRPr="0096444C">
        <w:t xml:space="preserve"> мест;</w:t>
      </w:r>
    </w:p>
    <w:p w:rsidR="00F11E6A" w:rsidRPr="0096444C" w:rsidRDefault="00F11E6A" w:rsidP="00F11E6A">
      <w:pPr>
        <w:pStyle w:val="af4"/>
        <w:spacing w:after="0"/>
        <w:ind w:left="0" w:firstLine="567"/>
      </w:pPr>
      <w:r w:rsidRPr="0096444C">
        <w:t>- МОУ «Башакульская СОШ» (п.Башакуль, ул.Школьная, д.2) - 320 мест;</w:t>
      </w:r>
    </w:p>
    <w:p w:rsidR="006A3E34" w:rsidRPr="0096444C" w:rsidRDefault="006A3E34" w:rsidP="009C641C">
      <w:pPr>
        <w:pStyle w:val="af4"/>
        <w:spacing w:after="0"/>
        <w:ind w:left="0" w:firstLine="567"/>
      </w:pPr>
      <w:r w:rsidRPr="0096444C">
        <w:t xml:space="preserve">- МДОУ «Детский сад № </w:t>
      </w:r>
      <w:r w:rsidR="00BC5A5C" w:rsidRPr="0096444C">
        <w:t>16</w:t>
      </w:r>
      <w:r w:rsidRPr="0096444C">
        <w:t>» (</w:t>
      </w:r>
      <w:r w:rsidR="00BC5A5C" w:rsidRPr="0096444C">
        <w:t>п.Худайбердинский, ул.Садовая, д.15</w:t>
      </w:r>
      <w:r w:rsidR="00EE5165" w:rsidRPr="0096444C">
        <w:t xml:space="preserve">) - </w:t>
      </w:r>
      <w:r w:rsidR="00BC5A5C" w:rsidRPr="0096444C">
        <w:t>140</w:t>
      </w:r>
      <w:r w:rsidRPr="0096444C">
        <w:t xml:space="preserve"> мест;</w:t>
      </w:r>
    </w:p>
    <w:p w:rsidR="006A3E34" w:rsidRPr="0096444C" w:rsidRDefault="006A3E34" w:rsidP="009C641C">
      <w:pPr>
        <w:pStyle w:val="af4"/>
        <w:spacing w:after="0"/>
        <w:ind w:left="0" w:firstLine="567"/>
      </w:pPr>
      <w:r w:rsidRPr="0096444C">
        <w:t>- М</w:t>
      </w:r>
      <w:r w:rsidR="00BC5A5C" w:rsidRPr="0096444C">
        <w:t>Д</w:t>
      </w:r>
      <w:r w:rsidRPr="0096444C">
        <w:t>ОУ «</w:t>
      </w:r>
      <w:r w:rsidR="00BC5A5C" w:rsidRPr="0096444C">
        <w:t>Детский сад Башакульский</w:t>
      </w:r>
      <w:r w:rsidRPr="0096444C">
        <w:t>» (</w:t>
      </w:r>
      <w:r w:rsidR="00BC5A5C" w:rsidRPr="0096444C">
        <w:t>п</w:t>
      </w:r>
      <w:r w:rsidR="00A86F28" w:rsidRPr="0096444C">
        <w:t>.</w:t>
      </w:r>
      <w:r w:rsidR="00BC5A5C" w:rsidRPr="0096444C">
        <w:t>Башакуль</w:t>
      </w:r>
      <w:r w:rsidR="00A86F28" w:rsidRPr="0096444C">
        <w:t>, ул.</w:t>
      </w:r>
      <w:r w:rsidR="00BC5A5C" w:rsidRPr="0096444C">
        <w:t>Мира</w:t>
      </w:r>
      <w:r w:rsidR="00986357" w:rsidRPr="0096444C">
        <w:t>, д.</w:t>
      </w:r>
      <w:r w:rsidR="00BC5A5C" w:rsidRPr="0096444C">
        <w:t>4</w:t>
      </w:r>
      <w:r w:rsidRPr="0096444C">
        <w:t xml:space="preserve">) - </w:t>
      </w:r>
      <w:r w:rsidR="00986357" w:rsidRPr="0096444C">
        <w:t>2</w:t>
      </w:r>
      <w:r w:rsidR="00BC5A5C" w:rsidRPr="0096444C">
        <w:t>0</w:t>
      </w:r>
      <w:r w:rsidR="00B9072C" w:rsidRPr="0096444C">
        <w:t xml:space="preserve"> мест.</w:t>
      </w:r>
    </w:p>
    <w:p w:rsidR="006A3E34" w:rsidRPr="0096444C" w:rsidRDefault="006A3E34" w:rsidP="009C641C">
      <w:pPr>
        <w:pStyle w:val="af4"/>
        <w:spacing w:after="0"/>
        <w:ind w:left="0" w:firstLine="567"/>
      </w:pPr>
      <w:r w:rsidRPr="0096444C">
        <w:t xml:space="preserve">Администрация района обеспечивает транспортную доступность образовательных услуг школьными автобусами АТП. </w:t>
      </w:r>
    </w:p>
    <w:p w:rsidR="006A3E34" w:rsidRPr="0096444C" w:rsidRDefault="006A3E34" w:rsidP="009C641C">
      <w:pPr>
        <w:pStyle w:val="af4"/>
        <w:spacing w:after="0"/>
        <w:ind w:left="0" w:firstLine="567"/>
      </w:pPr>
    </w:p>
    <w:p w:rsidR="000274B5" w:rsidRPr="0096444C" w:rsidRDefault="000274B5" w:rsidP="009C641C">
      <w:pPr>
        <w:ind w:right="71" w:firstLine="567"/>
        <w:jc w:val="left"/>
      </w:pPr>
      <w:r w:rsidRPr="0096444C">
        <w:rPr>
          <w:b/>
          <w:bCs/>
          <w:i/>
          <w:iCs/>
        </w:rPr>
        <w:t>Проектные предложения</w:t>
      </w:r>
    </w:p>
    <w:p w:rsidR="00E046A3" w:rsidRPr="0096444C" w:rsidRDefault="00E046A3" w:rsidP="006705B8">
      <w:pPr>
        <w:pStyle w:val="af4"/>
        <w:spacing w:after="0"/>
        <w:ind w:left="0" w:firstLine="567"/>
        <w:jc w:val="center"/>
        <w:rPr>
          <w:b/>
        </w:rPr>
      </w:pPr>
      <w:r w:rsidRPr="0096444C">
        <w:rPr>
          <w:b/>
        </w:rPr>
        <w:t>Доступность образования по расстоянию обслуживания</w:t>
      </w:r>
    </w:p>
    <w:p w:rsidR="00F20C5D" w:rsidRPr="0096444C" w:rsidRDefault="00F20C5D" w:rsidP="009C641C">
      <w:pPr>
        <w:pStyle w:val="af4"/>
        <w:spacing w:after="0"/>
        <w:ind w:left="0" w:firstLine="567"/>
      </w:pPr>
      <w:r w:rsidRPr="0096444C">
        <w:t>В соответствии с положениями пункта 2.1.2 СП 2.4.3648-20 "Санитарно-эпидемиологические требования к организациям воспитания и обучения, отдыха и оздоровления детей и молодежи", при размещении зданий учреждений устанавливаются следующие требования:</w:t>
      </w:r>
    </w:p>
    <w:p w:rsidR="00F20C5D" w:rsidRPr="0096444C" w:rsidRDefault="00F20C5D" w:rsidP="009C641C">
      <w:pPr>
        <w:pStyle w:val="af4"/>
        <w:spacing w:after="0"/>
        <w:ind w:left="0" w:firstLine="567"/>
      </w:pPr>
      <w:r w:rsidRPr="0096444C">
        <w:t xml:space="preserve">Расстояние от организаций, реализующих программы дошкольного, начального общего, основного общего и среднего общего образования до жилых зданий должно быть не более 500 м, в условиях стесненной городской застройки и труднодоступной местности - 800 м, для сельских поселений - до 1 км. Расстояние от организаций для детей-сирот и детей, оставшихся без попечения родителей, организаций социального обслуживания с предоставлением проживания до общеобразовательных и дошкольных организаций должно быть до 1 км. При расстояниях, свыше указанных для обучающихся общеобразовательных организаций и воспитанников дошкольных организаций, расположенных в сельской местности, </w:t>
      </w:r>
      <w:r w:rsidRPr="0096444C">
        <w:lastRenderedPageBreak/>
        <w:t>воспитанников организаций для детей-сирот и детей, оставшихся без попечения родителей, организаций социального обслуживания с предоставлением проживания организуется транспортное обслуживание (до организации и обратно). Расстояние транспортного обслуживания не должно превышать 30 километров в одну сторону. Транспортное обслуживание обучающихся осуществляется транспортом, предназначенным для перевозки детей. Подвоз маломобильных обучающихся осуществляется специально оборудованным транспортным средством для перевозки указанных лиц.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p w:rsidR="0093734E" w:rsidRPr="0096444C" w:rsidRDefault="0093734E" w:rsidP="0093734E">
      <w:pPr>
        <w:pStyle w:val="af4"/>
        <w:spacing w:after="0"/>
        <w:ind w:left="0"/>
      </w:pPr>
    </w:p>
    <w:p w:rsidR="00AA5E9C" w:rsidRPr="0096444C" w:rsidRDefault="00834FB6" w:rsidP="0093734E">
      <w:pPr>
        <w:pStyle w:val="af4"/>
        <w:spacing w:after="0"/>
        <w:ind w:left="0"/>
      </w:pPr>
      <w:r w:rsidRPr="0096444C">
        <w:tab/>
        <w:t>С учетом требований СП 2.4.3648-20, учреждениями образования организуется транспортное обслуживание (до организации и обратно)</w:t>
      </w:r>
      <w:r w:rsidR="00B9072C" w:rsidRPr="0096444C">
        <w:t>.</w:t>
      </w:r>
      <w:r w:rsidRPr="0096444C">
        <w:t xml:space="preserve"> </w:t>
      </w:r>
    </w:p>
    <w:p w:rsidR="00AA5E9C" w:rsidRPr="0096444C" w:rsidRDefault="00AA5E9C" w:rsidP="0093734E">
      <w:pPr>
        <w:pStyle w:val="af4"/>
        <w:spacing w:after="0"/>
        <w:ind w:left="0"/>
      </w:pPr>
    </w:p>
    <w:p w:rsidR="00F11E6A" w:rsidRPr="0096444C" w:rsidRDefault="00F11E6A" w:rsidP="00F11E6A">
      <w:pPr>
        <w:pStyle w:val="af4"/>
        <w:spacing w:after="0"/>
        <w:ind w:left="0"/>
      </w:pPr>
      <w:r w:rsidRPr="0096444C">
        <w:t>МОУ «Худайбердинская СОШ» (п.Худайбердинский, ул.Садовая, д.19)</w:t>
      </w:r>
    </w:p>
    <w:tbl>
      <w:tblPr>
        <w:tblW w:w="5880" w:type="dxa"/>
        <w:tblLook w:val="04A0" w:firstRow="1" w:lastRow="0" w:firstColumn="1" w:lastColumn="0" w:noHBand="0" w:noVBand="1"/>
      </w:tblPr>
      <w:tblGrid>
        <w:gridCol w:w="3040"/>
        <w:gridCol w:w="1540"/>
        <w:gridCol w:w="1300"/>
      </w:tblGrid>
      <w:tr w:rsidR="00F11E6A" w:rsidRPr="0096444C" w:rsidTr="00F11E6A">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Населенный пункт</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Расстояние</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F11E6A" w:rsidRPr="0096444C" w:rsidRDefault="00F11E6A" w:rsidP="00F11E6A">
            <w:pPr>
              <w:jc w:val="center"/>
              <w:rPr>
                <w:b/>
                <w:bCs/>
                <w:sz w:val="22"/>
                <w:szCs w:val="22"/>
                <w:lang w:eastAsia="ru-RU"/>
              </w:rPr>
            </w:pPr>
            <w:r w:rsidRPr="0096444C">
              <w:rPr>
                <w:b/>
                <w:bCs/>
                <w:sz w:val="22"/>
                <w:szCs w:val="22"/>
                <w:lang w:eastAsia="ru-RU"/>
              </w:rPr>
              <w:t xml:space="preserve">Время пути </w:t>
            </w:r>
          </w:p>
        </w:tc>
      </w:tr>
      <w:tr w:rsidR="00F11E6A" w:rsidRPr="0096444C" w:rsidTr="00F11E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д.Булатова</w:t>
            </w:r>
          </w:p>
        </w:tc>
        <w:tc>
          <w:tcPr>
            <w:tcW w:w="154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center"/>
              <w:rPr>
                <w:sz w:val="22"/>
                <w:szCs w:val="22"/>
                <w:lang w:eastAsia="ru-RU"/>
              </w:rPr>
            </w:pPr>
            <w:r w:rsidRPr="0096444C">
              <w:rPr>
                <w:sz w:val="22"/>
                <w:szCs w:val="22"/>
                <w:lang w:eastAsia="ru-RU"/>
              </w:rPr>
              <w:t>3,8 км</w:t>
            </w:r>
          </w:p>
        </w:tc>
        <w:tc>
          <w:tcPr>
            <w:tcW w:w="1300" w:type="dxa"/>
            <w:tcBorders>
              <w:top w:val="nil"/>
              <w:left w:val="nil"/>
              <w:bottom w:val="single" w:sz="4" w:space="0" w:color="auto"/>
              <w:right w:val="single" w:sz="4" w:space="0" w:color="auto"/>
            </w:tcBorders>
            <w:shd w:val="clear" w:color="auto" w:fill="auto"/>
            <w:noWrap/>
            <w:vAlign w:val="center"/>
            <w:hideMark/>
          </w:tcPr>
          <w:p w:rsidR="00F11E6A" w:rsidRPr="0096444C" w:rsidRDefault="00F11E6A" w:rsidP="00F11E6A">
            <w:pPr>
              <w:jc w:val="center"/>
              <w:rPr>
                <w:sz w:val="22"/>
                <w:szCs w:val="22"/>
                <w:lang w:eastAsia="ru-RU"/>
              </w:rPr>
            </w:pPr>
            <w:r w:rsidRPr="0096444C">
              <w:rPr>
                <w:sz w:val="22"/>
                <w:szCs w:val="22"/>
                <w:lang w:eastAsia="ru-RU"/>
              </w:rPr>
              <w:t>5 мин</w:t>
            </w:r>
          </w:p>
        </w:tc>
      </w:tr>
      <w:tr w:rsidR="00F11E6A" w:rsidRPr="0096444C" w:rsidTr="00F11E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п.Калиновский</w:t>
            </w:r>
          </w:p>
        </w:tc>
        <w:tc>
          <w:tcPr>
            <w:tcW w:w="154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center"/>
              <w:rPr>
                <w:sz w:val="22"/>
                <w:szCs w:val="22"/>
                <w:lang w:eastAsia="ru-RU"/>
              </w:rPr>
            </w:pPr>
            <w:r w:rsidRPr="0096444C">
              <w:rPr>
                <w:sz w:val="22"/>
                <w:szCs w:val="22"/>
                <w:lang w:eastAsia="ru-RU"/>
              </w:rPr>
              <w:t>10,1 км</w:t>
            </w:r>
          </w:p>
        </w:tc>
        <w:tc>
          <w:tcPr>
            <w:tcW w:w="1300" w:type="dxa"/>
            <w:tcBorders>
              <w:top w:val="nil"/>
              <w:left w:val="nil"/>
              <w:bottom w:val="single" w:sz="4" w:space="0" w:color="auto"/>
              <w:right w:val="single" w:sz="4" w:space="0" w:color="auto"/>
            </w:tcBorders>
            <w:shd w:val="clear" w:color="auto" w:fill="auto"/>
            <w:noWrap/>
            <w:vAlign w:val="center"/>
            <w:hideMark/>
          </w:tcPr>
          <w:p w:rsidR="00F11E6A" w:rsidRPr="0096444C" w:rsidRDefault="00F11E6A" w:rsidP="00F11E6A">
            <w:pPr>
              <w:jc w:val="center"/>
              <w:rPr>
                <w:sz w:val="22"/>
                <w:szCs w:val="22"/>
                <w:lang w:eastAsia="ru-RU"/>
              </w:rPr>
            </w:pPr>
            <w:r w:rsidRPr="0096444C">
              <w:rPr>
                <w:sz w:val="22"/>
                <w:szCs w:val="22"/>
                <w:lang w:eastAsia="ru-RU"/>
              </w:rPr>
              <w:t>14 мин</w:t>
            </w:r>
          </w:p>
        </w:tc>
      </w:tr>
      <w:tr w:rsidR="00F11E6A" w:rsidRPr="0096444C" w:rsidTr="00F11E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п.Комсомольский</w:t>
            </w:r>
          </w:p>
        </w:tc>
        <w:tc>
          <w:tcPr>
            <w:tcW w:w="1540" w:type="dxa"/>
            <w:tcBorders>
              <w:top w:val="nil"/>
              <w:left w:val="nil"/>
              <w:bottom w:val="single" w:sz="4" w:space="0" w:color="auto"/>
              <w:right w:val="single" w:sz="4" w:space="0" w:color="auto"/>
            </w:tcBorders>
            <w:shd w:val="clear" w:color="auto" w:fill="auto"/>
            <w:noWrap/>
            <w:vAlign w:val="center"/>
            <w:hideMark/>
          </w:tcPr>
          <w:p w:rsidR="00F11E6A" w:rsidRPr="0096444C" w:rsidRDefault="00F11E6A" w:rsidP="00F11E6A">
            <w:pPr>
              <w:jc w:val="center"/>
              <w:rPr>
                <w:sz w:val="22"/>
                <w:szCs w:val="22"/>
                <w:lang w:eastAsia="ru-RU"/>
              </w:rPr>
            </w:pPr>
            <w:r w:rsidRPr="0096444C">
              <w:rPr>
                <w:sz w:val="22"/>
                <w:szCs w:val="22"/>
                <w:lang w:eastAsia="ru-RU"/>
              </w:rPr>
              <w:t>5,8 км</w:t>
            </w:r>
          </w:p>
        </w:tc>
        <w:tc>
          <w:tcPr>
            <w:tcW w:w="1300" w:type="dxa"/>
            <w:tcBorders>
              <w:top w:val="nil"/>
              <w:left w:val="nil"/>
              <w:bottom w:val="single" w:sz="4" w:space="0" w:color="auto"/>
              <w:right w:val="single" w:sz="4" w:space="0" w:color="auto"/>
            </w:tcBorders>
            <w:shd w:val="clear" w:color="auto" w:fill="auto"/>
            <w:noWrap/>
            <w:vAlign w:val="bottom"/>
            <w:hideMark/>
          </w:tcPr>
          <w:p w:rsidR="00F11E6A" w:rsidRPr="0096444C" w:rsidRDefault="00F11E6A" w:rsidP="00F11E6A">
            <w:pPr>
              <w:jc w:val="center"/>
              <w:rPr>
                <w:sz w:val="22"/>
                <w:szCs w:val="22"/>
                <w:lang w:eastAsia="ru-RU"/>
              </w:rPr>
            </w:pPr>
            <w:r w:rsidRPr="0096444C">
              <w:rPr>
                <w:sz w:val="22"/>
                <w:szCs w:val="22"/>
                <w:lang w:eastAsia="ru-RU"/>
              </w:rPr>
              <w:t>6 мин</w:t>
            </w:r>
          </w:p>
        </w:tc>
      </w:tr>
      <w:tr w:rsidR="00F11E6A" w:rsidRPr="0096444C" w:rsidTr="00F11E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д.Кызылбулак</w:t>
            </w:r>
          </w:p>
        </w:tc>
        <w:tc>
          <w:tcPr>
            <w:tcW w:w="1540" w:type="dxa"/>
            <w:tcBorders>
              <w:top w:val="nil"/>
              <w:left w:val="nil"/>
              <w:bottom w:val="single" w:sz="4" w:space="0" w:color="auto"/>
              <w:right w:val="single" w:sz="4" w:space="0" w:color="auto"/>
            </w:tcBorders>
            <w:shd w:val="clear" w:color="auto" w:fill="auto"/>
            <w:noWrap/>
            <w:vAlign w:val="center"/>
            <w:hideMark/>
          </w:tcPr>
          <w:p w:rsidR="00F11E6A" w:rsidRPr="0096444C" w:rsidRDefault="00F11E6A" w:rsidP="00F11E6A">
            <w:pPr>
              <w:jc w:val="center"/>
              <w:rPr>
                <w:sz w:val="22"/>
                <w:szCs w:val="22"/>
                <w:lang w:eastAsia="ru-RU"/>
              </w:rPr>
            </w:pPr>
            <w:r w:rsidRPr="0096444C">
              <w:rPr>
                <w:sz w:val="22"/>
                <w:szCs w:val="22"/>
                <w:lang w:eastAsia="ru-RU"/>
              </w:rPr>
              <w:t>4 км</w:t>
            </w:r>
          </w:p>
        </w:tc>
        <w:tc>
          <w:tcPr>
            <w:tcW w:w="1300" w:type="dxa"/>
            <w:tcBorders>
              <w:top w:val="nil"/>
              <w:left w:val="nil"/>
              <w:bottom w:val="single" w:sz="4" w:space="0" w:color="auto"/>
              <w:right w:val="single" w:sz="4" w:space="0" w:color="auto"/>
            </w:tcBorders>
            <w:shd w:val="clear" w:color="auto" w:fill="auto"/>
            <w:noWrap/>
            <w:vAlign w:val="bottom"/>
            <w:hideMark/>
          </w:tcPr>
          <w:p w:rsidR="00F11E6A" w:rsidRPr="0096444C" w:rsidRDefault="00F11E6A" w:rsidP="00F11E6A">
            <w:pPr>
              <w:jc w:val="center"/>
              <w:rPr>
                <w:sz w:val="22"/>
                <w:szCs w:val="22"/>
                <w:lang w:eastAsia="ru-RU"/>
              </w:rPr>
            </w:pPr>
            <w:r w:rsidRPr="0096444C">
              <w:rPr>
                <w:sz w:val="22"/>
                <w:szCs w:val="22"/>
                <w:lang w:eastAsia="ru-RU"/>
              </w:rPr>
              <w:t>6 мин</w:t>
            </w:r>
          </w:p>
        </w:tc>
      </w:tr>
    </w:tbl>
    <w:p w:rsidR="00F11E6A" w:rsidRPr="0096444C" w:rsidRDefault="00F11E6A" w:rsidP="00EE7979">
      <w:pPr>
        <w:pStyle w:val="af4"/>
        <w:spacing w:after="0"/>
        <w:ind w:left="0"/>
      </w:pPr>
    </w:p>
    <w:p w:rsidR="00F11E6A" w:rsidRPr="0096444C" w:rsidRDefault="00F11E6A" w:rsidP="00B029C1">
      <w:pPr>
        <w:pStyle w:val="af4"/>
        <w:spacing w:after="0"/>
        <w:ind w:left="0"/>
      </w:pPr>
      <w:r w:rsidRPr="0096444C">
        <w:t>МДОУ «Детский сад № 16» (п.Худайбердинский, ул.Садовая, д.15)</w:t>
      </w:r>
    </w:p>
    <w:tbl>
      <w:tblPr>
        <w:tblW w:w="5880" w:type="dxa"/>
        <w:tblLook w:val="04A0" w:firstRow="1" w:lastRow="0" w:firstColumn="1" w:lastColumn="0" w:noHBand="0" w:noVBand="1"/>
      </w:tblPr>
      <w:tblGrid>
        <w:gridCol w:w="3040"/>
        <w:gridCol w:w="1540"/>
        <w:gridCol w:w="1300"/>
      </w:tblGrid>
      <w:tr w:rsidR="00F11E6A" w:rsidRPr="0096444C" w:rsidTr="00F11E6A">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Населенный пункт</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Расстояние</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F11E6A" w:rsidRPr="0096444C" w:rsidRDefault="00F11E6A" w:rsidP="00F11E6A">
            <w:pPr>
              <w:jc w:val="center"/>
              <w:rPr>
                <w:b/>
                <w:bCs/>
                <w:sz w:val="22"/>
                <w:szCs w:val="22"/>
                <w:lang w:eastAsia="ru-RU"/>
              </w:rPr>
            </w:pPr>
            <w:r w:rsidRPr="0096444C">
              <w:rPr>
                <w:b/>
                <w:bCs/>
                <w:sz w:val="22"/>
                <w:szCs w:val="22"/>
                <w:lang w:eastAsia="ru-RU"/>
              </w:rPr>
              <w:t xml:space="preserve">Время пути </w:t>
            </w:r>
          </w:p>
        </w:tc>
      </w:tr>
      <w:tr w:rsidR="00F11E6A" w:rsidRPr="0096444C" w:rsidTr="00F11E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д.Булатова</w:t>
            </w:r>
          </w:p>
        </w:tc>
        <w:tc>
          <w:tcPr>
            <w:tcW w:w="154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center"/>
              <w:rPr>
                <w:sz w:val="22"/>
                <w:szCs w:val="22"/>
                <w:lang w:eastAsia="ru-RU"/>
              </w:rPr>
            </w:pPr>
            <w:r w:rsidRPr="0096444C">
              <w:rPr>
                <w:sz w:val="22"/>
                <w:szCs w:val="22"/>
                <w:lang w:eastAsia="ru-RU"/>
              </w:rPr>
              <w:t>3,8 км</w:t>
            </w:r>
          </w:p>
        </w:tc>
        <w:tc>
          <w:tcPr>
            <w:tcW w:w="1300" w:type="dxa"/>
            <w:tcBorders>
              <w:top w:val="nil"/>
              <w:left w:val="nil"/>
              <w:bottom w:val="single" w:sz="4" w:space="0" w:color="auto"/>
              <w:right w:val="single" w:sz="4" w:space="0" w:color="auto"/>
            </w:tcBorders>
            <w:shd w:val="clear" w:color="auto" w:fill="auto"/>
            <w:noWrap/>
            <w:vAlign w:val="center"/>
            <w:hideMark/>
          </w:tcPr>
          <w:p w:rsidR="00F11E6A" w:rsidRPr="0096444C" w:rsidRDefault="00F11E6A" w:rsidP="00F11E6A">
            <w:pPr>
              <w:jc w:val="center"/>
              <w:rPr>
                <w:sz w:val="22"/>
                <w:szCs w:val="22"/>
                <w:lang w:eastAsia="ru-RU"/>
              </w:rPr>
            </w:pPr>
            <w:r w:rsidRPr="0096444C">
              <w:rPr>
                <w:sz w:val="22"/>
                <w:szCs w:val="22"/>
                <w:lang w:eastAsia="ru-RU"/>
              </w:rPr>
              <w:t>5 мин</w:t>
            </w:r>
          </w:p>
        </w:tc>
      </w:tr>
      <w:tr w:rsidR="00F11E6A" w:rsidRPr="0096444C" w:rsidTr="00F11E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п.Калиновский</w:t>
            </w:r>
          </w:p>
        </w:tc>
        <w:tc>
          <w:tcPr>
            <w:tcW w:w="154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center"/>
              <w:rPr>
                <w:sz w:val="22"/>
                <w:szCs w:val="22"/>
                <w:lang w:eastAsia="ru-RU"/>
              </w:rPr>
            </w:pPr>
            <w:r w:rsidRPr="0096444C">
              <w:rPr>
                <w:sz w:val="22"/>
                <w:szCs w:val="22"/>
                <w:lang w:eastAsia="ru-RU"/>
              </w:rPr>
              <w:t>10,1 км</w:t>
            </w:r>
          </w:p>
        </w:tc>
        <w:tc>
          <w:tcPr>
            <w:tcW w:w="1300" w:type="dxa"/>
            <w:tcBorders>
              <w:top w:val="nil"/>
              <w:left w:val="nil"/>
              <w:bottom w:val="single" w:sz="4" w:space="0" w:color="auto"/>
              <w:right w:val="single" w:sz="4" w:space="0" w:color="auto"/>
            </w:tcBorders>
            <w:shd w:val="clear" w:color="auto" w:fill="auto"/>
            <w:noWrap/>
            <w:vAlign w:val="center"/>
            <w:hideMark/>
          </w:tcPr>
          <w:p w:rsidR="00F11E6A" w:rsidRPr="0096444C" w:rsidRDefault="00F11E6A" w:rsidP="00F11E6A">
            <w:pPr>
              <w:jc w:val="center"/>
              <w:rPr>
                <w:sz w:val="22"/>
                <w:szCs w:val="22"/>
                <w:lang w:eastAsia="ru-RU"/>
              </w:rPr>
            </w:pPr>
            <w:r w:rsidRPr="0096444C">
              <w:rPr>
                <w:sz w:val="22"/>
                <w:szCs w:val="22"/>
                <w:lang w:eastAsia="ru-RU"/>
              </w:rPr>
              <w:t>14 мин</w:t>
            </w:r>
          </w:p>
        </w:tc>
      </w:tr>
      <w:tr w:rsidR="00F11E6A" w:rsidRPr="0096444C" w:rsidTr="00F11E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п.Комсомольский</w:t>
            </w:r>
          </w:p>
        </w:tc>
        <w:tc>
          <w:tcPr>
            <w:tcW w:w="1540" w:type="dxa"/>
            <w:tcBorders>
              <w:top w:val="nil"/>
              <w:left w:val="nil"/>
              <w:bottom w:val="single" w:sz="4" w:space="0" w:color="auto"/>
              <w:right w:val="single" w:sz="4" w:space="0" w:color="auto"/>
            </w:tcBorders>
            <w:shd w:val="clear" w:color="auto" w:fill="auto"/>
            <w:noWrap/>
            <w:vAlign w:val="center"/>
            <w:hideMark/>
          </w:tcPr>
          <w:p w:rsidR="00F11E6A" w:rsidRPr="0096444C" w:rsidRDefault="00F11E6A" w:rsidP="00F11E6A">
            <w:pPr>
              <w:jc w:val="center"/>
              <w:rPr>
                <w:sz w:val="22"/>
                <w:szCs w:val="22"/>
                <w:lang w:eastAsia="ru-RU"/>
              </w:rPr>
            </w:pPr>
            <w:r w:rsidRPr="0096444C">
              <w:rPr>
                <w:sz w:val="22"/>
                <w:szCs w:val="22"/>
                <w:lang w:eastAsia="ru-RU"/>
              </w:rPr>
              <w:t>5,8 км</w:t>
            </w:r>
          </w:p>
        </w:tc>
        <w:tc>
          <w:tcPr>
            <w:tcW w:w="1300" w:type="dxa"/>
            <w:tcBorders>
              <w:top w:val="nil"/>
              <w:left w:val="nil"/>
              <w:bottom w:val="single" w:sz="4" w:space="0" w:color="auto"/>
              <w:right w:val="single" w:sz="4" w:space="0" w:color="auto"/>
            </w:tcBorders>
            <w:shd w:val="clear" w:color="auto" w:fill="auto"/>
            <w:noWrap/>
            <w:vAlign w:val="bottom"/>
            <w:hideMark/>
          </w:tcPr>
          <w:p w:rsidR="00F11E6A" w:rsidRPr="0096444C" w:rsidRDefault="00F11E6A" w:rsidP="00F11E6A">
            <w:pPr>
              <w:jc w:val="center"/>
              <w:rPr>
                <w:sz w:val="22"/>
                <w:szCs w:val="22"/>
                <w:lang w:eastAsia="ru-RU"/>
              </w:rPr>
            </w:pPr>
            <w:r w:rsidRPr="0096444C">
              <w:rPr>
                <w:sz w:val="22"/>
                <w:szCs w:val="22"/>
                <w:lang w:eastAsia="ru-RU"/>
              </w:rPr>
              <w:t>6 мин</w:t>
            </w:r>
          </w:p>
        </w:tc>
      </w:tr>
      <w:tr w:rsidR="00F11E6A" w:rsidRPr="0096444C" w:rsidTr="00F11E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д.Кызылбулак</w:t>
            </w:r>
          </w:p>
        </w:tc>
        <w:tc>
          <w:tcPr>
            <w:tcW w:w="1540" w:type="dxa"/>
            <w:tcBorders>
              <w:top w:val="nil"/>
              <w:left w:val="nil"/>
              <w:bottom w:val="single" w:sz="4" w:space="0" w:color="auto"/>
              <w:right w:val="single" w:sz="4" w:space="0" w:color="auto"/>
            </w:tcBorders>
            <w:shd w:val="clear" w:color="auto" w:fill="auto"/>
            <w:noWrap/>
            <w:vAlign w:val="center"/>
            <w:hideMark/>
          </w:tcPr>
          <w:p w:rsidR="00F11E6A" w:rsidRPr="0096444C" w:rsidRDefault="00F11E6A" w:rsidP="00F11E6A">
            <w:pPr>
              <w:jc w:val="center"/>
              <w:rPr>
                <w:sz w:val="22"/>
                <w:szCs w:val="22"/>
                <w:lang w:eastAsia="ru-RU"/>
              </w:rPr>
            </w:pPr>
            <w:r w:rsidRPr="0096444C">
              <w:rPr>
                <w:sz w:val="22"/>
                <w:szCs w:val="22"/>
                <w:lang w:eastAsia="ru-RU"/>
              </w:rPr>
              <w:t>4 км</w:t>
            </w:r>
          </w:p>
        </w:tc>
        <w:tc>
          <w:tcPr>
            <w:tcW w:w="1300" w:type="dxa"/>
            <w:tcBorders>
              <w:top w:val="nil"/>
              <w:left w:val="nil"/>
              <w:bottom w:val="single" w:sz="4" w:space="0" w:color="auto"/>
              <w:right w:val="single" w:sz="4" w:space="0" w:color="auto"/>
            </w:tcBorders>
            <w:shd w:val="clear" w:color="auto" w:fill="auto"/>
            <w:noWrap/>
            <w:vAlign w:val="bottom"/>
            <w:hideMark/>
          </w:tcPr>
          <w:p w:rsidR="00F11E6A" w:rsidRPr="0096444C" w:rsidRDefault="00F11E6A" w:rsidP="00F11E6A">
            <w:pPr>
              <w:jc w:val="center"/>
              <w:rPr>
                <w:sz w:val="22"/>
                <w:szCs w:val="22"/>
                <w:lang w:eastAsia="ru-RU"/>
              </w:rPr>
            </w:pPr>
            <w:r w:rsidRPr="0096444C">
              <w:rPr>
                <w:sz w:val="22"/>
                <w:szCs w:val="22"/>
                <w:lang w:eastAsia="ru-RU"/>
              </w:rPr>
              <w:t>6 мин</w:t>
            </w:r>
          </w:p>
        </w:tc>
      </w:tr>
    </w:tbl>
    <w:p w:rsidR="00997506" w:rsidRPr="0096444C" w:rsidRDefault="00997506" w:rsidP="00B029C1">
      <w:pPr>
        <w:pStyle w:val="af4"/>
        <w:spacing w:after="0"/>
        <w:ind w:left="0"/>
      </w:pPr>
    </w:p>
    <w:p w:rsidR="0093734E" w:rsidRPr="0096444C" w:rsidRDefault="0093734E" w:rsidP="00956726">
      <w:pPr>
        <w:pStyle w:val="af4"/>
        <w:spacing w:after="0"/>
        <w:ind w:left="0" w:firstLine="567"/>
      </w:pPr>
      <w:r w:rsidRPr="0096444C">
        <w:t xml:space="preserve">Таким образом, в соответствии с требованиями доступности, на территории поселения должны быть размещены </w:t>
      </w:r>
      <w:r w:rsidR="00B029C1" w:rsidRPr="0096444C">
        <w:t>два</w:t>
      </w:r>
      <w:r w:rsidRPr="0096444C">
        <w:t xml:space="preserve"> дошкольных образовательных учреждения и </w:t>
      </w:r>
      <w:r w:rsidR="00EE7979" w:rsidRPr="0096444C">
        <w:t>две</w:t>
      </w:r>
      <w:r w:rsidRPr="0096444C">
        <w:t xml:space="preserve"> школ</w:t>
      </w:r>
      <w:r w:rsidR="00EE7979" w:rsidRPr="0096444C">
        <w:t>ы</w:t>
      </w:r>
      <w:r w:rsidRPr="0096444C">
        <w:t xml:space="preserve"> среднего общего образования.</w:t>
      </w:r>
    </w:p>
    <w:p w:rsidR="0093734E" w:rsidRPr="0096444C" w:rsidRDefault="0093734E" w:rsidP="0093734E">
      <w:pPr>
        <w:pStyle w:val="af4"/>
        <w:spacing w:after="0"/>
        <w:ind w:left="0" w:firstLine="567"/>
      </w:pPr>
    </w:p>
    <w:p w:rsidR="00E046A3" w:rsidRPr="0096444C" w:rsidRDefault="00E046A3" w:rsidP="006705B8">
      <w:pPr>
        <w:pStyle w:val="af4"/>
        <w:spacing w:after="0"/>
        <w:ind w:left="0" w:firstLine="567"/>
        <w:jc w:val="center"/>
        <w:rPr>
          <w:b/>
        </w:rPr>
      </w:pPr>
      <w:r w:rsidRPr="0096444C">
        <w:rPr>
          <w:b/>
        </w:rPr>
        <w:t>Доступность образования по количеству мест</w:t>
      </w:r>
    </w:p>
    <w:p w:rsidR="0093734E" w:rsidRPr="0096444C" w:rsidRDefault="00762C78" w:rsidP="00956726">
      <w:pPr>
        <w:pStyle w:val="af4"/>
        <w:spacing w:after="0"/>
        <w:ind w:left="0" w:firstLine="567"/>
      </w:pPr>
      <w:r w:rsidRPr="0096444C">
        <w:t>Приложение 2 к Региональным нормативам</w:t>
      </w:r>
      <w:r w:rsidR="00956726" w:rsidRPr="0096444C">
        <w:t>,</w:t>
      </w:r>
      <w:r w:rsidRPr="0096444C">
        <w:t xml:space="preserve"> </w:t>
      </w:r>
      <w:r w:rsidR="00956726" w:rsidRPr="0096444C">
        <w:t>определяет порядок расчета обеспеченности следующим образом:</w:t>
      </w:r>
    </w:p>
    <w:p w:rsidR="00956726" w:rsidRPr="0096444C" w:rsidRDefault="00956726" w:rsidP="00956726">
      <w:pPr>
        <w:pStyle w:val="af4"/>
        <w:spacing w:after="0"/>
        <w:ind w:left="0" w:firstLine="567"/>
      </w:pPr>
      <w:r w:rsidRPr="0096444C">
        <w:t>- обеспеченность дошкольными образовательными организациями 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w:t>
      </w:r>
    </w:p>
    <w:p w:rsidR="00956726" w:rsidRPr="0096444C" w:rsidRDefault="00956726" w:rsidP="00956726">
      <w:pPr>
        <w:pStyle w:val="af4"/>
        <w:spacing w:after="0"/>
        <w:ind w:left="0" w:firstLine="567"/>
      </w:pPr>
      <w:r w:rsidRPr="0096444C">
        <w:t>- обеспеченность образовательными организациями следует принимать с учетом 100% охвата детей начальным общим и основным общим образованием.</w:t>
      </w:r>
    </w:p>
    <w:p w:rsidR="00097A29" w:rsidRPr="0096444C" w:rsidRDefault="00097A29" w:rsidP="00097A29">
      <w:pPr>
        <w:pStyle w:val="af4"/>
        <w:spacing w:after="0"/>
        <w:ind w:left="0"/>
      </w:pPr>
    </w:p>
    <w:p w:rsidR="00956726" w:rsidRPr="0096444C" w:rsidRDefault="00097A29" w:rsidP="00097A29">
      <w:pPr>
        <w:pStyle w:val="af4"/>
        <w:spacing w:after="0"/>
        <w:ind w:left="0"/>
      </w:pPr>
      <w:r w:rsidRPr="0096444C">
        <w:t xml:space="preserve">Демографическая структура </w:t>
      </w:r>
      <w:r w:rsidR="001356C7" w:rsidRPr="0096444C">
        <w:t>населения по возрасту</w:t>
      </w:r>
    </w:p>
    <w:tbl>
      <w:tblPr>
        <w:tblW w:w="9640" w:type="dxa"/>
        <w:tblInd w:w="-5" w:type="dxa"/>
        <w:tblLook w:val="04A0" w:firstRow="1" w:lastRow="0" w:firstColumn="1" w:lastColumn="0" w:noHBand="0" w:noVBand="1"/>
      </w:tblPr>
      <w:tblGrid>
        <w:gridCol w:w="4962"/>
        <w:gridCol w:w="2410"/>
        <w:gridCol w:w="2268"/>
      </w:tblGrid>
      <w:tr w:rsidR="001356C7" w:rsidRPr="0096444C" w:rsidTr="001356C7">
        <w:trPr>
          <w:trHeight w:val="300"/>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6C7" w:rsidRPr="0096444C" w:rsidRDefault="001356C7" w:rsidP="00BB05DA">
            <w:pPr>
              <w:jc w:val="center"/>
              <w:rPr>
                <w:b/>
                <w:bCs/>
                <w:color w:val="000000"/>
                <w:sz w:val="22"/>
                <w:szCs w:val="22"/>
                <w:lang w:eastAsia="ru-RU"/>
              </w:rPr>
            </w:pPr>
            <w:r w:rsidRPr="0096444C">
              <w:rPr>
                <w:b/>
                <w:bCs/>
                <w:color w:val="000000"/>
                <w:sz w:val="22"/>
                <w:szCs w:val="22"/>
                <w:lang w:eastAsia="ru-RU"/>
              </w:rPr>
              <w:t>Данны</w:t>
            </w:r>
            <w:r w:rsidR="00BB05DA" w:rsidRPr="0096444C">
              <w:rPr>
                <w:b/>
                <w:bCs/>
                <w:color w:val="000000"/>
                <w:sz w:val="22"/>
                <w:szCs w:val="22"/>
                <w:lang w:eastAsia="ru-RU"/>
              </w:rPr>
              <w:t>е</w:t>
            </w:r>
            <w:r w:rsidRPr="0096444C">
              <w:rPr>
                <w:b/>
                <w:bCs/>
                <w:color w:val="000000"/>
                <w:sz w:val="22"/>
                <w:szCs w:val="22"/>
                <w:lang w:eastAsia="ru-RU"/>
              </w:rPr>
              <w:t xml:space="preserve"> на 01.01.2021г.</w:t>
            </w:r>
          </w:p>
        </w:tc>
        <w:tc>
          <w:tcPr>
            <w:tcW w:w="4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1356C7" w:rsidRPr="0096444C" w:rsidRDefault="001356C7" w:rsidP="001356C7">
            <w:pPr>
              <w:jc w:val="center"/>
              <w:rPr>
                <w:b/>
                <w:bCs/>
                <w:color w:val="000000"/>
                <w:sz w:val="22"/>
                <w:szCs w:val="22"/>
                <w:lang w:eastAsia="ru-RU"/>
              </w:rPr>
            </w:pPr>
            <w:r w:rsidRPr="0096444C">
              <w:rPr>
                <w:b/>
                <w:bCs/>
                <w:color w:val="000000"/>
                <w:sz w:val="22"/>
                <w:szCs w:val="22"/>
                <w:lang w:eastAsia="ru-RU"/>
              </w:rPr>
              <w:t>Доля от общей численности населения (%)</w:t>
            </w:r>
          </w:p>
        </w:tc>
      </w:tr>
      <w:tr w:rsidR="001356C7" w:rsidRPr="0096444C" w:rsidTr="001356C7">
        <w:trPr>
          <w:trHeight w:val="30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1356C7" w:rsidRPr="0096444C" w:rsidRDefault="001356C7" w:rsidP="001356C7">
            <w:pPr>
              <w:jc w:val="left"/>
              <w:rPr>
                <w:b/>
                <w:bCs/>
                <w:color w:val="000000"/>
                <w:sz w:val="22"/>
                <w:szCs w:val="22"/>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1356C7" w:rsidRPr="0096444C" w:rsidRDefault="001356C7" w:rsidP="001356C7">
            <w:pPr>
              <w:jc w:val="center"/>
              <w:rPr>
                <w:b/>
                <w:bCs/>
                <w:color w:val="000000"/>
                <w:sz w:val="22"/>
                <w:szCs w:val="22"/>
                <w:lang w:eastAsia="ru-RU"/>
              </w:rPr>
            </w:pPr>
            <w:r w:rsidRPr="0096444C">
              <w:rPr>
                <w:b/>
                <w:bCs/>
                <w:color w:val="000000"/>
                <w:sz w:val="22"/>
                <w:szCs w:val="22"/>
                <w:lang w:eastAsia="ru-RU"/>
              </w:rPr>
              <w:t>3-6 лет</w:t>
            </w:r>
          </w:p>
        </w:tc>
        <w:tc>
          <w:tcPr>
            <w:tcW w:w="2268" w:type="dxa"/>
            <w:tcBorders>
              <w:top w:val="nil"/>
              <w:left w:val="nil"/>
              <w:bottom w:val="single" w:sz="4" w:space="0" w:color="auto"/>
              <w:right w:val="single" w:sz="4" w:space="0" w:color="auto"/>
            </w:tcBorders>
            <w:shd w:val="clear" w:color="auto" w:fill="auto"/>
            <w:noWrap/>
            <w:vAlign w:val="center"/>
            <w:hideMark/>
          </w:tcPr>
          <w:p w:rsidR="001356C7" w:rsidRPr="0096444C" w:rsidRDefault="001356C7" w:rsidP="001356C7">
            <w:pPr>
              <w:jc w:val="center"/>
              <w:rPr>
                <w:b/>
                <w:bCs/>
                <w:color w:val="000000"/>
                <w:sz w:val="22"/>
                <w:szCs w:val="22"/>
                <w:lang w:eastAsia="ru-RU"/>
              </w:rPr>
            </w:pPr>
            <w:r w:rsidRPr="0096444C">
              <w:rPr>
                <w:b/>
                <w:bCs/>
                <w:color w:val="000000"/>
                <w:sz w:val="22"/>
                <w:szCs w:val="22"/>
                <w:lang w:eastAsia="ru-RU"/>
              </w:rPr>
              <w:t>7-17 лет</w:t>
            </w:r>
          </w:p>
        </w:tc>
      </w:tr>
      <w:tr w:rsidR="001356C7" w:rsidRPr="0096444C" w:rsidTr="001356C7">
        <w:trPr>
          <w:trHeight w:val="30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1356C7" w:rsidRPr="0096444C" w:rsidRDefault="001356C7" w:rsidP="001356C7">
            <w:pPr>
              <w:jc w:val="left"/>
              <w:rPr>
                <w:color w:val="000000"/>
                <w:sz w:val="22"/>
                <w:szCs w:val="22"/>
                <w:lang w:eastAsia="ru-RU"/>
              </w:rPr>
            </w:pPr>
            <w:r w:rsidRPr="0096444C">
              <w:rPr>
                <w:color w:val="000000"/>
                <w:sz w:val="22"/>
                <w:szCs w:val="22"/>
                <w:lang w:eastAsia="ru-RU"/>
              </w:rPr>
              <w:t>Демография по сельскому населению Челябинской области (Росстат)</w:t>
            </w:r>
          </w:p>
        </w:tc>
        <w:tc>
          <w:tcPr>
            <w:tcW w:w="2410" w:type="dxa"/>
            <w:tcBorders>
              <w:top w:val="nil"/>
              <w:left w:val="nil"/>
              <w:bottom w:val="single" w:sz="4" w:space="0" w:color="auto"/>
              <w:right w:val="single" w:sz="4" w:space="0" w:color="auto"/>
            </w:tcBorders>
            <w:shd w:val="clear" w:color="auto" w:fill="auto"/>
            <w:noWrap/>
            <w:vAlign w:val="center"/>
            <w:hideMark/>
          </w:tcPr>
          <w:p w:rsidR="001356C7" w:rsidRPr="0096444C" w:rsidRDefault="001356C7" w:rsidP="001356C7">
            <w:pPr>
              <w:jc w:val="center"/>
              <w:rPr>
                <w:color w:val="000000"/>
                <w:sz w:val="22"/>
                <w:szCs w:val="22"/>
                <w:lang w:eastAsia="ru-RU"/>
              </w:rPr>
            </w:pPr>
            <w:r w:rsidRPr="0096444C">
              <w:rPr>
                <w:color w:val="000000"/>
                <w:sz w:val="22"/>
                <w:szCs w:val="22"/>
                <w:lang w:eastAsia="ru-RU"/>
              </w:rPr>
              <w:t>5,49</w:t>
            </w:r>
          </w:p>
        </w:tc>
        <w:tc>
          <w:tcPr>
            <w:tcW w:w="2268" w:type="dxa"/>
            <w:tcBorders>
              <w:top w:val="nil"/>
              <w:left w:val="nil"/>
              <w:bottom w:val="single" w:sz="4" w:space="0" w:color="auto"/>
              <w:right w:val="single" w:sz="4" w:space="0" w:color="auto"/>
            </w:tcBorders>
            <w:shd w:val="clear" w:color="auto" w:fill="auto"/>
            <w:noWrap/>
            <w:vAlign w:val="center"/>
            <w:hideMark/>
          </w:tcPr>
          <w:p w:rsidR="001356C7" w:rsidRPr="0096444C" w:rsidRDefault="001356C7" w:rsidP="001356C7">
            <w:pPr>
              <w:jc w:val="center"/>
              <w:rPr>
                <w:color w:val="000000"/>
                <w:sz w:val="22"/>
                <w:szCs w:val="22"/>
                <w:lang w:eastAsia="ru-RU"/>
              </w:rPr>
            </w:pPr>
            <w:r w:rsidRPr="0096444C">
              <w:rPr>
                <w:color w:val="000000"/>
                <w:sz w:val="22"/>
                <w:szCs w:val="22"/>
                <w:lang w:eastAsia="ru-RU"/>
              </w:rPr>
              <w:t>14,61</w:t>
            </w:r>
          </w:p>
        </w:tc>
      </w:tr>
      <w:tr w:rsidR="001356C7" w:rsidRPr="0096444C" w:rsidTr="001356C7">
        <w:trPr>
          <w:trHeight w:val="30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1356C7" w:rsidRPr="0096444C" w:rsidRDefault="001356C7" w:rsidP="001356C7">
            <w:pPr>
              <w:jc w:val="left"/>
              <w:rPr>
                <w:b/>
                <w:color w:val="000000"/>
                <w:sz w:val="22"/>
                <w:szCs w:val="22"/>
                <w:lang w:eastAsia="ru-RU"/>
              </w:rPr>
            </w:pPr>
            <w:r w:rsidRPr="0096444C">
              <w:rPr>
                <w:b/>
                <w:color w:val="000000"/>
                <w:sz w:val="22"/>
                <w:szCs w:val="22"/>
                <w:lang w:eastAsia="ru-RU"/>
              </w:rPr>
              <w:t xml:space="preserve">Показатель демографической структуры принятый в расчет норматива обеспеченности </w:t>
            </w:r>
          </w:p>
        </w:tc>
        <w:tc>
          <w:tcPr>
            <w:tcW w:w="2410" w:type="dxa"/>
            <w:tcBorders>
              <w:top w:val="nil"/>
              <w:left w:val="nil"/>
              <w:bottom w:val="single" w:sz="4" w:space="0" w:color="auto"/>
              <w:right w:val="single" w:sz="4" w:space="0" w:color="auto"/>
            </w:tcBorders>
            <w:shd w:val="clear" w:color="auto" w:fill="auto"/>
            <w:noWrap/>
            <w:vAlign w:val="center"/>
            <w:hideMark/>
          </w:tcPr>
          <w:p w:rsidR="001356C7" w:rsidRPr="0096444C" w:rsidRDefault="001356C7" w:rsidP="001356C7">
            <w:pPr>
              <w:jc w:val="center"/>
              <w:rPr>
                <w:b/>
                <w:color w:val="000000"/>
                <w:sz w:val="22"/>
                <w:szCs w:val="22"/>
                <w:lang w:eastAsia="ru-RU"/>
              </w:rPr>
            </w:pPr>
            <w:r w:rsidRPr="0096444C">
              <w:rPr>
                <w:b/>
                <w:color w:val="000000"/>
                <w:sz w:val="22"/>
                <w:szCs w:val="22"/>
                <w:lang w:eastAsia="ru-RU"/>
              </w:rPr>
              <w:t>5,50</w:t>
            </w:r>
          </w:p>
        </w:tc>
        <w:tc>
          <w:tcPr>
            <w:tcW w:w="2268" w:type="dxa"/>
            <w:tcBorders>
              <w:top w:val="nil"/>
              <w:left w:val="nil"/>
              <w:bottom w:val="single" w:sz="4" w:space="0" w:color="auto"/>
              <w:right w:val="single" w:sz="4" w:space="0" w:color="auto"/>
            </w:tcBorders>
            <w:shd w:val="clear" w:color="auto" w:fill="auto"/>
            <w:noWrap/>
            <w:vAlign w:val="center"/>
            <w:hideMark/>
          </w:tcPr>
          <w:p w:rsidR="001356C7" w:rsidRPr="0096444C" w:rsidRDefault="001356C7" w:rsidP="001356C7">
            <w:pPr>
              <w:jc w:val="center"/>
              <w:rPr>
                <w:b/>
                <w:color w:val="000000"/>
                <w:sz w:val="22"/>
                <w:szCs w:val="22"/>
                <w:lang w:eastAsia="ru-RU"/>
              </w:rPr>
            </w:pPr>
            <w:r w:rsidRPr="0096444C">
              <w:rPr>
                <w:b/>
                <w:color w:val="000000"/>
                <w:sz w:val="22"/>
                <w:szCs w:val="22"/>
                <w:lang w:eastAsia="ru-RU"/>
              </w:rPr>
              <w:t>15,00</w:t>
            </w:r>
          </w:p>
        </w:tc>
      </w:tr>
    </w:tbl>
    <w:p w:rsidR="00956726" w:rsidRPr="0096444C" w:rsidRDefault="00956726" w:rsidP="00097A29">
      <w:pPr>
        <w:pStyle w:val="af4"/>
        <w:spacing w:after="0"/>
        <w:ind w:left="0"/>
      </w:pPr>
    </w:p>
    <w:p w:rsidR="0096444C" w:rsidRPr="0096444C" w:rsidRDefault="0096444C" w:rsidP="00097A29">
      <w:pPr>
        <w:pStyle w:val="af4"/>
        <w:spacing w:after="0"/>
        <w:ind w:left="0"/>
      </w:pPr>
    </w:p>
    <w:p w:rsidR="0096444C" w:rsidRPr="0096444C" w:rsidRDefault="0096444C" w:rsidP="00097A29">
      <w:pPr>
        <w:pStyle w:val="af4"/>
        <w:spacing w:after="0"/>
        <w:ind w:left="0"/>
      </w:pPr>
    </w:p>
    <w:p w:rsidR="0085255D" w:rsidRPr="0096444C" w:rsidRDefault="0085255D" w:rsidP="00097A29">
      <w:pPr>
        <w:pStyle w:val="af4"/>
        <w:spacing w:after="0"/>
        <w:ind w:left="0"/>
      </w:pPr>
      <w:r w:rsidRPr="0096444C">
        <w:lastRenderedPageBreak/>
        <w:t>Расчет норматива обеспеченности объектами образования</w:t>
      </w:r>
    </w:p>
    <w:tbl>
      <w:tblPr>
        <w:tblW w:w="9780" w:type="dxa"/>
        <w:tblLook w:val="04A0" w:firstRow="1" w:lastRow="0" w:firstColumn="1" w:lastColumn="0" w:noHBand="0" w:noVBand="1"/>
      </w:tblPr>
      <w:tblGrid>
        <w:gridCol w:w="3040"/>
        <w:gridCol w:w="1540"/>
        <w:gridCol w:w="1300"/>
        <w:gridCol w:w="1300"/>
        <w:gridCol w:w="1300"/>
        <w:gridCol w:w="1300"/>
      </w:tblGrid>
      <w:tr w:rsidR="00F11E6A" w:rsidRPr="0096444C" w:rsidTr="00F11E6A">
        <w:trPr>
          <w:trHeight w:val="300"/>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Населенный пункт</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Численность населения (чел)</w:t>
            </w:r>
          </w:p>
        </w:tc>
        <w:tc>
          <w:tcPr>
            <w:tcW w:w="2600" w:type="dxa"/>
            <w:gridSpan w:val="2"/>
            <w:tcBorders>
              <w:top w:val="single" w:sz="4" w:space="0" w:color="auto"/>
              <w:left w:val="nil"/>
              <w:bottom w:val="single" w:sz="4" w:space="0" w:color="auto"/>
              <w:right w:val="single" w:sz="4" w:space="0" w:color="000000"/>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Расчет мест ДОУ</w:t>
            </w:r>
          </w:p>
        </w:tc>
        <w:tc>
          <w:tcPr>
            <w:tcW w:w="2600" w:type="dxa"/>
            <w:gridSpan w:val="2"/>
            <w:tcBorders>
              <w:top w:val="single" w:sz="4" w:space="0" w:color="auto"/>
              <w:left w:val="nil"/>
              <w:bottom w:val="single" w:sz="4" w:space="0" w:color="auto"/>
              <w:right w:val="single" w:sz="4" w:space="0" w:color="000000"/>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Расчет мест СОШ</w:t>
            </w:r>
          </w:p>
        </w:tc>
      </w:tr>
      <w:tr w:rsidR="00F11E6A" w:rsidRPr="0096444C" w:rsidTr="00F11E6A">
        <w:trPr>
          <w:trHeight w:val="855"/>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F11E6A" w:rsidRPr="0096444C" w:rsidRDefault="00F11E6A" w:rsidP="00F11E6A">
            <w:pPr>
              <w:jc w:val="left"/>
              <w:rPr>
                <w:b/>
                <w:bCs/>
                <w:sz w:val="22"/>
                <w:szCs w:val="22"/>
                <w:lang w:eastAsia="ru-RU"/>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F11E6A" w:rsidRPr="0096444C" w:rsidRDefault="00F11E6A" w:rsidP="00F11E6A">
            <w:pPr>
              <w:jc w:val="left"/>
              <w:rPr>
                <w:b/>
                <w:bCs/>
                <w:sz w:val="22"/>
                <w:szCs w:val="22"/>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В возрасте 3-6 лет (5,5%)</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Мест по норме (85%)</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В возрасте 7-17 лет (15,0%)</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Мест по норме (100%)</w:t>
            </w:r>
          </w:p>
        </w:tc>
      </w:tr>
      <w:tr w:rsidR="00F11E6A" w:rsidRPr="0096444C" w:rsidTr="00F11E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п.Худайбердинский</w:t>
            </w:r>
          </w:p>
        </w:tc>
        <w:tc>
          <w:tcPr>
            <w:tcW w:w="1540" w:type="dxa"/>
            <w:tcBorders>
              <w:top w:val="nil"/>
              <w:left w:val="nil"/>
              <w:bottom w:val="single" w:sz="4" w:space="0" w:color="auto"/>
              <w:right w:val="single" w:sz="4" w:space="0" w:color="auto"/>
            </w:tcBorders>
            <w:shd w:val="clear" w:color="auto" w:fill="auto"/>
            <w:noWrap/>
            <w:vAlign w:val="bottom"/>
            <w:hideMark/>
          </w:tcPr>
          <w:p w:rsidR="00F11E6A" w:rsidRPr="0096444C" w:rsidRDefault="00F11E6A" w:rsidP="00F11E6A">
            <w:pPr>
              <w:jc w:val="right"/>
              <w:rPr>
                <w:color w:val="000000"/>
                <w:sz w:val="22"/>
                <w:szCs w:val="22"/>
                <w:lang w:eastAsia="ru-RU"/>
              </w:rPr>
            </w:pPr>
            <w:r w:rsidRPr="0096444C">
              <w:rPr>
                <w:color w:val="000000"/>
                <w:sz w:val="22"/>
                <w:szCs w:val="22"/>
                <w:lang w:eastAsia="ru-RU"/>
              </w:rPr>
              <w:t xml:space="preserve">810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 xml:space="preserve">45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37,9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 xml:space="preserve">122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121,5 </w:t>
            </w:r>
          </w:p>
        </w:tc>
      </w:tr>
      <w:tr w:rsidR="00F11E6A" w:rsidRPr="0096444C" w:rsidTr="00F11E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д.Булатова</w:t>
            </w:r>
          </w:p>
        </w:tc>
        <w:tc>
          <w:tcPr>
            <w:tcW w:w="1540" w:type="dxa"/>
            <w:tcBorders>
              <w:top w:val="nil"/>
              <w:left w:val="nil"/>
              <w:bottom w:val="single" w:sz="4" w:space="0" w:color="auto"/>
              <w:right w:val="single" w:sz="4" w:space="0" w:color="auto"/>
            </w:tcBorders>
            <w:shd w:val="clear" w:color="auto" w:fill="auto"/>
            <w:noWrap/>
            <w:vAlign w:val="bottom"/>
            <w:hideMark/>
          </w:tcPr>
          <w:p w:rsidR="00F11E6A" w:rsidRPr="0096444C" w:rsidRDefault="00F11E6A" w:rsidP="00F11E6A">
            <w:pPr>
              <w:jc w:val="right"/>
              <w:rPr>
                <w:color w:val="000000"/>
                <w:sz w:val="22"/>
                <w:szCs w:val="22"/>
                <w:lang w:eastAsia="ru-RU"/>
              </w:rPr>
            </w:pPr>
            <w:r w:rsidRPr="0096444C">
              <w:rPr>
                <w:color w:val="000000"/>
                <w:sz w:val="22"/>
                <w:szCs w:val="22"/>
                <w:lang w:eastAsia="ru-RU"/>
              </w:rPr>
              <w:t xml:space="preserve">50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 xml:space="preserve">3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2,3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 xml:space="preserve">8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7,5 </w:t>
            </w:r>
          </w:p>
        </w:tc>
      </w:tr>
      <w:tr w:rsidR="00F11E6A" w:rsidRPr="0096444C" w:rsidTr="00F11E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п.Калиновский</w:t>
            </w:r>
          </w:p>
        </w:tc>
        <w:tc>
          <w:tcPr>
            <w:tcW w:w="1540" w:type="dxa"/>
            <w:tcBorders>
              <w:top w:val="nil"/>
              <w:left w:val="nil"/>
              <w:bottom w:val="single" w:sz="4" w:space="0" w:color="auto"/>
              <w:right w:val="single" w:sz="4" w:space="0" w:color="auto"/>
            </w:tcBorders>
            <w:shd w:val="clear" w:color="auto" w:fill="auto"/>
            <w:noWrap/>
            <w:vAlign w:val="bottom"/>
            <w:hideMark/>
          </w:tcPr>
          <w:p w:rsidR="00F11E6A" w:rsidRPr="0096444C" w:rsidRDefault="00F11E6A" w:rsidP="00F11E6A">
            <w:pPr>
              <w:jc w:val="right"/>
              <w:rPr>
                <w:color w:val="000000"/>
                <w:sz w:val="22"/>
                <w:szCs w:val="22"/>
                <w:lang w:eastAsia="ru-RU"/>
              </w:rPr>
            </w:pPr>
            <w:r w:rsidRPr="0096444C">
              <w:rPr>
                <w:color w:val="000000"/>
                <w:sz w:val="22"/>
                <w:szCs w:val="22"/>
                <w:lang w:eastAsia="ru-RU"/>
              </w:rPr>
              <w:t xml:space="preserve">90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 xml:space="preserve">5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4,2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 xml:space="preserve">14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13,5 </w:t>
            </w:r>
          </w:p>
        </w:tc>
      </w:tr>
      <w:tr w:rsidR="00F11E6A" w:rsidRPr="0096444C" w:rsidTr="00F11E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п.Комсомольский</w:t>
            </w:r>
          </w:p>
        </w:tc>
        <w:tc>
          <w:tcPr>
            <w:tcW w:w="1540" w:type="dxa"/>
            <w:tcBorders>
              <w:top w:val="nil"/>
              <w:left w:val="nil"/>
              <w:bottom w:val="single" w:sz="4" w:space="0" w:color="auto"/>
              <w:right w:val="single" w:sz="4" w:space="0" w:color="auto"/>
            </w:tcBorders>
            <w:shd w:val="clear" w:color="auto" w:fill="auto"/>
            <w:noWrap/>
            <w:vAlign w:val="bottom"/>
            <w:hideMark/>
          </w:tcPr>
          <w:p w:rsidR="00F11E6A" w:rsidRPr="0096444C" w:rsidRDefault="00F11E6A" w:rsidP="00F11E6A">
            <w:pPr>
              <w:jc w:val="right"/>
              <w:rPr>
                <w:color w:val="000000"/>
                <w:sz w:val="22"/>
                <w:szCs w:val="22"/>
                <w:lang w:eastAsia="ru-RU"/>
              </w:rPr>
            </w:pPr>
            <w:r w:rsidRPr="0096444C">
              <w:rPr>
                <w:color w:val="000000"/>
                <w:sz w:val="22"/>
                <w:szCs w:val="22"/>
                <w:lang w:eastAsia="ru-RU"/>
              </w:rPr>
              <w:t xml:space="preserve">100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 xml:space="preserve">6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4,7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 xml:space="preserve">15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15,0 </w:t>
            </w:r>
          </w:p>
        </w:tc>
      </w:tr>
      <w:tr w:rsidR="00F11E6A" w:rsidRPr="0096444C" w:rsidTr="00F11E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д.Кызылбулак</w:t>
            </w:r>
          </w:p>
        </w:tc>
        <w:tc>
          <w:tcPr>
            <w:tcW w:w="1540" w:type="dxa"/>
            <w:tcBorders>
              <w:top w:val="nil"/>
              <w:left w:val="nil"/>
              <w:bottom w:val="single" w:sz="4" w:space="0" w:color="auto"/>
              <w:right w:val="single" w:sz="4" w:space="0" w:color="auto"/>
            </w:tcBorders>
            <w:shd w:val="clear" w:color="auto" w:fill="auto"/>
            <w:noWrap/>
            <w:vAlign w:val="bottom"/>
            <w:hideMark/>
          </w:tcPr>
          <w:p w:rsidR="00F11E6A" w:rsidRPr="0096444C" w:rsidRDefault="00F11E6A" w:rsidP="00F11E6A">
            <w:pPr>
              <w:jc w:val="right"/>
              <w:rPr>
                <w:color w:val="000000"/>
                <w:sz w:val="22"/>
                <w:szCs w:val="22"/>
                <w:lang w:eastAsia="ru-RU"/>
              </w:rPr>
            </w:pPr>
            <w:r w:rsidRPr="0096444C">
              <w:rPr>
                <w:color w:val="000000"/>
                <w:sz w:val="22"/>
                <w:szCs w:val="22"/>
                <w:lang w:eastAsia="ru-RU"/>
              </w:rPr>
              <w:t xml:space="preserve">100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 xml:space="preserve">6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4,7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 xml:space="preserve">15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15,0 </w:t>
            </w:r>
          </w:p>
        </w:tc>
      </w:tr>
      <w:tr w:rsidR="00F11E6A" w:rsidRPr="0096444C" w:rsidTr="00F11E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п.Башакуль</w:t>
            </w:r>
          </w:p>
        </w:tc>
        <w:tc>
          <w:tcPr>
            <w:tcW w:w="1540" w:type="dxa"/>
            <w:tcBorders>
              <w:top w:val="nil"/>
              <w:left w:val="nil"/>
              <w:bottom w:val="single" w:sz="4" w:space="0" w:color="auto"/>
              <w:right w:val="single" w:sz="4" w:space="0" w:color="auto"/>
            </w:tcBorders>
            <w:shd w:val="clear" w:color="auto" w:fill="auto"/>
            <w:noWrap/>
            <w:vAlign w:val="bottom"/>
            <w:hideMark/>
          </w:tcPr>
          <w:p w:rsidR="00F11E6A" w:rsidRPr="0096444C" w:rsidRDefault="00F11E6A" w:rsidP="00F11E6A">
            <w:pPr>
              <w:jc w:val="right"/>
              <w:rPr>
                <w:color w:val="000000"/>
                <w:sz w:val="22"/>
                <w:szCs w:val="22"/>
                <w:lang w:eastAsia="ru-RU"/>
              </w:rPr>
            </w:pPr>
            <w:r w:rsidRPr="0096444C">
              <w:rPr>
                <w:color w:val="000000"/>
                <w:sz w:val="22"/>
                <w:szCs w:val="22"/>
                <w:lang w:eastAsia="ru-RU"/>
              </w:rPr>
              <w:t xml:space="preserve">250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 xml:space="preserve">14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11,7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 xml:space="preserve">38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37,5 </w:t>
            </w:r>
          </w:p>
        </w:tc>
      </w:tr>
      <w:tr w:rsidR="00F11E6A" w:rsidRPr="0096444C" w:rsidTr="00F11E6A">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Итого</w:t>
            </w:r>
          </w:p>
        </w:tc>
        <w:tc>
          <w:tcPr>
            <w:tcW w:w="154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1 400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77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65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210 </w:t>
            </w:r>
          </w:p>
        </w:tc>
        <w:tc>
          <w:tcPr>
            <w:tcW w:w="1300"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210 </w:t>
            </w:r>
          </w:p>
        </w:tc>
      </w:tr>
    </w:tbl>
    <w:p w:rsidR="00F11E6A" w:rsidRPr="0096444C" w:rsidRDefault="00F11E6A" w:rsidP="00097A29">
      <w:pPr>
        <w:pStyle w:val="af4"/>
        <w:spacing w:after="0"/>
        <w:ind w:left="0"/>
      </w:pPr>
    </w:p>
    <w:p w:rsidR="00F863B9" w:rsidRPr="0096444C" w:rsidRDefault="00F863B9" w:rsidP="00097A29">
      <w:pPr>
        <w:pStyle w:val="af4"/>
        <w:spacing w:after="0"/>
        <w:ind w:left="0"/>
      </w:pPr>
      <w:r w:rsidRPr="0096444C">
        <w:t>Определение потребности в создании новых учебных мест</w:t>
      </w:r>
    </w:p>
    <w:tbl>
      <w:tblPr>
        <w:tblW w:w="9759" w:type="dxa"/>
        <w:tblLook w:val="04A0" w:firstRow="1" w:lastRow="0" w:firstColumn="1" w:lastColumn="0" w:noHBand="0" w:noVBand="1"/>
      </w:tblPr>
      <w:tblGrid>
        <w:gridCol w:w="2440"/>
        <w:gridCol w:w="1242"/>
        <w:gridCol w:w="1314"/>
        <w:gridCol w:w="1103"/>
        <w:gridCol w:w="1242"/>
        <w:gridCol w:w="1314"/>
        <w:gridCol w:w="1104"/>
      </w:tblGrid>
      <w:tr w:rsidR="00F11E6A" w:rsidRPr="0096444C" w:rsidTr="00745DDE">
        <w:trPr>
          <w:trHeight w:val="300"/>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Населенный пункт</w:t>
            </w:r>
          </w:p>
        </w:tc>
        <w:tc>
          <w:tcPr>
            <w:tcW w:w="3659" w:type="dxa"/>
            <w:gridSpan w:val="3"/>
            <w:tcBorders>
              <w:top w:val="single" w:sz="4" w:space="0" w:color="auto"/>
              <w:left w:val="nil"/>
              <w:bottom w:val="single" w:sz="4" w:space="0" w:color="auto"/>
              <w:right w:val="single" w:sz="4" w:space="0" w:color="auto"/>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Объекты ДОУ (мест)</w:t>
            </w:r>
          </w:p>
        </w:tc>
        <w:tc>
          <w:tcPr>
            <w:tcW w:w="3660" w:type="dxa"/>
            <w:gridSpan w:val="3"/>
            <w:tcBorders>
              <w:top w:val="single" w:sz="4" w:space="0" w:color="auto"/>
              <w:left w:val="nil"/>
              <w:bottom w:val="single" w:sz="4" w:space="0" w:color="auto"/>
              <w:right w:val="single" w:sz="4" w:space="0" w:color="auto"/>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Объекты СОШ (мест)</w:t>
            </w:r>
          </w:p>
        </w:tc>
      </w:tr>
      <w:tr w:rsidR="00F11E6A" w:rsidRPr="0096444C" w:rsidTr="00745DDE">
        <w:trPr>
          <w:trHeight w:val="855"/>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F11E6A" w:rsidRPr="0096444C" w:rsidRDefault="00F11E6A" w:rsidP="00F11E6A">
            <w:pPr>
              <w:jc w:val="left"/>
              <w:rPr>
                <w:b/>
                <w:bCs/>
                <w:sz w:val="22"/>
                <w:szCs w:val="22"/>
                <w:lang w:eastAsia="ru-RU"/>
              </w:rPr>
            </w:pPr>
          </w:p>
        </w:tc>
        <w:tc>
          <w:tcPr>
            <w:tcW w:w="1242"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Исходный год</w:t>
            </w:r>
          </w:p>
        </w:tc>
        <w:tc>
          <w:tcPr>
            <w:tcW w:w="1314"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Расчетный срок</w:t>
            </w:r>
          </w:p>
        </w:tc>
        <w:tc>
          <w:tcPr>
            <w:tcW w:w="1103"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Избыток</w:t>
            </w:r>
          </w:p>
        </w:tc>
        <w:tc>
          <w:tcPr>
            <w:tcW w:w="1242"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Исходный год</w:t>
            </w:r>
          </w:p>
        </w:tc>
        <w:tc>
          <w:tcPr>
            <w:tcW w:w="1314"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Расчетный срок</w:t>
            </w:r>
          </w:p>
        </w:tc>
        <w:tc>
          <w:tcPr>
            <w:tcW w:w="1103"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center"/>
              <w:rPr>
                <w:b/>
                <w:bCs/>
                <w:sz w:val="22"/>
                <w:szCs w:val="22"/>
                <w:lang w:eastAsia="ru-RU"/>
              </w:rPr>
            </w:pPr>
            <w:r w:rsidRPr="0096444C">
              <w:rPr>
                <w:b/>
                <w:bCs/>
                <w:sz w:val="22"/>
                <w:szCs w:val="22"/>
                <w:lang w:eastAsia="ru-RU"/>
              </w:rPr>
              <w:t>Избыток</w:t>
            </w:r>
          </w:p>
        </w:tc>
      </w:tr>
      <w:tr w:rsidR="00F11E6A" w:rsidRPr="0096444C" w:rsidTr="00745DDE">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п.Худайбердинский</w:t>
            </w:r>
          </w:p>
        </w:tc>
        <w:tc>
          <w:tcPr>
            <w:tcW w:w="1242" w:type="dxa"/>
            <w:vMerge w:val="restart"/>
            <w:tcBorders>
              <w:top w:val="nil"/>
              <w:left w:val="single" w:sz="4" w:space="0" w:color="auto"/>
              <w:bottom w:val="single" w:sz="4" w:space="0" w:color="000000"/>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140</w:t>
            </w:r>
          </w:p>
        </w:tc>
        <w:tc>
          <w:tcPr>
            <w:tcW w:w="1314" w:type="dxa"/>
            <w:vMerge w:val="restart"/>
            <w:tcBorders>
              <w:top w:val="nil"/>
              <w:left w:val="single" w:sz="4" w:space="0" w:color="auto"/>
              <w:bottom w:val="single" w:sz="4" w:space="0" w:color="000000"/>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 xml:space="preserve">54 </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86 </w:t>
            </w:r>
          </w:p>
        </w:tc>
        <w:tc>
          <w:tcPr>
            <w:tcW w:w="1242" w:type="dxa"/>
            <w:vMerge w:val="restart"/>
            <w:tcBorders>
              <w:top w:val="nil"/>
              <w:left w:val="single" w:sz="4" w:space="0" w:color="auto"/>
              <w:bottom w:val="single" w:sz="4" w:space="0" w:color="auto"/>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320</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 xml:space="preserve">173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148 </w:t>
            </w:r>
          </w:p>
        </w:tc>
      </w:tr>
      <w:tr w:rsidR="00F11E6A" w:rsidRPr="0096444C" w:rsidTr="00745DDE">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д.Булатова</w:t>
            </w:r>
          </w:p>
        </w:tc>
        <w:tc>
          <w:tcPr>
            <w:tcW w:w="1242" w:type="dxa"/>
            <w:vMerge/>
            <w:tcBorders>
              <w:top w:val="nil"/>
              <w:left w:val="single" w:sz="4" w:space="0" w:color="auto"/>
              <w:bottom w:val="single" w:sz="4" w:space="0" w:color="000000"/>
              <w:right w:val="single" w:sz="4" w:space="0" w:color="auto"/>
            </w:tcBorders>
            <w:vAlign w:val="center"/>
            <w:hideMark/>
          </w:tcPr>
          <w:p w:rsidR="00F11E6A" w:rsidRPr="0096444C" w:rsidRDefault="00F11E6A" w:rsidP="00F11E6A">
            <w:pPr>
              <w:jc w:val="left"/>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F11E6A" w:rsidRPr="0096444C" w:rsidRDefault="00F11E6A" w:rsidP="00F11E6A">
            <w:pPr>
              <w:jc w:val="left"/>
              <w:rPr>
                <w:sz w:val="22"/>
                <w:szCs w:val="22"/>
                <w:lang w:eastAsia="ru-RU"/>
              </w:rPr>
            </w:pPr>
          </w:p>
        </w:tc>
        <w:tc>
          <w:tcPr>
            <w:tcW w:w="1103" w:type="dxa"/>
            <w:vMerge/>
            <w:tcBorders>
              <w:top w:val="nil"/>
              <w:left w:val="single" w:sz="4" w:space="0" w:color="auto"/>
              <w:bottom w:val="single" w:sz="4" w:space="0" w:color="000000"/>
              <w:right w:val="single" w:sz="4" w:space="0" w:color="auto"/>
            </w:tcBorders>
            <w:vAlign w:val="center"/>
            <w:hideMark/>
          </w:tcPr>
          <w:p w:rsidR="00F11E6A" w:rsidRPr="0096444C" w:rsidRDefault="00F11E6A" w:rsidP="00F11E6A">
            <w:pPr>
              <w:jc w:val="left"/>
              <w:rPr>
                <w:b/>
                <w:bCs/>
                <w:sz w:val="22"/>
                <w:szCs w:val="22"/>
                <w:lang w:eastAsia="ru-RU"/>
              </w:rPr>
            </w:pPr>
          </w:p>
        </w:tc>
        <w:tc>
          <w:tcPr>
            <w:tcW w:w="1242" w:type="dxa"/>
            <w:vMerge/>
            <w:tcBorders>
              <w:top w:val="nil"/>
              <w:left w:val="single" w:sz="4" w:space="0" w:color="auto"/>
              <w:bottom w:val="single" w:sz="4" w:space="0" w:color="auto"/>
              <w:right w:val="single" w:sz="4" w:space="0" w:color="auto"/>
            </w:tcBorders>
            <w:vAlign w:val="center"/>
            <w:hideMark/>
          </w:tcPr>
          <w:p w:rsidR="00F11E6A" w:rsidRPr="0096444C" w:rsidRDefault="00F11E6A" w:rsidP="00F11E6A">
            <w:pPr>
              <w:jc w:val="left"/>
              <w:rPr>
                <w:sz w:val="22"/>
                <w:szCs w:val="22"/>
                <w:lang w:eastAsia="ru-RU"/>
              </w:rPr>
            </w:pPr>
          </w:p>
        </w:tc>
        <w:tc>
          <w:tcPr>
            <w:tcW w:w="1314" w:type="dxa"/>
            <w:vMerge/>
            <w:tcBorders>
              <w:top w:val="nil"/>
              <w:left w:val="single" w:sz="4" w:space="0" w:color="auto"/>
              <w:bottom w:val="single" w:sz="4" w:space="0" w:color="auto"/>
              <w:right w:val="single" w:sz="4" w:space="0" w:color="auto"/>
            </w:tcBorders>
            <w:vAlign w:val="center"/>
            <w:hideMark/>
          </w:tcPr>
          <w:p w:rsidR="00F11E6A" w:rsidRPr="0096444C" w:rsidRDefault="00F11E6A" w:rsidP="00F11E6A">
            <w:pPr>
              <w:jc w:val="left"/>
              <w:rPr>
                <w:sz w:val="22"/>
                <w:szCs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rsidR="00F11E6A" w:rsidRPr="0096444C" w:rsidRDefault="00F11E6A" w:rsidP="00F11E6A">
            <w:pPr>
              <w:jc w:val="left"/>
              <w:rPr>
                <w:b/>
                <w:bCs/>
                <w:sz w:val="22"/>
                <w:szCs w:val="22"/>
                <w:lang w:eastAsia="ru-RU"/>
              </w:rPr>
            </w:pPr>
          </w:p>
        </w:tc>
      </w:tr>
      <w:tr w:rsidR="00F11E6A" w:rsidRPr="0096444C" w:rsidTr="00745DDE">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п.Калиновский</w:t>
            </w:r>
          </w:p>
        </w:tc>
        <w:tc>
          <w:tcPr>
            <w:tcW w:w="1242" w:type="dxa"/>
            <w:vMerge/>
            <w:tcBorders>
              <w:top w:val="nil"/>
              <w:left w:val="single" w:sz="4" w:space="0" w:color="auto"/>
              <w:bottom w:val="single" w:sz="4" w:space="0" w:color="000000"/>
              <w:right w:val="single" w:sz="4" w:space="0" w:color="auto"/>
            </w:tcBorders>
            <w:vAlign w:val="center"/>
            <w:hideMark/>
          </w:tcPr>
          <w:p w:rsidR="00F11E6A" w:rsidRPr="0096444C" w:rsidRDefault="00F11E6A" w:rsidP="00F11E6A">
            <w:pPr>
              <w:jc w:val="left"/>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F11E6A" w:rsidRPr="0096444C" w:rsidRDefault="00F11E6A" w:rsidP="00F11E6A">
            <w:pPr>
              <w:jc w:val="left"/>
              <w:rPr>
                <w:sz w:val="22"/>
                <w:szCs w:val="22"/>
                <w:lang w:eastAsia="ru-RU"/>
              </w:rPr>
            </w:pPr>
          </w:p>
        </w:tc>
        <w:tc>
          <w:tcPr>
            <w:tcW w:w="1103" w:type="dxa"/>
            <w:vMerge/>
            <w:tcBorders>
              <w:top w:val="nil"/>
              <w:left w:val="single" w:sz="4" w:space="0" w:color="auto"/>
              <w:bottom w:val="single" w:sz="4" w:space="0" w:color="000000"/>
              <w:right w:val="single" w:sz="4" w:space="0" w:color="auto"/>
            </w:tcBorders>
            <w:vAlign w:val="center"/>
            <w:hideMark/>
          </w:tcPr>
          <w:p w:rsidR="00F11E6A" w:rsidRPr="0096444C" w:rsidRDefault="00F11E6A" w:rsidP="00F11E6A">
            <w:pPr>
              <w:jc w:val="left"/>
              <w:rPr>
                <w:b/>
                <w:bCs/>
                <w:sz w:val="22"/>
                <w:szCs w:val="22"/>
                <w:lang w:eastAsia="ru-RU"/>
              </w:rPr>
            </w:pPr>
          </w:p>
        </w:tc>
        <w:tc>
          <w:tcPr>
            <w:tcW w:w="1242" w:type="dxa"/>
            <w:vMerge/>
            <w:tcBorders>
              <w:top w:val="nil"/>
              <w:left w:val="single" w:sz="4" w:space="0" w:color="auto"/>
              <w:bottom w:val="single" w:sz="4" w:space="0" w:color="auto"/>
              <w:right w:val="single" w:sz="4" w:space="0" w:color="auto"/>
            </w:tcBorders>
            <w:vAlign w:val="center"/>
            <w:hideMark/>
          </w:tcPr>
          <w:p w:rsidR="00F11E6A" w:rsidRPr="0096444C" w:rsidRDefault="00F11E6A" w:rsidP="00F11E6A">
            <w:pPr>
              <w:jc w:val="left"/>
              <w:rPr>
                <w:sz w:val="22"/>
                <w:szCs w:val="22"/>
                <w:lang w:eastAsia="ru-RU"/>
              </w:rPr>
            </w:pPr>
          </w:p>
        </w:tc>
        <w:tc>
          <w:tcPr>
            <w:tcW w:w="1314" w:type="dxa"/>
            <w:vMerge/>
            <w:tcBorders>
              <w:top w:val="nil"/>
              <w:left w:val="single" w:sz="4" w:space="0" w:color="auto"/>
              <w:bottom w:val="single" w:sz="4" w:space="0" w:color="auto"/>
              <w:right w:val="single" w:sz="4" w:space="0" w:color="auto"/>
            </w:tcBorders>
            <w:vAlign w:val="center"/>
            <w:hideMark/>
          </w:tcPr>
          <w:p w:rsidR="00F11E6A" w:rsidRPr="0096444C" w:rsidRDefault="00F11E6A" w:rsidP="00F11E6A">
            <w:pPr>
              <w:jc w:val="left"/>
              <w:rPr>
                <w:sz w:val="22"/>
                <w:szCs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rsidR="00F11E6A" w:rsidRPr="0096444C" w:rsidRDefault="00F11E6A" w:rsidP="00F11E6A">
            <w:pPr>
              <w:jc w:val="left"/>
              <w:rPr>
                <w:b/>
                <w:bCs/>
                <w:sz w:val="22"/>
                <w:szCs w:val="22"/>
                <w:lang w:eastAsia="ru-RU"/>
              </w:rPr>
            </w:pPr>
          </w:p>
        </w:tc>
      </w:tr>
      <w:tr w:rsidR="00F11E6A" w:rsidRPr="0096444C" w:rsidTr="00745DDE">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п.Комсомольский</w:t>
            </w:r>
          </w:p>
        </w:tc>
        <w:tc>
          <w:tcPr>
            <w:tcW w:w="1242" w:type="dxa"/>
            <w:vMerge/>
            <w:tcBorders>
              <w:top w:val="nil"/>
              <w:left w:val="single" w:sz="4" w:space="0" w:color="auto"/>
              <w:bottom w:val="single" w:sz="4" w:space="0" w:color="000000"/>
              <w:right w:val="single" w:sz="4" w:space="0" w:color="auto"/>
            </w:tcBorders>
            <w:vAlign w:val="center"/>
            <w:hideMark/>
          </w:tcPr>
          <w:p w:rsidR="00F11E6A" w:rsidRPr="0096444C" w:rsidRDefault="00F11E6A" w:rsidP="00F11E6A">
            <w:pPr>
              <w:jc w:val="left"/>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F11E6A" w:rsidRPr="0096444C" w:rsidRDefault="00F11E6A" w:rsidP="00F11E6A">
            <w:pPr>
              <w:jc w:val="left"/>
              <w:rPr>
                <w:sz w:val="22"/>
                <w:szCs w:val="22"/>
                <w:lang w:eastAsia="ru-RU"/>
              </w:rPr>
            </w:pPr>
          </w:p>
        </w:tc>
        <w:tc>
          <w:tcPr>
            <w:tcW w:w="1103" w:type="dxa"/>
            <w:vMerge/>
            <w:tcBorders>
              <w:top w:val="nil"/>
              <w:left w:val="single" w:sz="4" w:space="0" w:color="auto"/>
              <w:bottom w:val="single" w:sz="4" w:space="0" w:color="000000"/>
              <w:right w:val="single" w:sz="4" w:space="0" w:color="auto"/>
            </w:tcBorders>
            <w:vAlign w:val="center"/>
            <w:hideMark/>
          </w:tcPr>
          <w:p w:rsidR="00F11E6A" w:rsidRPr="0096444C" w:rsidRDefault="00F11E6A" w:rsidP="00F11E6A">
            <w:pPr>
              <w:jc w:val="left"/>
              <w:rPr>
                <w:b/>
                <w:bCs/>
                <w:sz w:val="22"/>
                <w:szCs w:val="22"/>
                <w:lang w:eastAsia="ru-RU"/>
              </w:rPr>
            </w:pPr>
          </w:p>
        </w:tc>
        <w:tc>
          <w:tcPr>
            <w:tcW w:w="1242" w:type="dxa"/>
            <w:vMerge/>
            <w:tcBorders>
              <w:top w:val="nil"/>
              <w:left w:val="single" w:sz="4" w:space="0" w:color="auto"/>
              <w:bottom w:val="single" w:sz="4" w:space="0" w:color="auto"/>
              <w:right w:val="single" w:sz="4" w:space="0" w:color="auto"/>
            </w:tcBorders>
            <w:vAlign w:val="center"/>
            <w:hideMark/>
          </w:tcPr>
          <w:p w:rsidR="00F11E6A" w:rsidRPr="0096444C" w:rsidRDefault="00F11E6A" w:rsidP="00F11E6A">
            <w:pPr>
              <w:jc w:val="left"/>
              <w:rPr>
                <w:sz w:val="22"/>
                <w:szCs w:val="22"/>
                <w:lang w:eastAsia="ru-RU"/>
              </w:rPr>
            </w:pPr>
          </w:p>
        </w:tc>
        <w:tc>
          <w:tcPr>
            <w:tcW w:w="1314" w:type="dxa"/>
            <w:vMerge/>
            <w:tcBorders>
              <w:top w:val="nil"/>
              <w:left w:val="single" w:sz="4" w:space="0" w:color="auto"/>
              <w:bottom w:val="single" w:sz="4" w:space="0" w:color="auto"/>
              <w:right w:val="single" w:sz="4" w:space="0" w:color="auto"/>
            </w:tcBorders>
            <w:vAlign w:val="center"/>
            <w:hideMark/>
          </w:tcPr>
          <w:p w:rsidR="00F11E6A" w:rsidRPr="0096444C" w:rsidRDefault="00F11E6A" w:rsidP="00F11E6A">
            <w:pPr>
              <w:jc w:val="left"/>
              <w:rPr>
                <w:sz w:val="22"/>
                <w:szCs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rsidR="00F11E6A" w:rsidRPr="0096444C" w:rsidRDefault="00F11E6A" w:rsidP="00F11E6A">
            <w:pPr>
              <w:jc w:val="left"/>
              <w:rPr>
                <w:b/>
                <w:bCs/>
                <w:sz w:val="22"/>
                <w:szCs w:val="22"/>
                <w:lang w:eastAsia="ru-RU"/>
              </w:rPr>
            </w:pPr>
          </w:p>
        </w:tc>
      </w:tr>
      <w:tr w:rsidR="00F11E6A" w:rsidRPr="0096444C" w:rsidTr="00745DDE">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д.Кызылбулак</w:t>
            </w:r>
          </w:p>
        </w:tc>
        <w:tc>
          <w:tcPr>
            <w:tcW w:w="1242" w:type="dxa"/>
            <w:vMerge/>
            <w:tcBorders>
              <w:top w:val="nil"/>
              <w:left w:val="single" w:sz="4" w:space="0" w:color="auto"/>
              <w:bottom w:val="single" w:sz="4" w:space="0" w:color="000000"/>
              <w:right w:val="single" w:sz="4" w:space="0" w:color="auto"/>
            </w:tcBorders>
            <w:vAlign w:val="center"/>
            <w:hideMark/>
          </w:tcPr>
          <w:p w:rsidR="00F11E6A" w:rsidRPr="0096444C" w:rsidRDefault="00F11E6A" w:rsidP="00F11E6A">
            <w:pPr>
              <w:jc w:val="left"/>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F11E6A" w:rsidRPr="0096444C" w:rsidRDefault="00F11E6A" w:rsidP="00F11E6A">
            <w:pPr>
              <w:jc w:val="left"/>
              <w:rPr>
                <w:sz w:val="22"/>
                <w:szCs w:val="22"/>
                <w:lang w:eastAsia="ru-RU"/>
              </w:rPr>
            </w:pPr>
          </w:p>
        </w:tc>
        <w:tc>
          <w:tcPr>
            <w:tcW w:w="1103" w:type="dxa"/>
            <w:vMerge/>
            <w:tcBorders>
              <w:top w:val="nil"/>
              <w:left w:val="single" w:sz="4" w:space="0" w:color="auto"/>
              <w:bottom w:val="single" w:sz="4" w:space="0" w:color="000000"/>
              <w:right w:val="single" w:sz="4" w:space="0" w:color="auto"/>
            </w:tcBorders>
            <w:vAlign w:val="center"/>
            <w:hideMark/>
          </w:tcPr>
          <w:p w:rsidR="00F11E6A" w:rsidRPr="0096444C" w:rsidRDefault="00F11E6A" w:rsidP="00F11E6A">
            <w:pPr>
              <w:jc w:val="left"/>
              <w:rPr>
                <w:b/>
                <w:bCs/>
                <w:sz w:val="22"/>
                <w:szCs w:val="22"/>
                <w:lang w:eastAsia="ru-RU"/>
              </w:rPr>
            </w:pPr>
          </w:p>
        </w:tc>
        <w:tc>
          <w:tcPr>
            <w:tcW w:w="1242" w:type="dxa"/>
            <w:vMerge/>
            <w:tcBorders>
              <w:top w:val="nil"/>
              <w:left w:val="single" w:sz="4" w:space="0" w:color="auto"/>
              <w:bottom w:val="single" w:sz="4" w:space="0" w:color="auto"/>
              <w:right w:val="single" w:sz="4" w:space="0" w:color="auto"/>
            </w:tcBorders>
            <w:vAlign w:val="center"/>
            <w:hideMark/>
          </w:tcPr>
          <w:p w:rsidR="00F11E6A" w:rsidRPr="0096444C" w:rsidRDefault="00F11E6A" w:rsidP="00F11E6A">
            <w:pPr>
              <w:jc w:val="left"/>
              <w:rPr>
                <w:sz w:val="22"/>
                <w:szCs w:val="22"/>
                <w:lang w:eastAsia="ru-RU"/>
              </w:rPr>
            </w:pPr>
          </w:p>
        </w:tc>
        <w:tc>
          <w:tcPr>
            <w:tcW w:w="1314" w:type="dxa"/>
            <w:vMerge/>
            <w:tcBorders>
              <w:top w:val="nil"/>
              <w:left w:val="single" w:sz="4" w:space="0" w:color="auto"/>
              <w:bottom w:val="single" w:sz="4" w:space="0" w:color="auto"/>
              <w:right w:val="single" w:sz="4" w:space="0" w:color="auto"/>
            </w:tcBorders>
            <w:vAlign w:val="center"/>
            <w:hideMark/>
          </w:tcPr>
          <w:p w:rsidR="00F11E6A" w:rsidRPr="0096444C" w:rsidRDefault="00F11E6A" w:rsidP="00F11E6A">
            <w:pPr>
              <w:jc w:val="left"/>
              <w:rPr>
                <w:sz w:val="22"/>
                <w:szCs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rsidR="00F11E6A" w:rsidRPr="0096444C" w:rsidRDefault="00F11E6A" w:rsidP="00F11E6A">
            <w:pPr>
              <w:jc w:val="left"/>
              <w:rPr>
                <w:b/>
                <w:bCs/>
                <w:sz w:val="22"/>
                <w:szCs w:val="22"/>
                <w:lang w:eastAsia="ru-RU"/>
              </w:rPr>
            </w:pPr>
          </w:p>
        </w:tc>
      </w:tr>
      <w:tr w:rsidR="00F11E6A" w:rsidRPr="0096444C" w:rsidTr="00745DDE">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F11E6A" w:rsidRPr="0096444C" w:rsidRDefault="00F11E6A" w:rsidP="00F11E6A">
            <w:pPr>
              <w:rPr>
                <w:color w:val="000000"/>
                <w:sz w:val="22"/>
                <w:szCs w:val="22"/>
                <w:lang w:eastAsia="ru-RU"/>
              </w:rPr>
            </w:pPr>
            <w:r w:rsidRPr="0096444C">
              <w:rPr>
                <w:color w:val="000000"/>
                <w:sz w:val="22"/>
                <w:szCs w:val="22"/>
                <w:lang w:eastAsia="ru-RU"/>
              </w:rPr>
              <w:t>п.Башакуль</w:t>
            </w:r>
          </w:p>
        </w:tc>
        <w:tc>
          <w:tcPr>
            <w:tcW w:w="1242"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20</w:t>
            </w:r>
          </w:p>
        </w:tc>
        <w:tc>
          <w:tcPr>
            <w:tcW w:w="1314"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 xml:space="preserve">12 </w:t>
            </w:r>
          </w:p>
        </w:tc>
        <w:tc>
          <w:tcPr>
            <w:tcW w:w="1103"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8 </w:t>
            </w:r>
          </w:p>
        </w:tc>
        <w:tc>
          <w:tcPr>
            <w:tcW w:w="1242"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80</w:t>
            </w:r>
          </w:p>
        </w:tc>
        <w:tc>
          <w:tcPr>
            <w:tcW w:w="1314"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sz w:val="22"/>
                <w:szCs w:val="22"/>
                <w:lang w:eastAsia="ru-RU"/>
              </w:rPr>
            </w:pPr>
            <w:r w:rsidRPr="0096444C">
              <w:rPr>
                <w:sz w:val="22"/>
                <w:szCs w:val="22"/>
                <w:lang w:eastAsia="ru-RU"/>
              </w:rPr>
              <w:t xml:space="preserve">38 </w:t>
            </w:r>
          </w:p>
        </w:tc>
        <w:tc>
          <w:tcPr>
            <w:tcW w:w="1103"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43 </w:t>
            </w:r>
          </w:p>
        </w:tc>
      </w:tr>
      <w:tr w:rsidR="00F11E6A" w:rsidRPr="0096444C" w:rsidTr="00745DDE">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Итого</w:t>
            </w:r>
          </w:p>
        </w:tc>
        <w:tc>
          <w:tcPr>
            <w:tcW w:w="1242"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160 </w:t>
            </w:r>
          </w:p>
        </w:tc>
        <w:tc>
          <w:tcPr>
            <w:tcW w:w="1314"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65 </w:t>
            </w:r>
          </w:p>
        </w:tc>
        <w:tc>
          <w:tcPr>
            <w:tcW w:w="1103"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95 </w:t>
            </w:r>
          </w:p>
        </w:tc>
        <w:tc>
          <w:tcPr>
            <w:tcW w:w="1242"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400 </w:t>
            </w:r>
          </w:p>
        </w:tc>
        <w:tc>
          <w:tcPr>
            <w:tcW w:w="1314"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210 </w:t>
            </w:r>
          </w:p>
        </w:tc>
        <w:tc>
          <w:tcPr>
            <w:tcW w:w="1103" w:type="dxa"/>
            <w:tcBorders>
              <w:top w:val="nil"/>
              <w:left w:val="nil"/>
              <w:bottom w:val="single" w:sz="4" w:space="0" w:color="auto"/>
              <w:right w:val="single" w:sz="4" w:space="0" w:color="auto"/>
            </w:tcBorders>
            <w:shd w:val="clear" w:color="auto" w:fill="auto"/>
            <w:vAlign w:val="center"/>
            <w:hideMark/>
          </w:tcPr>
          <w:p w:rsidR="00F11E6A" w:rsidRPr="0096444C" w:rsidRDefault="00F11E6A" w:rsidP="00F11E6A">
            <w:pPr>
              <w:jc w:val="right"/>
              <w:rPr>
                <w:b/>
                <w:bCs/>
                <w:sz w:val="22"/>
                <w:szCs w:val="22"/>
                <w:lang w:eastAsia="ru-RU"/>
              </w:rPr>
            </w:pPr>
            <w:r w:rsidRPr="0096444C">
              <w:rPr>
                <w:b/>
                <w:bCs/>
                <w:sz w:val="22"/>
                <w:szCs w:val="22"/>
                <w:lang w:eastAsia="ru-RU"/>
              </w:rPr>
              <w:t xml:space="preserve">190 </w:t>
            </w:r>
          </w:p>
        </w:tc>
      </w:tr>
    </w:tbl>
    <w:p w:rsidR="00E44030" w:rsidRPr="0096444C" w:rsidRDefault="00E44030" w:rsidP="00CC2E7B">
      <w:pPr>
        <w:pStyle w:val="af4"/>
        <w:spacing w:after="0"/>
        <w:ind w:left="0" w:firstLine="567"/>
      </w:pPr>
    </w:p>
    <w:p w:rsidR="0081081B" w:rsidRPr="0096444C" w:rsidRDefault="0081081B" w:rsidP="0081081B">
      <w:pPr>
        <w:pStyle w:val="af4"/>
        <w:spacing w:after="0"/>
        <w:ind w:left="0" w:firstLine="567"/>
      </w:pPr>
      <w:r w:rsidRPr="0096444C">
        <w:t>Расчет</w:t>
      </w:r>
      <w:r w:rsidR="00F863B9" w:rsidRPr="0096444C">
        <w:t xml:space="preserve"> показывает, что </w:t>
      </w:r>
      <w:r w:rsidR="007D17E4" w:rsidRPr="0096444C">
        <w:t xml:space="preserve">существующих мест в образовательных учреждениях </w:t>
      </w:r>
      <w:r w:rsidRPr="0096444C">
        <w:t>достаточно</w:t>
      </w:r>
      <w:r w:rsidR="007D17E4" w:rsidRPr="0096444C">
        <w:t xml:space="preserve"> на расчетный срок</w:t>
      </w:r>
      <w:r w:rsidR="00745DDE" w:rsidRPr="0096444C">
        <w:t>. Строительство дополнительных объектов образования не требуется.</w:t>
      </w:r>
    </w:p>
    <w:p w:rsidR="0081081B" w:rsidRPr="0096444C" w:rsidRDefault="0081081B" w:rsidP="0081081B">
      <w:pPr>
        <w:pStyle w:val="af4"/>
        <w:spacing w:after="0"/>
        <w:ind w:left="0"/>
      </w:pPr>
    </w:p>
    <w:p w:rsidR="0081081B" w:rsidRPr="0096444C" w:rsidRDefault="0081081B" w:rsidP="0081081B">
      <w:pPr>
        <w:pStyle w:val="af4"/>
        <w:spacing w:after="0"/>
        <w:ind w:left="0"/>
      </w:pPr>
      <w:r w:rsidRPr="0096444C">
        <w:t>Объекты образования на расчетный срок</w:t>
      </w:r>
    </w:p>
    <w:tbl>
      <w:tblPr>
        <w:tblW w:w="9651" w:type="dxa"/>
        <w:tblLook w:val="04A0" w:firstRow="1" w:lastRow="0" w:firstColumn="1" w:lastColumn="0" w:noHBand="0" w:noVBand="1"/>
      </w:tblPr>
      <w:tblGrid>
        <w:gridCol w:w="533"/>
        <w:gridCol w:w="2092"/>
        <w:gridCol w:w="2615"/>
        <w:gridCol w:w="1720"/>
        <w:gridCol w:w="1345"/>
        <w:gridCol w:w="1346"/>
      </w:tblGrid>
      <w:tr w:rsidR="00745DDE" w:rsidRPr="0096444C" w:rsidTr="00745DDE">
        <w:trPr>
          <w:trHeight w:val="300"/>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5DDE" w:rsidRPr="0096444C" w:rsidRDefault="00745DDE" w:rsidP="00745DDE">
            <w:pPr>
              <w:jc w:val="center"/>
              <w:rPr>
                <w:b/>
                <w:bCs/>
                <w:sz w:val="22"/>
                <w:szCs w:val="22"/>
                <w:lang w:eastAsia="ru-RU"/>
              </w:rPr>
            </w:pPr>
            <w:r w:rsidRPr="0096444C">
              <w:rPr>
                <w:b/>
                <w:bCs/>
                <w:sz w:val="22"/>
                <w:szCs w:val="22"/>
                <w:lang w:eastAsia="ru-RU"/>
              </w:rPr>
              <w:t>№ п/п</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DDE" w:rsidRPr="0096444C" w:rsidRDefault="00745DDE" w:rsidP="00745DDE">
            <w:pPr>
              <w:jc w:val="center"/>
              <w:rPr>
                <w:b/>
                <w:bCs/>
                <w:sz w:val="22"/>
                <w:szCs w:val="22"/>
                <w:lang w:eastAsia="ru-RU"/>
              </w:rPr>
            </w:pPr>
            <w:r w:rsidRPr="0096444C">
              <w:rPr>
                <w:b/>
                <w:bCs/>
                <w:sz w:val="22"/>
                <w:szCs w:val="22"/>
                <w:lang w:eastAsia="ru-RU"/>
              </w:rPr>
              <w:t>Населенный пункт</w:t>
            </w:r>
          </w:p>
        </w:tc>
        <w:tc>
          <w:tcPr>
            <w:tcW w:w="7026" w:type="dxa"/>
            <w:gridSpan w:val="4"/>
            <w:tcBorders>
              <w:top w:val="single" w:sz="4" w:space="0" w:color="auto"/>
              <w:left w:val="nil"/>
              <w:bottom w:val="single" w:sz="4" w:space="0" w:color="auto"/>
              <w:right w:val="single" w:sz="4" w:space="0" w:color="auto"/>
            </w:tcBorders>
            <w:shd w:val="clear" w:color="auto" w:fill="auto"/>
            <w:vAlign w:val="center"/>
            <w:hideMark/>
          </w:tcPr>
          <w:p w:rsidR="00745DDE" w:rsidRPr="0096444C" w:rsidRDefault="00745DDE" w:rsidP="00745DDE">
            <w:pPr>
              <w:jc w:val="center"/>
              <w:rPr>
                <w:b/>
                <w:bCs/>
                <w:sz w:val="22"/>
                <w:szCs w:val="22"/>
                <w:lang w:eastAsia="ru-RU"/>
              </w:rPr>
            </w:pPr>
            <w:r w:rsidRPr="0096444C">
              <w:rPr>
                <w:b/>
                <w:bCs/>
                <w:sz w:val="22"/>
                <w:szCs w:val="22"/>
                <w:lang w:eastAsia="ru-RU"/>
              </w:rPr>
              <w:t>Расчетный срок (размещаемые объекты)</w:t>
            </w:r>
          </w:p>
        </w:tc>
      </w:tr>
      <w:tr w:rsidR="00745DDE" w:rsidRPr="0096444C" w:rsidTr="00745DDE">
        <w:trPr>
          <w:trHeight w:val="855"/>
        </w:trPr>
        <w:tc>
          <w:tcPr>
            <w:tcW w:w="533" w:type="dxa"/>
            <w:vMerge/>
            <w:tcBorders>
              <w:top w:val="single" w:sz="4" w:space="0" w:color="auto"/>
              <w:left w:val="single" w:sz="4" w:space="0" w:color="auto"/>
              <w:bottom w:val="single" w:sz="4" w:space="0" w:color="000000"/>
              <w:right w:val="single" w:sz="4" w:space="0" w:color="auto"/>
            </w:tcBorders>
            <w:vAlign w:val="center"/>
            <w:hideMark/>
          </w:tcPr>
          <w:p w:rsidR="00745DDE" w:rsidRPr="0096444C" w:rsidRDefault="00745DDE" w:rsidP="00745DDE">
            <w:pPr>
              <w:jc w:val="left"/>
              <w:rPr>
                <w:b/>
                <w:bCs/>
                <w:sz w:val="22"/>
                <w:szCs w:val="22"/>
                <w:lang w:eastAsia="ru-RU"/>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745DDE" w:rsidRPr="0096444C" w:rsidRDefault="00745DDE" w:rsidP="00745DDE">
            <w:pPr>
              <w:jc w:val="left"/>
              <w:rPr>
                <w:b/>
                <w:bCs/>
                <w:sz w:val="22"/>
                <w:szCs w:val="22"/>
                <w:lang w:eastAsia="ru-RU"/>
              </w:rPr>
            </w:pPr>
          </w:p>
        </w:tc>
        <w:tc>
          <w:tcPr>
            <w:tcW w:w="2615" w:type="dxa"/>
            <w:tcBorders>
              <w:top w:val="nil"/>
              <w:left w:val="nil"/>
              <w:bottom w:val="single" w:sz="4" w:space="0" w:color="auto"/>
              <w:right w:val="single" w:sz="4" w:space="0" w:color="auto"/>
            </w:tcBorders>
            <w:shd w:val="clear" w:color="auto" w:fill="auto"/>
            <w:vAlign w:val="center"/>
            <w:hideMark/>
          </w:tcPr>
          <w:p w:rsidR="00745DDE" w:rsidRPr="0096444C" w:rsidRDefault="00745DDE" w:rsidP="00745DDE">
            <w:pPr>
              <w:jc w:val="center"/>
              <w:rPr>
                <w:b/>
                <w:bCs/>
                <w:sz w:val="22"/>
                <w:szCs w:val="22"/>
                <w:lang w:eastAsia="ru-RU"/>
              </w:rPr>
            </w:pPr>
            <w:r w:rsidRPr="0096444C">
              <w:rPr>
                <w:b/>
                <w:bCs/>
                <w:sz w:val="22"/>
                <w:szCs w:val="22"/>
                <w:lang w:eastAsia="ru-RU"/>
              </w:rPr>
              <w:t>Вид объекта</w:t>
            </w:r>
          </w:p>
        </w:tc>
        <w:tc>
          <w:tcPr>
            <w:tcW w:w="1720" w:type="dxa"/>
            <w:tcBorders>
              <w:top w:val="nil"/>
              <w:left w:val="nil"/>
              <w:bottom w:val="single" w:sz="4" w:space="0" w:color="auto"/>
              <w:right w:val="single" w:sz="4" w:space="0" w:color="auto"/>
            </w:tcBorders>
            <w:shd w:val="clear" w:color="auto" w:fill="auto"/>
            <w:vAlign w:val="center"/>
            <w:hideMark/>
          </w:tcPr>
          <w:p w:rsidR="00745DDE" w:rsidRPr="0096444C" w:rsidRDefault="00745DDE" w:rsidP="00745DDE">
            <w:pPr>
              <w:jc w:val="center"/>
              <w:rPr>
                <w:b/>
                <w:bCs/>
                <w:sz w:val="22"/>
                <w:szCs w:val="22"/>
                <w:lang w:eastAsia="ru-RU"/>
              </w:rPr>
            </w:pPr>
            <w:r w:rsidRPr="0096444C">
              <w:rPr>
                <w:b/>
                <w:bCs/>
                <w:sz w:val="22"/>
                <w:szCs w:val="22"/>
                <w:lang w:eastAsia="ru-RU"/>
              </w:rPr>
              <w:t>Состояние</w:t>
            </w:r>
          </w:p>
        </w:tc>
        <w:tc>
          <w:tcPr>
            <w:tcW w:w="1345" w:type="dxa"/>
            <w:tcBorders>
              <w:top w:val="nil"/>
              <w:left w:val="nil"/>
              <w:bottom w:val="single" w:sz="4" w:space="0" w:color="auto"/>
              <w:right w:val="single" w:sz="4" w:space="0" w:color="auto"/>
            </w:tcBorders>
            <w:shd w:val="clear" w:color="auto" w:fill="auto"/>
            <w:vAlign w:val="center"/>
            <w:hideMark/>
          </w:tcPr>
          <w:p w:rsidR="00745DDE" w:rsidRPr="0096444C" w:rsidRDefault="00745DDE" w:rsidP="00745DDE">
            <w:pPr>
              <w:jc w:val="center"/>
              <w:rPr>
                <w:b/>
                <w:bCs/>
                <w:sz w:val="22"/>
                <w:szCs w:val="22"/>
                <w:lang w:eastAsia="ru-RU"/>
              </w:rPr>
            </w:pPr>
            <w:r w:rsidRPr="0096444C">
              <w:rPr>
                <w:b/>
                <w:bCs/>
                <w:sz w:val="22"/>
                <w:szCs w:val="22"/>
                <w:lang w:eastAsia="ru-RU"/>
              </w:rPr>
              <w:t>Объекты ДОУ (мест)</w:t>
            </w:r>
          </w:p>
        </w:tc>
        <w:tc>
          <w:tcPr>
            <w:tcW w:w="1345" w:type="dxa"/>
            <w:tcBorders>
              <w:top w:val="nil"/>
              <w:left w:val="nil"/>
              <w:bottom w:val="single" w:sz="4" w:space="0" w:color="auto"/>
              <w:right w:val="single" w:sz="4" w:space="0" w:color="auto"/>
            </w:tcBorders>
            <w:shd w:val="clear" w:color="auto" w:fill="auto"/>
            <w:vAlign w:val="center"/>
            <w:hideMark/>
          </w:tcPr>
          <w:p w:rsidR="00745DDE" w:rsidRPr="0096444C" w:rsidRDefault="00745DDE" w:rsidP="00745DDE">
            <w:pPr>
              <w:jc w:val="center"/>
              <w:rPr>
                <w:b/>
                <w:bCs/>
                <w:sz w:val="22"/>
                <w:szCs w:val="22"/>
                <w:lang w:eastAsia="ru-RU"/>
              </w:rPr>
            </w:pPr>
            <w:r w:rsidRPr="0096444C">
              <w:rPr>
                <w:b/>
                <w:bCs/>
                <w:sz w:val="22"/>
                <w:szCs w:val="22"/>
                <w:lang w:eastAsia="ru-RU"/>
              </w:rPr>
              <w:t>Объекты СОШ (мест)</w:t>
            </w:r>
          </w:p>
        </w:tc>
      </w:tr>
      <w:tr w:rsidR="00745DDE" w:rsidRPr="0096444C" w:rsidTr="00745DDE">
        <w:trPr>
          <w:trHeight w:val="30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745DDE" w:rsidRPr="0096444C" w:rsidRDefault="00745DDE" w:rsidP="00745DDE">
            <w:pPr>
              <w:jc w:val="right"/>
              <w:rPr>
                <w:sz w:val="22"/>
                <w:szCs w:val="22"/>
                <w:lang w:eastAsia="ru-RU"/>
              </w:rPr>
            </w:pPr>
            <w:r w:rsidRPr="0096444C">
              <w:rPr>
                <w:sz w:val="22"/>
                <w:szCs w:val="22"/>
                <w:lang w:eastAsia="ru-RU"/>
              </w:rPr>
              <w:t>1</w:t>
            </w:r>
          </w:p>
        </w:tc>
        <w:tc>
          <w:tcPr>
            <w:tcW w:w="2092" w:type="dxa"/>
            <w:tcBorders>
              <w:top w:val="nil"/>
              <w:left w:val="nil"/>
              <w:bottom w:val="single" w:sz="4" w:space="0" w:color="auto"/>
              <w:right w:val="single" w:sz="4" w:space="0" w:color="auto"/>
            </w:tcBorders>
            <w:shd w:val="clear" w:color="auto" w:fill="auto"/>
            <w:noWrap/>
            <w:vAlign w:val="center"/>
            <w:hideMark/>
          </w:tcPr>
          <w:p w:rsidR="00745DDE" w:rsidRPr="0096444C" w:rsidRDefault="00745DDE" w:rsidP="00745DDE">
            <w:pPr>
              <w:rPr>
                <w:color w:val="000000"/>
                <w:sz w:val="22"/>
                <w:szCs w:val="22"/>
                <w:lang w:eastAsia="ru-RU"/>
              </w:rPr>
            </w:pPr>
            <w:r w:rsidRPr="0096444C">
              <w:rPr>
                <w:color w:val="000000"/>
                <w:sz w:val="22"/>
                <w:szCs w:val="22"/>
                <w:lang w:eastAsia="ru-RU"/>
              </w:rPr>
              <w:t>п.Худайбердинский</w:t>
            </w:r>
          </w:p>
        </w:tc>
        <w:tc>
          <w:tcPr>
            <w:tcW w:w="2615" w:type="dxa"/>
            <w:tcBorders>
              <w:top w:val="nil"/>
              <w:left w:val="nil"/>
              <w:bottom w:val="single" w:sz="4" w:space="0" w:color="auto"/>
              <w:right w:val="single" w:sz="4" w:space="0" w:color="auto"/>
            </w:tcBorders>
            <w:shd w:val="clear" w:color="auto" w:fill="auto"/>
            <w:noWrap/>
            <w:vAlign w:val="center"/>
            <w:hideMark/>
          </w:tcPr>
          <w:p w:rsidR="00745DDE" w:rsidRPr="0096444C" w:rsidRDefault="00745DDE" w:rsidP="00745DDE">
            <w:pPr>
              <w:rPr>
                <w:sz w:val="22"/>
                <w:szCs w:val="22"/>
                <w:lang w:eastAsia="ru-RU"/>
              </w:rPr>
            </w:pPr>
            <w:r w:rsidRPr="0096444C">
              <w:rPr>
                <w:sz w:val="22"/>
                <w:szCs w:val="22"/>
                <w:lang w:eastAsia="ru-RU"/>
              </w:rPr>
              <w:t>МДОУ «Детский сад № 16»</w:t>
            </w:r>
          </w:p>
        </w:tc>
        <w:tc>
          <w:tcPr>
            <w:tcW w:w="1720" w:type="dxa"/>
            <w:tcBorders>
              <w:top w:val="nil"/>
              <w:left w:val="nil"/>
              <w:bottom w:val="single" w:sz="4" w:space="0" w:color="auto"/>
              <w:right w:val="single" w:sz="4" w:space="0" w:color="auto"/>
            </w:tcBorders>
            <w:shd w:val="clear" w:color="auto" w:fill="auto"/>
            <w:noWrap/>
            <w:vAlign w:val="center"/>
            <w:hideMark/>
          </w:tcPr>
          <w:p w:rsidR="00745DDE" w:rsidRPr="0096444C" w:rsidRDefault="00745DDE" w:rsidP="00745DDE">
            <w:pPr>
              <w:jc w:val="center"/>
              <w:rPr>
                <w:sz w:val="22"/>
                <w:szCs w:val="22"/>
                <w:lang w:eastAsia="ru-RU"/>
              </w:rPr>
            </w:pPr>
            <w:r w:rsidRPr="0096444C">
              <w:rPr>
                <w:sz w:val="22"/>
                <w:szCs w:val="22"/>
                <w:lang w:eastAsia="ru-RU"/>
              </w:rPr>
              <w:t>существующий</w:t>
            </w:r>
          </w:p>
        </w:tc>
        <w:tc>
          <w:tcPr>
            <w:tcW w:w="1345" w:type="dxa"/>
            <w:tcBorders>
              <w:top w:val="nil"/>
              <w:left w:val="nil"/>
              <w:bottom w:val="single" w:sz="4" w:space="0" w:color="auto"/>
              <w:right w:val="single" w:sz="4" w:space="0" w:color="auto"/>
            </w:tcBorders>
            <w:shd w:val="clear" w:color="auto" w:fill="auto"/>
            <w:vAlign w:val="center"/>
            <w:hideMark/>
          </w:tcPr>
          <w:p w:rsidR="00745DDE" w:rsidRPr="0096444C" w:rsidRDefault="00745DDE" w:rsidP="00745DDE">
            <w:pPr>
              <w:jc w:val="right"/>
              <w:rPr>
                <w:sz w:val="22"/>
                <w:szCs w:val="22"/>
                <w:lang w:eastAsia="ru-RU"/>
              </w:rPr>
            </w:pPr>
            <w:r w:rsidRPr="0096444C">
              <w:rPr>
                <w:sz w:val="22"/>
                <w:szCs w:val="22"/>
                <w:lang w:eastAsia="ru-RU"/>
              </w:rPr>
              <w:t xml:space="preserve">140 </w:t>
            </w:r>
          </w:p>
        </w:tc>
        <w:tc>
          <w:tcPr>
            <w:tcW w:w="1345" w:type="dxa"/>
            <w:tcBorders>
              <w:top w:val="nil"/>
              <w:left w:val="nil"/>
              <w:bottom w:val="single" w:sz="4" w:space="0" w:color="auto"/>
              <w:right w:val="single" w:sz="4" w:space="0" w:color="auto"/>
            </w:tcBorders>
            <w:shd w:val="clear" w:color="auto" w:fill="auto"/>
            <w:vAlign w:val="center"/>
            <w:hideMark/>
          </w:tcPr>
          <w:p w:rsidR="00745DDE" w:rsidRPr="0096444C" w:rsidRDefault="00745DDE" w:rsidP="00745DDE">
            <w:pPr>
              <w:jc w:val="right"/>
              <w:rPr>
                <w:sz w:val="22"/>
                <w:szCs w:val="22"/>
                <w:lang w:eastAsia="ru-RU"/>
              </w:rPr>
            </w:pPr>
            <w:r w:rsidRPr="0096444C">
              <w:rPr>
                <w:sz w:val="22"/>
                <w:szCs w:val="22"/>
                <w:lang w:eastAsia="ru-RU"/>
              </w:rPr>
              <w:t> </w:t>
            </w:r>
          </w:p>
        </w:tc>
      </w:tr>
      <w:tr w:rsidR="00745DDE" w:rsidRPr="0096444C" w:rsidTr="00745DDE">
        <w:trPr>
          <w:trHeight w:val="30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745DDE" w:rsidRPr="0096444C" w:rsidRDefault="00745DDE" w:rsidP="00745DDE">
            <w:pPr>
              <w:jc w:val="right"/>
              <w:rPr>
                <w:sz w:val="22"/>
                <w:szCs w:val="22"/>
                <w:lang w:eastAsia="ru-RU"/>
              </w:rPr>
            </w:pPr>
            <w:r w:rsidRPr="0096444C">
              <w:rPr>
                <w:sz w:val="22"/>
                <w:szCs w:val="22"/>
                <w:lang w:eastAsia="ru-RU"/>
              </w:rPr>
              <w:t>2</w:t>
            </w:r>
          </w:p>
        </w:tc>
        <w:tc>
          <w:tcPr>
            <w:tcW w:w="2092" w:type="dxa"/>
            <w:tcBorders>
              <w:top w:val="nil"/>
              <w:left w:val="nil"/>
              <w:bottom w:val="single" w:sz="4" w:space="0" w:color="auto"/>
              <w:right w:val="single" w:sz="4" w:space="0" w:color="auto"/>
            </w:tcBorders>
            <w:shd w:val="clear" w:color="auto" w:fill="auto"/>
            <w:noWrap/>
            <w:vAlign w:val="center"/>
            <w:hideMark/>
          </w:tcPr>
          <w:p w:rsidR="00745DDE" w:rsidRPr="0096444C" w:rsidRDefault="00745DDE" w:rsidP="00745DDE">
            <w:pPr>
              <w:rPr>
                <w:color w:val="000000"/>
                <w:sz w:val="22"/>
                <w:szCs w:val="22"/>
                <w:lang w:eastAsia="ru-RU"/>
              </w:rPr>
            </w:pPr>
            <w:r w:rsidRPr="0096444C">
              <w:rPr>
                <w:color w:val="000000"/>
                <w:sz w:val="22"/>
                <w:szCs w:val="22"/>
                <w:lang w:eastAsia="ru-RU"/>
              </w:rPr>
              <w:t>п.Башакуль</w:t>
            </w:r>
          </w:p>
        </w:tc>
        <w:tc>
          <w:tcPr>
            <w:tcW w:w="2615" w:type="dxa"/>
            <w:tcBorders>
              <w:top w:val="nil"/>
              <w:left w:val="nil"/>
              <w:bottom w:val="nil"/>
              <w:right w:val="nil"/>
            </w:tcBorders>
            <w:shd w:val="clear" w:color="auto" w:fill="auto"/>
            <w:noWrap/>
            <w:vAlign w:val="bottom"/>
            <w:hideMark/>
          </w:tcPr>
          <w:p w:rsidR="00745DDE" w:rsidRPr="0096444C" w:rsidRDefault="00745DDE" w:rsidP="00745DDE">
            <w:pPr>
              <w:jc w:val="left"/>
              <w:rPr>
                <w:sz w:val="22"/>
                <w:szCs w:val="22"/>
                <w:lang w:eastAsia="ru-RU"/>
              </w:rPr>
            </w:pPr>
            <w:r w:rsidRPr="0096444C">
              <w:rPr>
                <w:sz w:val="22"/>
                <w:szCs w:val="22"/>
                <w:lang w:eastAsia="ru-RU"/>
              </w:rPr>
              <w:t>МДОУ «Детский сад Башакульский»</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745DDE" w:rsidRPr="0096444C" w:rsidRDefault="00745DDE" w:rsidP="00745DDE">
            <w:pPr>
              <w:jc w:val="center"/>
              <w:rPr>
                <w:sz w:val="22"/>
                <w:szCs w:val="22"/>
                <w:lang w:eastAsia="ru-RU"/>
              </w:rPr>
            </w:pPr>
            <w:r w:rsidRPr="0096444C">
              <w:rPr>
                <w:sz w:val="22"/>
                <w:szCs w:val="22"/>
                <w:lang w:eastAsia="ru-RU"/>
              </w:rPr>
              <w:t>существующий</w:t>
            </w:r>
          </w:p>
        </w:tc>
        <w:tc>
          <w:tcPr>
            <w:tcW w:w="1345" w:type="dxa"/>
            <w:tcBorders>
              <w:top w:val="nil"/>
              <w:left w:val="nil"/>
              <w:bottom w:val="single" w:sz="4" w:space="0" w:color="auto"/>
              <w:right w:val="single" w:sz="4" w:space="0" w:color="auto"/>
            </w:tcBorders>
            <w:shd w:val="clear" w:color="auto" w:fill="auto"/>
            <w:vAlign w:val="center"/>
            <w:hideMark/>
          </w:tcPr>
          <w:p w:rsidR="00745DDE" w:rsidRPr="0096444C" w:rsidRDefault="00745DDE" w:rsidP="00745DDE">
            <w:pPr>
              <w:jc w:val="right"/>
              <w:rPr>
                <w:sz w:val="22"/>
                <w:szCs w:val="22"/>
                <w:lang w:eastAsia="ru-RU"/>
              </w:rPr>
            </w:pPr>
            <w:r w:rsidRPr="0096444C">
              <w:rPr>
                <w:sz w:val="22"/>
                <w:szCs w:val="22"/>
                <w:lang w:eastAsia="ru-RU"/>
              </w:rPr>
              <w:t xml:space="preserve">20 </w:t>
            </w:r>
          </w:p>
        </w:tc>
        <w:tc>
          <w:tcPr>
            <w:tcW w:w="1345" w:type="dxa"/>
            <w:tcBorders>
              <w:top w:val="nil"/>
              <w:left w:val="nil"/>
              <w:bottom w:val="single" w:sz="4" w:space="0" w:color="auto"/>
              <w:right w:val="single" w:sz="4" w:space="0" w:color="auto"/>
            </w:tcBorders>
            <w:shd w:val="clear" w:color="auto" w:fill="auto"/>
            <w:vAlign w:val="center"/>
            <w:hideMark/>
          </w:tcPr>
          <w:p w:rsidR="00745DDE" w:rsidRPr="0096444C" w:rsidRDefault="00745DDE" w:rsidP="00745DDE">
            <w:pPr>
              <w:jc w:val="right"/>
              <w:rPr>
                <w:sz w:val="22"/>
                <w:szCs w:val="22"/>
                <w:lang w:eastAsia="ru-RU"/>
              </w:rPr>
            </w:pPr>
            <w:r w:rsidRPr="0096444C">
              <w:rPr>
                <w:sz w:val="22"/>
                <w:szCs w:val="22"/>
                <w:lang w:eastAsia="ru-RU"/>
              </w:rPr>
              <w:t> </w:t>
            </w:r>
          </w:p>
        </w:tc>
      </w:tr>
      <w:tr w:rsidR="00745DDE" w:rsidRPr="0096444C" w:rsidTr="00745DDE">
        <w:trPr>
          <w:trHeight w:val="30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745DDE" w:rsidRPr="0096444C" w:rsidRDefault="00745DDE" w:rsidP="00745DDE">
            <w:pPr>
              <w:jc w:val="right"/>
              <w:rPr>
                <w:sz w:val="22"/>
                <w:szCs w:val="22"/>
                <w:lang w:eastAsia="ru-RU"/>
              </w:rPr>
            </w:pPr>
            <w:r w:rsidRPr="0096444C">
              <w:rPr>
                <w:sz w:val="22"/>
                <w:szCs w:val="22"/>
                <w:lang w:eastAsia="ru-RU"/>
              </w:rPr>
              <w:t>3</w:t>
            </w:r>
          </w:p>
        </w:tc>
        <w:tc>
          <w:tcPr>
            <w:tcW w:w="2092" w:type="dxa"/>
            <w:tcBorders>
              <w:top w:val="nil"/>
              <w:left w:val="nil"/>
              <w:bottom w:val="single" w:sz="4" w:space="0" w:color="auto"/>
              <w:right w:val="single" w:sz="4" w:space="0" w:color="auto"/>
            </w:tcBorders>
            <w:shd w:val="clear" w:color="auto" w:fill="auto"/>
            <w:noWrap/>
            <w:vAlign w:val="center"/>
            <w:hideMark/>
          </w:tcPr>
          <w:p w:rsidR="00745DDE" w:rsidRPr="0096444C" w:rsidRDefault="00745DDE" w:rsidP="00745DDE">
            <w:pPr>
              <w:rPr>
                <w:color w:val="000000"/>
                <w:sz w:val="22"/>
                <w:szCs w:val="22"/>
                <w:lang w:eastAsia="ru-RU"/>
              </w:rPr>
            </w:pPr>
            <w:r w:rsidRPr="0096444C">
              <w:rPr>
                <w:color w:val="000000"/>
                <w:sz w:val="22"/>
                <w:szCs w:val="22"/>
                <w:lang w:eastAsia="ru-RU"/>
              </w:rPr>
              <w:t>п.Худайбердинский</w:t>
            </w:r>
          </w:p>
        </w:tc>
        <w:tc>
          <w:tcPr>
            <w:tcW w:w="2615" w:type="dxa"/>
            <w:tcBorders>
              <w:top w:val="single" w:sz="4" w:space="0" w:color="auto"/>
              <w:left w:val="nil"/>
              <w:bottom w:val="single" w:sz="4" w:space="0" w:color="auto"/>
              <w:right w:val="single" w:sz="4" w:space="0" w:color="auto"/>
            </w:tcBorders>
            <w:shd w:val="clear" w:color="auto" w:fill="auto"/>
            <w:noWrap/>
            <w:vAlign w:val="center"/>
            <w:hideMark/>
          </w:tcPr>
          <w:p w:rsidR="00745DDE" w:rsidRPr="0096444C" w:rsidRDefault="00745DDE" w:rsidP="00745DDE">
            <w:pPr>
              <w:rPr>
                <w:sz w:val="22"/>
                <w:szCs w:val="22"/>
                <w:lang w:eastAsia="ru-RU"/>
              </w:rPr>
            </w:pPr>
            <w:r w:rsidRPr="0096444C">
              <w:rPr>
                <w:sz w:val="22"/>
                <w:szCs w:val="22"/>
                <w:lang w:eastAsia="ru-RU"/>
              </w:rPr>
              <w:t>МОУ «Худайбердинская СОШ»</w:t>
            </w:r>
          </w:p>
        </w:tc>
        <w:tc>
          <w:tcPr>
            <w:tcW w:w="1720" w:type="dxa"/>
            <w:tcBorders>
              <w:top w:val="nil"/>
              <w:left w:val="nil"/>
              <w:bottom w:val="single" w:sz="4" w:space="0" w:color="auto"/>
              <w:right w:val="single" w:sz="4" w:space="0" w:color="auto"/>
            </w:tcBorders>
            <w:shd w:val="clear" w:color="auto" w:fill="auto"/>
            <w:noWrap/>
            <w:vAlign w:val="center"/>
            <w:hideMark/>
          </w:tcPr>
          <w:p w:rsidR="00745DDE" w:rsidRPr="0096444C" w:rsidRDefault="00745DDE" w:rsidP="00745DDE">
            <w:pPr>
              <w:jc w:val="center"/>
              <w:rPr>
                <w:sz w:val="22"/>
                <w:szCs w:val="22"/>
                <w:lang w:eastAsia="ru-RU"/>
              </w:rPr>
            </w:pPr>
            <w:r w:rsidRPr="0096444C">
              <w:rPr>
                <w:sz w:val="22"/>
                <w:szCs w:val="22"/>
                <w:lang w:eastAsia="ru-RU"/>
              </w:rPr>
              <w:t>существующий</w:t>
            </w:r>
          </w:p>
        </w:tc>
        <w:tc>
          <w:tcPr>
            <w:tcW w:w="1345" w:type="dxa"/>
            <w:tcBorders>
              <w:top w:val="nil"/>
              <w:left w:val="nil"/>
              <w:bottom w:val="single" w:sz="4" w:space="0" w:color="auto"/>
              <w:right w:val="single" w:sz="4" w:space="0" w:color="auto"/>
            </w:tcBorders>
            <w:shd w:val="clear" w:color="auto" w:fill="auto"/>
            <w:vAlign w:val="center"/>
            <w:hideMark/>
          </w:tcPr>
          <w:p w:rsidR="00745DDE" w:rsidRPr="0096444C" w:rsidRDefault="00745DDE" w:rsidP="00745DDE">
            <w:pPr>
              <w:jc w:val="right"/>
              <w:rPr>
                <w:sz w:val="22"/>
                <w:szCs w:val="22"/>
                <w:lang w:eastAsia="ru-RU"/>
              </w:rPr>
            </w:pPr>
            <w:r w:rsidRPr="0096444C">
              <w:rPr>
                <w:sz w:val="22"/>
                <w:szCs w:val="22"/>
                <w:lang w:eastAsia="ru-RU"/>
              </w:rPr>
              <w:t> </w:t>
            </w:r>
          </w:p>
        </w:tc>
        <w:tc>
          <w:tcPr>
            <w:tcW w:w="1345" w:type="dxa"/>
            <w:tcBorders>
              <w:top w:val="nil"/>
              <w:left w:val="nil"/>
              <w:bottom w:val="single" w:sz="4" w:space="0" w:color="auto"/>
              <w:right w:val="single" w:sz="4" w:space="0" w:color="auto"/>
            </w:tcBorders>
            <w:shd w:val="clear" w:color="auto" w:fill="auto"/>
            <w:vAlign w:val="center"/>
            <w:hideMark/>
          </w:tcPr>
          <w:p w:rsidR="00745DDE" w:rsidRPr="0096444C" w:rsidRDefault="00745DDE" w:rsidP="00745DDE">
            <w:pPr>
              <w:jc w:val="right"/>
              <w:rPr>
                <w:sz w:val="22"/>
                <w:szCs w:val="22"/>
                <w:lang w:eastAsia="ru-RU"/>
              </w:rPr>
            </w:pPr>
            <w:r w:rsidRPr="0096444C">
              <w:rPr>
                <w:sz w:val="22"/>
                <w:szCs w:val="22"/>
                <w:lang w:eastAsia="ru-RU"/>
              </w:rPr>
              <w:t xml:space="preserve">320 </w:t>
            </w:r>
          </w:p>
        </w:tc>
      </w:tr>
      <w:tr w:rsidR="00745DDE" w:rsidRPr="0096444C" w:rsidTr="00745DDE">
        <w:trPr>
          <w:trHeight w:val="30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745DDE" w:rsidRPr="0096444C" w:rsidRDefault="00745DDE" w:rsidP="00745DDE">
            <w:pPr>
              <w:jc w:val="right"/>
              <w:rPr>
                <w:sz w:val="22"/>
                <w:szCs w:val="22"/>
                <w:lang w:eastAsia="ru-RU"/>
              </w:rPr>
            </w:pPr>
            <w:r w:rsidRPr="0096444C">
              <w:rPr>
                <w:sz w:val="22"/>
                <w:szCs w:val="22"/>
                <w:lang w:eastAsia="ru-RU"/>
              </w:rPr>
              <w:t>4</w:t>
            </w:r>
          </w:p>
        </w:tc>
        <w:tc>
          <w:tcPr>
            <w:tcW w:w="2092" w:type="dxa"/>
            <w:tcBorders>
              <w:top w:val="nil"/>
              <w:left w:val="nil"/>
              <w:bottom w:val="single" w:sz="4" w:space="0" w:color="auto"/>
              <w:right w:val="single" w:sz="4" w:space="0" w:color="auto"/>
            </w:tcBorders>
            <w:shd w:val="clear" w:color="auto" w:fill="auto"/>
            <w:noWrap/>
            <w:vAlign w:val="center"/>
            <w:hideMark/>
          </w:tcPr>
          <w:p w:rsidR="00745DDE" w:rsidRPr="0096444C" w:rsidRDefault="00745DDE" w:rsidP="00745DDE">
            <w:pPr>
              <w:rPr>
                <w:color w:val="000000"/>
                <w:sz w:val="22"/>
                <w:szCs w:val="22"/>
                <w:lang w:eastAsia="ru-RU"/>
              </w:rPr>
            </w:pPr>
            <w:r w:rsidRPr="0096444C">
              <w:rPr>
                <w:color w:val="000000"/>
                <w:sz w:val="22"/>
                <w:szCs w:val="22"/>
                <w:lang w:eastAsia="ru-RU"/>
              </w:rPr>
              <w:t>п.Башакуль</w:t>
            </w:r>
          </w:p>
        </w:tc>
        <w:tc>
          <w:tcPr>
            <w:tcW w:w="2615" w:type="dxa"/>
            <w:tcBorders>
              <w:top w:val="nil"/>
              <w:left w:val="nil"/>
              <w:bottom w:val="single" w:sz="4" w:space="0" w:color="auto"/>
              <w:right w:val="single" w:sz="4" w:space="0" w:color="auto"/>
            </w:tcBorders>
            <w:shd w:val="clear" w:color="auto" w:fill="auto"/>
            <w:noWrap/>
            <w:vAlign w:val="center"/>
            <w:hideMark/>
          </w:tcPr>
          <w:p w:rsidR="00745DDE" w:rsidRPr="0096444C" w:rsidRDefault="00745DDE" w:rsidP="00745DDE">
            <w:pPr>
              <w:rPr>
                <w:sz w:val="22"/>
                <w:szCs w:val="22"/>
                <w:lang w:eastAsia="ru-RU"/>
              </w:rPr>
            </w:pPr>
            <w:r w:rsidRPr="0096444C">
              <w:rPr>
                <w:sz w:val="22"/>
                <w:szCs w:val="22"/>
                <w:lang w:eastAsia="ru-RU"/>
              </w:rPr>
              <w:t>МОУ «Башакульская СОШ»</w:t>
            </w:r>
          </w:p>
        </w:tc>
        <w:tc>
          <w:tcPr>
            <w:tcW w:w="1720" w:type="dxa"/>
            <w:tcBorders>
              <w:top w:val="nil"/>
              <w:left w:val="nil"/>
              <w:bottom w:val="single" w:sz="4" w:space="0" w:color="auto"/>
              <w:right w:val="single" w:sz="4" w:space="0" w:color="auto"/>
            </w:tcBorders>
            <w:shd w:val="clear" w:color="auto" w:fill="auto"/>
            <w:noWrap/>
            <w:vAlign w:val="center"/>
            <w:hideMark/>
          </w:tcPr>
          <w:p w:rsidR="00745DDE" w:rsidRPr="0096444C" w:rsidRDefault="00745DDE" w:rsidP="00745DDE">
            <w:pPr>
              <w:jc w:val="center"/>
              <w:rPr>
                <w:sz w:val="22"/>
                <w:szCs w:val="22"/>
                <w:lang w:eastAsia="ru-RU"/>
              </w:rPr>
            </w:pPr>
            <w:r w:rsidRPr="0096444C">
              <w:rPr>
                <w:sz w:val="22"/>
                <w:szCs w:val="22"/>
                <w:lang w:eastAsia="ru-RU"/>
              </w:rPr>
              <w:t>существующий</w:t>
            </w:r>
          </w:p>
        </w:tc>
        <w:tc>
          <w:tcPr>
            <w:tcW w:w="1345" w:type="dxa"/>
            <w:tcBorders>
              <w:top w:val="nil"/>
              <w:left w:val="nil"/>
              <w:bottom w:val="single" w:sz="4" w:space="0" w:color="auto"/>
              <w:right w:val="single" w:sz="4" w:space="0" w:color="auto"/>
            </w:tcBorders>
            <w:shd w:val="clear" w:color="auto" w:fill="auto"/>
            <w:vAlign w:val="center"/>
            <w:hideMark/>
          </w:tcPr>
          <w:p w:rsidR="00745DDE" w:rsidRPr="0096444C" w:rsidRDefault="00745DDE" w:rsidP="00745DDE">
            <w:pPr>
              <w:jc w:val="right"/>
              <w:rPr>
                <w:sz w:val="22"/>
                <w:szCs w:val="22"/>
                <w:lang w:eastAsia="ru-RU"/>
              </w:rPr>
            </w:pPr>
            <w:r w:rsidRPr="0096444C">
              <w:rPr>
                <w:sz w:val="22"/>
                <w:szCs w:val="22"/>
                <w:lang w:eastAsia="ru-RU"/>
              </w:rPr>
              <w:t> </w:t>
            </w:r>
          </w:p>
        </w:tc>
        <w:tc>
          <w:tcPr>
            <w:tcW w:w="1345" w:type="dxa"/>
            <w:tcBorders>
              <w:top w:val="nil"/>
              <w:left w:val="nil"/>
              <w:bottom w:val="single" w:sz="4" w:space="0" w:color="auto"/>
              <w:right w:val="single" w:sz="4" w:space="0" w:color="auto"/>
            </w:tcBorders>
            <w:shd w:val="clear" w:color="auto" w:fill="auto"/>
            <w:vAlign w:val="center"/>
            <w:hideMark/>
          </w:tcPr>
          <w:p w:rsidR="00745DDE" w:rsidRPr="0096444C" w:rsidRDefault="00745DDE" w:rsidP="00745DDE">
            <w:pPr>
              <w:jc w:val="right"/>
              <w:rPr>
                <w:sz w:val="22"/>
                <w:szCs w:val="22"/>
                <w:lang w:eastAsia="ru-RU"/>
              </w:rPr>
            </w:pPr>
            <w:r w:rsidRPr="0096444C">
              <w:rPr>
                <w:sz w:val="22"/>
                <w:szCs w:val="22"/>
                <w:lang w:eastAsia="ru-RU"/>
              </w:rPr>
              <w:t xml:space="preserve">80 </w:t>
            </w:r>
          </w:p>
        </w:tc>
      </w:tr>
      <w:tr w:rsidR="00745DDE" w:rsidRPr="0096444C" w:rsidTr="00745DDE">
        <w:trPr>
          <w:trHeight w:val="300"/>
        </w:trPr>
        <w:tc>
          <w:tcPr>
            <w:tcW w:w="533" w:type="dxa"/>
            <w:tcBorders>
              <w:top w:val="nil"/>
              <w:left w:val="single" w:sz="4" w:space="0" w:color="auto"/>
              <w:bottom w:val="single" w:sz="4" w:space="0" w:color="auto"/>
              <w:right w:val="nil"/>
            </w:tcBorders>
            <w:shd w:val="clear" w:color="auto" w:fill="auto"/>
            <w:noWrap/>
            <w:vAlign w:val="bottom"/>
            <w:hideMark/>
          </w:tcPr>
          <w:p w:rsidR="00745DDE" w:rsidRPr="0096444C" w:rsidRDefault="00745DDE" w:rsidP="00745DDE">
            <w:pPr>
              <w:jc w:val="right"/>
              <w:rPr>
                <w:b/>
                <w:bCs/>
                <w:sz w:val="22"/>
                <w:szCs w:val="22"/>
                <w:lang w:eastAsia="ru-RU"/>
              </w:rPr>
            </w:pPr>
            <w:r w:rsidRPr="0096444C">
              <w:rPr>
                <w:b/>
                <w:bCs/>
                <w:sz w:val="22"/>
                <w:szCs w:val="22"/>
                <w:lang w:eastAsia="ru-RU"/>
              </w:rPr>
              <w:t> </w:t>
            </w:r>
          </w:p>
        </w:tc>
        <w:tc>
          <w:tcPr>
            <w:tcW w:w="2092" w:type="dxa"/>
            <w:tcBorders>
              <w:top w:val="nil"/>
              <w:left w:val="single" w:sz="4" w:space="0" w:color="auto"/>
              <w:bottom w:val="single" w:sz="4" w:space="0" w:color="auto"/>
              <w:right w:val="single" w:sz="4" w:space="0" w:color="auto"/>
            </w:tcBorders>
            <w:shd w:val="clear" w:color="auto" w:fill="auto"/>
            <w:vAlign w:val="center"/>
            <w:hideMark/>
          </w:tcPr>
          <w:p w:rsidR="00745DDE" w:rsidRPr="0096444C" w:rsidRDefault="00745DDE" w:rsidP="00745DDE">
            <w:pPr>
              <w:jc w:val="right"/>
              <w:rPr>
                <w:b/>
                <w:bCs/>
                <w:sz w:val="22"/>
                <w:szCs w:val="22"/>
                <w:lang w:eastAsia="ru-RU"/>
              </w:rPr>
            </w:pPr>
            <w:r w:rsidRPr="0096444C">
              <w:rPr>
                <w:b/>
                <w:bCs/>
                <w:sz w:val="22"/>
                <w:szCs w:val="22"/>
                <w:lang w:eastAsia="ru-RU"/>
              </w:rPr>
              <w:t>Итого</w:t>
            </w:r>
          </w:p>
        </w:tc>
        <w:tc>
          <w:tcPr>
            <w:tcW w:w="2615" w:type="dxa"/>
            <w:tcBorders>
              <w:top w:val="nil"/>
              <w:left w:val="nil"/>
              <w:bottom w:val="single" w:sz="4" w:space="0" w:color="auto"/>
              <w:right w:val="single" w:sz="4" w:space="0" w:color="auto"/>
            </w:tcBorders>
            <w:shd w:val="clear" w:color="auto" w:fill="auto"/>
            <w:vAlign w:val="center"/>
            <w:hideMark/>
          </w:tcPr>
          <w:p w:rsidR="00745DDE" w:rsidRPr="0096444C" w:rsidRDefault="00745DDE" w:rsidP="00745DDE">
            <w:pPr>
              <w:jc w:val="right"/>
              <w:rPr>
                <w:b/>
                <w:bCs/>
                <w:sz w:val="22"/>
                <w:szCs w:val="22"/>
                <w:lang w:eastAsia="ru-RU"/>
              </w:rPr>
            </w:pPr>
            <w:r w:rsidRPr="0096444C">
              <w:rPr>
                <w:b/>
                <w:bCs/>
                <w:sz w:val="22"/>
                <w:szCs w:val="22"/>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745DDE" w:rsidRPr="0096444C" w:rsidRDefault="00745DDE" w:rsidP="00745DDE">
            <w:pPr>
              <w:jc w:val="right"/>
              <w:rPr>
                <w:b/>
                <w:bCs/>
                <w:sz w:val="22"/>
                <w:szCs w:val="22"/>
                <w:lang w:eastAsia="ru-RU"/>
              </w:rPr>
            </w:pPr>
            <w:r w:rsidRPr="0096444C">
              <w:rPr>
                <w:b/>
                <w:bCs/>
                <w:sz w:val="22"/>
                <w:szCs w:val="22"/>
                <w:lang w:eastAsia="ru-RU"/>
              </w:rPr>
              <w:t> </w:t>
            </w:r>
          </w:p>
        </w:tc>
        <w:tc>
          <w:tcPr>
            <w:tcW w:w="1345" w:type="dxa"/>
            <w:tcBorders>
              <w:top w:val="nil"/>
              <w:left w:val="nil"/>
              <w:bottom w:val="single" w:sz="4" w:space="0" w:color="auto"/>
              <w:right w:val="single" w:sz="4" w:space="0" w:color="auto"/>
            </w:tcBorders>
            <w:shd w:val="clear" w:color="auto" w:fill="auto"/>
            <w:vAlign w:val="center"/>
            <w:hideMark/>
          </w:tcPr>
          <w:p w:rsidR="00745DDE" w:rsidRPr="0096444C" w:rsidRDefault="00745DDE" w:rsidP="00745DDE">
            <w:pPr>
              <w:jc w:val="right"/>
              <w:rPr>
                <w:b/>
                <w:bCs/>
                <w:sz w:val="22"/>
                <w:szCs w:val="22"/>
                <w:lang w:eastAsia="ru-RU"/>
              </w:rPr>
            </w:pPr>
            <w:r w:rsidRPr="0096444C">
              <w:rPr>
                <w:b/>
                <w:bCs/>
                <w:sz w:val="22"/>
                <w:szCs w:val="22"/>
                <w:lang w:eastAsia="ru-RU"/>
              </w:rPr>
              <w:t xml:space="preserve">160 </w:t>
            </w:r>
          </w:p>
        </w:tc>
        <w:tc>
          <w:tcPr>
            <w:tcW w:w="1345" w:type="dxa"/>
            <w:tcBorders>
              <w:top w:val="nil"/>
              <w:left w:val="nil"/>
              <w:bottom w:val="single" w:sz="4" w:space="0" w:color="auto"/>
              <w:right w:val="single" w:sz="4" w:space="0" w:color="auto"/>
            </w:tcBorders>
            <w:shd w:val="clear" w:color="auto" w:fill="auto"/>
            <w:vAlign w:val="center"/>
            <w:hideMark/>
          </w:tcPr>
          <w:p w:rsidR="00745DDE" w:rsidRPr="0096444C" w:rsidRDefault="00745DDE" w:rsidP="00745DDE">
            <w:pPr>
              <w:jc w:val="right"/>
              <w:rPr>
                <w:b/>
                <w:bCs/>
                <w:sz w:val="22"/>
                <w:szCs w:val="22"/>
                <w:lang w:eastAsia="ru-RU"/>
              </w:rPr>
            </w:pPr>
            <w:r w:rsidRPr="0096444C">
              <w:rPr>
                <w:b/>
                <w:bCs/>
                <w:sz w:val="22"/>
                <w:szCs w:val="22"/>
                <w:lang w:eastAsia="ru-RU"/>
              </w:rPr>
              <w:t xml:space="preserve">400 </w:t>
            </w:r>
          </w:p>
        </w:tc>
      </w:tr>
    </w:tbl>
    <w:p w:rsidR="00127935" w:rsidRPr="0096444C" w:rsidRDefault="00127935" w:rsidP="00127935">
      <w:pPr>
        <w:pStyle w:val="af4"/>
        <w:spacing w:after="0"/>
        <w:ind w:left="0"/>
      </w:pPr>
    </w:p>
    <w:p w:rsidR="00745DDE" w:rsidRPr="0096444C" w:rsidRDefault="00745DDE" w:rsidP="00127935">
      <w:pPr>
        <w:pStyle w:val="af4"/>
        <w:spacing w:after="0"/>
        <w:ind w:left="0"/>
      </w:pPr>
    </w:p>
    <w:p w:rsidR="009133F8" w:rsidRPr="0096444C" w:rsidRDefault="009133F8" w:rsidP="009C641C">
      <w:pPr>
        <w:pStyle w:val="af4"/>
        <w:spacing w:after="0"/>
        <w:ind w:left="720"/>
        <w:jc w:val="center"/>
        <w:rPr>
          <w:b/>
          <w:i/>
          <w:sz w:val="28"/>
          <w:szCs w:val="28"/>
        </w:rPr>
      </w:pPr>
      <w:r w:rsidRPr="0096444C">
        <w:rPr>
          <w:b/>
          <w:i/>
          <w:sz w:val="28"/>
          <w:szCs w:val="28"/>
        </w:rPr>
        <w:t>Учреждения физической культуры</w:t>
      </w:r>
    </w:p>
    <w:p w:rsidR="009133F8" w:rsidRPr="0096444C" w:rsidRDefault="009133F8" w:rsidP="009C641C">
      <w:pPr>
        <w:pStyle w:val="af4"/>
        <w:spacing w:after="0"/>
        <w:ind w:left="0"/>
        <w:jc w:val="center"/>
      </w:pPr>
    </w:p>
    <w:p w:rsidR="007510D5" w:rsidRPr="0096444C" w:rsidRDefault="007510D5" w:rsidP="009C641C">
      <w:pPr>
        <w:ind w:firstLine="567"/>
        <w:jc w:val="left"/>
        <w:rPr>
          <w:rStyle w:val="a8"/>
          <w:rFonts w:eastAsia="Arial Unicode MS"/>
          <w:b/>
          <w:bCs/>
          <w:i/>
          <w:iCs/>
          <w:lang w:eastAsia="ru-RU" w:bidi="ru-RU"/>
        </w:rPr>
      </w:pPr>
      <w:r w:rsidRPr="0096444C">
        <w:rPr>
          <w:rStyle w:val="a8"/>
          <w:rFonts w:eastAsia="Arial Unicode MS"/>
          <w:b/>
          <w:bCs/>
          <w:i/>
          <w:iCs/>
          <w:lang w:eastAsia="ru-RU" w:bidi="ru-RU"/>
        </w:rPr>
        <w:t>Существующее положение</w:t>
      </w:r>
    </w:p>
    <w:p w:rsidR="007510D5" w:rsidRPr="0096444C" w:rsidRDefault="007510D5" w:rsidP="009C641C">
      <w:pPr>
        <w:pStyle w:val="af4"/>
        <w:spacing w:after="0"/>
        <w:ind w:left="0" w:firstLine="567"/>
      </w:pPr>
      <w:r w:rsidRPr="0096444C">
        <w:t>Спортивные объекты на территории поселения:</w:t>
      </w:r>
    </w:p>
    <w:p w:rsidR="00AC7F6F" w:rsidRPr="0096444C" w:rsidRDefault="007510D5" w:rsidP="009C641C">
      <w:pPr>
        <w:pStyle w:val="af4"/>
        <w:spacing w:after="0"/>
        <w:ind w:left="0" w:firstLine="567"/>
      </w:pPr>
      <w:r w:rsidRPr="0096444C">
        <w:t>-</w:t>
      </w:r>
      <w:r w:rsidR="007D17E4" w:rsidRPr="0096444C">
        <w:t xml:space="preserve"> </w:t>
      </w:r>
      <w:r w:rsidR="00AC7F6F" w:rsidRPr="0096444C">
        <w:t xml:space="preserve">Стадион </w:t>
      </w:r>
      <w:r w:rsidR="00D17E40" w:rsidRPr="0096444C">
        <w:t>«Худайбердинская СОШ» (п.Худайбердинский, ул.Садовая, д.19)</w:t>
      </w:r>
      <w:r w:rsidR="00AC7F6F" w:rsidRPr="0096444C">
        <w:t xml:space="preserve"> </w:t>
      </w:r>
      <w:r w:rsidR="00A9705C" w:rsidRPr="0096444C">
        <w:t>–</w:t>
      </w:r>
      <w:r w:rsidR="00AC7F6F" w:rsidRPr="0096444C">
        <w:t xml:space="preserve"> </w:t>
      </w:r>
      <w:r w:rsidR="00A9705C" w:rsidRPr="0096444C">
        <w:t>3 000</w:t>
      </w:r>
      <w:r w:rsidR="00AC7F6F" w:rsidRPr="0096444C">
        <w:t xml:space="preserve"> м2</w:t>
      </w:r>
      <w:r w:rsidR="00A9705C" w:rsidRPr="0096444C">
        <w:t>;</w:t>
      </w:r>
    </w:p>
    <w:p w:rsidR="007510D5" w:rsidRPr="0096444C" w:rsidRDefault="00AC7F6F" w:rsidP="009C641C">
      <w:pPr>
        <w:pStyle w:val="af4"/>
        <w:spacing w:after="0"/>
        <w:ind w:left="0" w:firstLine="567"/>
      </w:pPr>
      <w:r w:rsidRPr="0096444C">
        <w:lastRenderedPageBreak/>
        <w:t xml:space="preserve">- </w:t>
      </w:r>
      <w:r w:rsidR="007D17E4" w:rsidRPr="0096444C">
        <w:t xml:space="preserve">Спортивный зал </w:t>
      </w:r>
      <w:r w:rsidR="00D17E40" w:rsidRPr="0096444C">
        <w:t>«Худайбердинская СОШ»</w:t>
      </w:r>
      <w:r w:rsidR="007D17E4" w:rsidRPr="0096444C">
        <w:t xml:space="preserve"> </w:t>
      </w:r>
      <w:r w:rsidR="00D17E40" w:rsidRPr="0096444C">
        <w:t>(п.Худайбердинский, ул.Садовая, д.19)</w:t>
      </w:r>
      <w:r w:rsidR="00A9705C" w:rsidRPr="0096444C">
        <w:t xml:space="preserve"> – </w:t>
      </w:r>
      <w:r w:rsidR="00D17E40" w:rsidRPr="0096444C">
        <w:t>2</w:t>
      </w:r>
      <w:r w:rsidR="007D17E4" w:rsidRPr="0096444C">
        <w:t>0</w:t>
      </w:r>
      <w:r w:rsidR="00D17E40" w:rsidRPr="0096444C">
        <w:t>5</w:t>
      </w:r>
      <w:r w:rsidR="00816CF4" w:rsidRPr="0096444C">
        <w:t xml:space="preserve"> м</w:t>
      </w:r>
      <w:r w:rsidR="007D17E4" w:rsidRPr="0096444C">
        <w:t>2</w:t>
      </w:r>
      <w:r w:rsidRPr="0096444C">
        <w:t>.</w:t>
      </w:r>
    </w:p>
    <w:p w:rsidR="007510D5" w:rsidRPr="0096444C" w:rsidRDefault="007510D5" w:rsidP="009C641C">
      <w:pPr>
        <w:pStyle w:val="af4"/>
        <w:spacing w:after="0"/>
        <w:ind w:left="0" w:firstLine="567"/>
      </w:pPr>
    </w:p>
    <w:p w:rsidR="00044B51" w:rsidRPr="0096444C" w:rsidRDefault="00044B51" w:rsidP="00044B51">
      <w:pPr>
        <w:pStyle w:val="af4"/>
        <w:spacing w:after="0"/>
        <w:ind w:left="0" w:firstLine="567"/>
      </w:pPr>
      <w:r w:rsidRPr="0096444C">
        <w:t xml:space="preserve">В соответствии Приложением 2 к </w:t>
      </w:r>
      <w:r w:rsidRPr="0096444C">
        <w:rPr>
          <w:rStyle w:val="12"/>
          <w:rFonts w:eastAsia="SimSun"/>
        </w:rPr>
        <w:t>Региональным нормативам</w:t>
      </w:r>
      <w:r w:rsidRPr="0096444C">
        <w:t>, минимальный уровень обеспеченности объектами физической культуры определен по показателям:</w:t>
      </w:r>
    </w:p>
    <w:p w:rsidR="00044B51" w:rsidRPr="0096444C" w:rsidRDefault="00044B51" w:rsidP="00044B51">
      <w:pPr>
        <w:pStyle w:val="af4"/>
        <w:spacing w:after="0"/>
        <w:ind w:left="0" w:firstLine="567"/>
      </w:pPr>
      <w:r w:rsidRPr="0096444C">
        <w:t>- Территория плоскостных спортивных сооружений – 1950 м2 территории / 1000 жителей;</w:t>
      </w:r>
    </w:p>
    <w:p w:rsidR="00044B51" w:rsidRPr="0096444C" w:rsidRDefault="00044B51" w:rsidP="00044B51">
      <w:pPr>
        <w:pStyle w:val="af4"/>
        <w:spacing w:after="0"/>
        <w:ind w:left="0" w:firstLine="567"/>
      </w:pPr>
      <w:r w:rsidRPr="0096444C">
        <w:t>- Спортивные залы общего пользования - один спортивный зал площадью 540 м2 пола для поселений с числом жителей 2-5 тысяч;</w:t>
      </w:r>
    </w:p>
    <w:p w:rsidR="00044B51" w:rsidRPr="0096444C" w:rsidRDefault="00044B51" w:rsidP="00044B51">
      <w:pPr>
        <w:pStyle w:val="af4"/>
        <w:spacing w:after="0"/>
        <w:ind w:left="0" w:firstLine="567"/>
      </w:pPr>
      <w:r w:rsidRPr="0096444C">
        <w:t>- Бассейн (открытый и закрытый общего пользования) - один бассейн площадью 540 м2 зеркала воды для поселений с числом жителей 2-5 тысяч.</w:t>
      </w:r>
    </w:p>
    <w:p w:rsidR="00044B51" w:rsidRPr="0096444C" w:rsidRDefault="00044B51" w:rsidP="00044B51">
      <w:pPr>
        <w:pStyle w:val="af4"/>
        <w:spacing w:after="0"/>
        <w:ind w:left="0" w:firstLine="567"/>
      </w:pPr>
      <w:r w:rsidRPr="0096444C">
        <w:t>Физкультурно-спортивные сооружения сети общего пользования следует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D17E40" w:rsidRPr="0096444C" w:rsidRDefault="00D17E40" w:rsidP="00044B51">
      <w:pPr>
        <w:pStyle w:val="af4"/>
        <w:spacing w:after="0"/>
        <w:ind w:left="0" w:firstLine="567"/>
      </w:pPr>
      <w:r w:rsidRPr="0096444C">
        <w:t>Учитывая, что РНГП не содержат нормативов для поселений менее 2 тысяч жителей, в расчет обеспеченности приняты значения на 2-5 тысяч жителей.</w:t>
      </w:r>
    </w:p>
    <w:p w:rsidR="00044B51" w:rsidRPr="0096444C" w:rsidRDefault="00044B51" w:rsidP="009C641C">
      <w:pPr>
        <w:pStyle w:val="af4"/>
        <w:spacing w:after="0"/>
        <w:ind w:left="0" w:firstLine="567"/>
      </w:pPr>
    </w:p>
    <w:p w:rsidR="00044B51" w:rsidRPr="0096444C" w:rsidRDefault="00044B51" w:rsidP="00E04278">
      <w:pPr>
        <w:pStyle w:val="af4"/>
        <w:spacing w:after="0"/>
        <w:ind w:left="0"/>
      </w:pPr>
      <w:r w:rsidRPr="0096444C">
        <w:t>Нормативы обеспечения объектами физической культуры (расчетный срок)</w:t>
      </w:r>
    </w:p>
    <w:tbl>
      <w:tblPr>
        <w:tblW w:w="9351" w:type="dxa"/>
        <w:tblLook w:val="04A0" w:firstRow="1" w:lastRow="0" w:firstColumn="1" w:lastColumn="0" w:noHBand="0" w:noVBand="1"/>
      </w:tblPr>
      <w:tblGrid>
        <w:gridCol w:w="532"/>
        <w:gridCol w:w="2560"/>
        <w:gridCol w:w="1156"/>
        <w:gridCol w:w="1713"/>
        <w:gridCol w:w="1689"/>
        <w:gridCol w:w="1701"/>
      </w:tblGrid>
      <w:tr w:rsidR="006F3BD1" w:rsidRPr="0096444C" w:rsidTr="006F3BD1">
        <w:trPr>
          <w:trHeight w:val="300"/>
        </w:trPr>
        <w:tc>
          <w:tcPr>
            <w:tcW w:w="5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3BD1" w:rsidRPr="0096444C" w:rsidRDefault="006F3BD1" w:rsidP="006F3BD1">
            <w:pPr>
              <w:jc w:val="center"/>
              <w:rPr>
                <w:b/>
                <w:bCs/>
                <w:sz w:val="22"/>
                <w:szCs w:val="22"/>
                <w:lang w:eastAsia="ru-RU"/>
              </w:rPr>
            </w:pPr>
            <w:r w:rsidRPr="0096444C">
              <w:rPr>
                <w:b/>
                <w:bCs/>
                <w:sz w:val="22"/>
                <w:szCs w:val="22"/>
                <w:lang w:eastAsia="ru-RU"/>
              </w:rPr>
              <w:t>№ п/п</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BD1" w:rsidRPr="0096444C" w:rsidRDefault="006F3BD1" w:rsidP="006F3BD1">
            <w:pPr>
              <w:jc w:val="center"/>
              <w:rPr>
                <w:b/>
                <w:bCs/>
                <w:sz w:val="22"/>
                <w:szCs w:val="22"/>
                <w:lang w:eastAsia="ru-RU"/>
              </w:rPr>
            </w:pPr>
            <w:r w:rsidRPr="0096444C">
              <w:rPr>
                <w:b/>
                <w:bCs/>
                <w:sz w:val="22"/>
                <w:szCs w:val="22"/>
                <w:lang w:eastAsia="ru-RU"/>
              </w:rPr>
              <w:t>Населенный пункт</w:t>
            </w:r>
          </w:p>
        </w:tc>
        <w:tc>
          <w:tcPr>
            <w:tcW w:w="6259" w:type="dxa"/>
            <w:gridSpan w:val="4"/>
            <w:tcBorders>
              <w:top w:val="single" w:sz="4" w:space="0" w:color="auto"/>
              <w:left w:val="nil"/>
              <w:bottom w:val="single" w:sz="4" w:space="0" w:color="auto"/>
              <w:right w:val="single" w:sz="4" w:space="0" w:color="000000"/>
            </w:tcBorders>
            <w:shd w:val="clear" w:color="auto" w:fill="auto"/>
            <w:vAlign w:val="center"/>
            <w:hideMark/>
          </w:tcPr>
          <w:p w:rsidR="006F3BD1" w:rsidRPr="0096444C" w:rsidRDefault="006F3BD1" w:rsidP="006F3BD1">
            <w:pPr>
              <w:jc w:val="center"/>
              <w:rPr>
                <w:b/>
                <w:bCs/>
                <w:sz w:val="22"/>
                <w:szCs w:val="22"/>
                <w:lang w:eastAsia="ru-RU"/>
              </w:rPr>
            </w:pPr>
            <w:r w:rsidRPr="0096444C">
              <w:rPr>
                <w:b/>
                <w:bCs/>
                <w:sz w:val="22"/>
                <w:szCs w:val="22"/>
                <w:lang w:eastAsia="ru-RU"/>
              </w:rPr>
              <w:t>Расчетный срок (требования по нормативу)</w:t>
            </w:r>
          </w:p>
        </w:tc>
      </w:tr>
      <w:tr w:rsidR="006F3BD1" w:rsidRPr="0096444C" w:rsidTr="006F3BD1">
        <w:trPr>
          <w:trHeight w:val="855"/>
        </w:trPr>
        <w:tc>
          <w:tcPr>
            <w:tcW w:w="532" w:type="dxa"/>
            <w:vMerge/>
            <w:tcBorders>
              <w:top w:val="single" w:sz="4" w:space="0" w:color="auto"/>
              <w:left w:val="single" w:sz="4" w:space="0" w:color="auto"/>
              <w:bottom w:val="single" w:sz="4" w:space="0" w:color="000000"/>
              <w:right w:val="single" w:sz="4" w:space="0" w:color="auto"/>
            </w:tcBorders>
            <w:vAlign w:val="center"/>
            <w:hideMark/>
          </w:tcPr>
          <w:p w:rsidR="006F3BD1" w:rsidRPr="0096444C" w:rsidRDefault="006F3BD1" w:rsidP="006F3BD1">
            <w:pPr>
              <w:jc w:val="left"/>
              <w:rPr>
                <w:b/>
                <w:bCs/>
                <w:sz w:val="22"/>
                <w:szCs w:val="22"/>
                <w:lang w:eastAsia="ru-RU"/>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6F3BD1" w:rsidRPr="0096444C" w:rsidRDefault="006F3BD1" w:rsidP="006F3BD1">
            <w:pPr>
              <w:jc w:val="left"/>
              <w:rPr>
                <w:b/>
                <w:bCs/>
                <w:sz w:val="22"/>
                <w:szCs w:val="22"/>
                <w:lang w:eastAsia="ru-RU"/>
              </w:rPr>
            </w:pPr>
          </w:p>
        </w:tc>
        <w:tc>
          <w:tcPr>
            <w:tcW w:w="1156"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center"/>
              <w:rPr>
                <w:b/>
                <w:bCs/>
                <w:sz w:val="22"/>
                <w:szCs w:val="22"/>
                <w:lang w:eastAsia="ru-RU"/>
              </w:rPr>
            </w:pPr>
            <w:r w:rsidRPr="0096444C">
              <w:rPr>
                <w:b/>
                <w:bCs/>
                <w:sz w:val="22"/>
                <w:szCs w:val="22"/>
                <w:lang w:eastAsia="ru-RU"/>
              </w:rPr>
              <w:t>Жителей (чел.)</w:t>
            </w:r>
          </w:p>
        </w:tc>
        <w:tc>
          <w:tcPr>
            <w:tcW w:w="1713"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center"/>
              <w:rPr>
                <w:b/>
                <w:bCs/>
                <w:sz w:val="22"/>
                <w:szCs w:val="22"/>
                <w:lang w:eastAsia="ru-RU"/>
              </w:rPr>
            </w:pPr>
            <w:r w:rsidRPr="0096444C">
              <w:rPr>
                <w:b/>
                <w:bCs/>
                <w:sz w:val="22"/>
                <w:szCs w:val="22"/>
                <w:lang w:eastAsia="ru-RU"/>
              </w:rPr>
              <w:t>Плоскостные сооружения (м2 участок)</w:t>
            </w:r>
          </w:p>
        </w:tc>
        <w:tc>
          <w:tcPr>
            <w:tcW w:w="1689"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center"/>
              <w:rPr>
                <w:b/>
                <w:bCs/>
                <w:sz w:val="22"/>
                <w:szCs w:val="22"/>
                <w:lang w:eastAsia="ru-RU"/>
              </w:rPr>
            </w:pPr>
            <w:r w:rsidRPr="0096444C">
              <w:rPr>
                <w:b/>
                <w:bCs/>
                <w:sz w:val="22"/>
                <w:szCs w:val="22"/>
                <w:lang w:eastAsia="ru-RU"/>
              </w:rPr>
              <w:t>Спортивный зал (м2 пола)</w:t>
            </w:r>
          </w:p>
        </w:tc>
        <w:tc>
          <w:tcPr>
            <w:tcW w:w="1701"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center"/>
              <w:rPr>
                <w:b/>
                <w:bCs/>
                <w:sz w:val="22"/>
                <w:szCs w:val="22"/>
                <w:lang w:eastAsia="ru-RU"/>
              </w:rPr>
            </w:pPr>
            <w:r w:rsidRPr="0096444C">
              <w:rPr>
                <w:b/>
                <w:bCs/>
                <w:sz w:val="22"/>
                <w:szCs w:val="22"/>
                <w:lang w:eastAsia="ru-RU"/>
              </w:rPr>
              <w:t>Бассейн (м2 зеркала воды)</w:t>
            </w:r>
          </w:p>
        </w:tc>
      </w:tr>
      <w:tr w:rsidR="006F3BD1" w:rsidRPr="0096444C" w:rsidTr="006F3BD1">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F3BD1" w:rsidRPr="0096444C" w:rsidRDefault="006F3BD1" w:rsidP="006F3BD1">
            <w:pPr>
              <w:jc w:val="right"/>
              <w:rPr>
                <w:sz w:val="22"/>
                <w:szCs w:val="22"/>
                <w:lang w:eastAsia="ru-RU"/>
              </w:rPr>
            </w:pPr>
            <w:r w:rsidRPr="0096444C">
              <w:rPr>
                <w:sz w:val="22"/>
                <w:szCs w:val="22"/>
                <w:lang w:eastAsia="ru-RU"/>
              </w:rPr>
              <w:t>1</w:t>
            </w:r>
          </w:p>
        </w:tc>
        <w:tc>
          <w:tcPr>
            <w:tcW w:w="2560"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rPr>
                <w:color w:val="000000"/>
                <w:sz w:val="22"/>
                <w:szCs w:val="22"/>
                <w:lang w:eastAsia="ru-RU"/>
              </w:rPr>
            </w:pPr>
            <w:r w:rsidRPr="0096444C">
              <w:rPr>
                <w:color w:val="000000"/>
                <w:sz w:val="22"/>
                <w:szCs w:val="22"/>
                <w:lang w:eastAsia="ru-RU"/>
              </w:rPr>
              <w:t>п.Худайбердинский</w:t>
            </w:r>
          </w:p>
        </w:tc>
        <w:tc>
          <w:tcPr>
            <w:tcW w:w="1156" w:type="dxa"/>
            <w:tcBorders>
              <w:top w:val="nil"/>
              <w:left w:val="nil"/>
              <w:bottom w:val="single" w:sz="4" w:space="0" w:color="auto"/>
              <w:right w:val="single" w:sz="4" w:space="0" w:color="auto"/>
            </w:tcBorders>
            <w:shd w:val="clear" w:color="auto" w:fill="auto"/>
            <w:noWrap/>
            <w:vAlign w:val="bottom"/>
            <w:hideMark/>
          </w:tcPr>
          <w:p w:rsidR="006F3BD1" w:rsidRPr="0096444C" w:rsidRDefault="006F3BD1" w:rsidP="006F3BD1">
            <w:pPr>
              <w:jc w:val="right"/>
              <w:rPr>
                <w:color w:val="000000"/>
                <w:sz w:val="22"/>
                <w:szCs w:val="22"/>
                <w:lang w:eastAsia="ru-RU"/>
              </w:rPr>
            </w:pPr>
            <w:r w:rsidRPr="0096444C">
              <w:rPr>
                <w:color w:val="000000"/>
                <w:sz w:val="22"/>
                <w:szCs w:val="22"/>
                <w:lang w:eastAsia="ru-RU"/>
              </w:rPr>
              <w:t xml:space="preserve">810 </w:t>
            </w:r>
          </w:p>
        </w:tc>
        <w:tc>
          <w:tcPr>
            <w:tcW w:w="1713"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1 580</w:t>
            </w:r>
          </w:p>
        </w:tc>
        <w:tc>
          <w:tcPr>
            <w:tcW w:w="1689" w:type="dxa"/>
            <w:vMerge w:val="restart"/>
            <w:tcBorders>
              <w:top w:val="nil"/>
              <w:left w:val="single" w:sz="4" w:space="0" w:color="auto"/>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540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540</w:t>
            </w:r>
          </w:p>
        </w:tc>
      </w:tr>
      <w:tr w:rsidR="006F3BD1" w:rsidRPr="0096444C" w:rsidTr="006F3BD1">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F3BD1" w:rsidRPr="0096444C" w:rsidRDefault="006F3BD1" w:rsidP="006F3BD1">
            <w:pPr>
              <w:jc w:val="right"/>
              <w:rPr>
                <w:sz w:val="22"/>
                <w:szCs w:val="22"/>
                <w:lang w:eastAsia="ru-RU"/>
              </w:rPr>
            </w:pPr>
            <w:r w:rsidRPr="0096444C">
              <w:rPr>
                <w:sz w:val="22"/>
                <w:szCs w:val="22"/>
                <w:lang w:eastAsia="ru-RU"/>
              </w:rPr>
              <w:t>2</w:t>
            </w:r>
          </w:p>
        </w:tc>
        <w:tc>
          <w:tcPr>
            <w:tcW w:w="2560"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rPr>
                <w:color w:val="000000"/>
                <w:sz w:val="22"/>
                <w:szCs w:val="22"/>
                <w:lang w:eastAsia="ru-RU"/>
              </w:rPr>
            </w:pPr>
            <w:r w:rsidRPr="0096444C">
              <w:rPr>
                <w:color w:val="000000"/>
                <w:sz w:val="22"/>
                <w:szCs w:val="22"/>
                <w:lang w:eastAsia="ru-RU"/>
              </w:rPr>
              <w:t>п.Башакуль</w:t>
            </w:r>
          </w:p>
        </w:tc>
        <w:tc>
          <w:tcPr>
            <w:tcW w:w="1156" w:type="dxa"/>
            <w:tcBorders>
              <w:top w:val="nil"/>
              <w:left w:val="nil"/>
              <w:bottom w:val="single" w:sz="4" w:space="0" w:color="auto"/>
              <w:right w:val="single" w:sz="4" w:space="0" w:color="auto"/>
            </w:tcBorders>
            <w:shd w:val="clear" w:color="auto" w:fill="auto"/>
            <w:noWrap/>
            <w:vAlign w:val="bottom"/>
            <w:hideMark/>
          </w:tcPr>
          <w:p w:rsidR="006F3BD1" w:rsidRPr="0096444C" w:rsidRDefault="006F3BD1" w:rsidP="006F3BD1">
            <w:pPr>
              <w:jc w:val="right"/>
              <w:rPr>
                <w:color w:val="000000"/>
                <w:sz w:val="22"/>
                <w:szCs w:val="22"/>
                <w:lang w:eastAsia="ru-RU"/>
              </w:rPr>
            </w:pPr>
            <w:r w:rsidRPr="0096444C">
              <w:rPr>
                <w:color w:val="000000"/>
                <w:sz w:val="22"/>
                <w:szCs w:val="22"/>
                <w:lang w:eastAsia="ru-RU"/>
              </w:rPr>
              <w:t xml:space="preserve">250 </w:t>
            </w:r>
          </w:p>
        </w:tc>
        <w:tc>
          <w:tcPr>
            <w:tcW w:w="1713"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488</w:t>
            </w:r>
          </w:p>
        </w:tc>
        <w:tc>
          <w:tcPr>
            <w:tcW w:w="1689" w:type="dxa"/>
            <w:vMerge/>
            <w:tcBorders>
              <w:top w:val="nil"/>
              <w:left w:val="single" w:sz="4" w:space="0" w:color="auto"/>
              <w:bottom w:val="single" w:sz="4" w:space="0" w:color="auto"/>
              <w:right w:val="single" w:sz="4" w:space="0" w:color="auto"/>
            </w:tcBorders>
            <w:vAlign w:val="center"/>
            <w:hideMark/>
          </w:tcPr>
          <w:p w:rsidR="006F3BD1" w:rsidRPr="0096444C" w:rsidRDefault="006F3BD1" w:rsidP="006F3BD1">
            <w:pPr>
              <w:jc w:val="left"/>
              <w:rPr>
                <w:sz w:val="22"/>
                <w:szCs w:val="22"/>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F3BD1" w:rsidRPr="0096444C" w:rsidRDefault="006F3BD1" w:rsidP="006F3BD1">
            <w:pPr>
              <w:jc w:val="left"/>
              <w:rPr>
                <w:sz w:val="22"/>
                <w:szCs w:val="22"/>
                <w:lang w:eastAsia="ru-RU"/>
              </w:rPr>
            </w:pPr>
          </w:p>
        </w:tc>
      </w:tr>
      <w:tr w:rsidR="006F3BD1" w:rsidRPr="0096444C" w:rsidTr="006F3BD1">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F3BD1" w:rsidRPr="0096444C" w:rsidRDefault="006F3BD1" w:rsidP="006F3BD1">
            <w:pPr>
              <w:jc w:val="right"/>
              <w:rPr>
                <w:sz w:val="22"/>
                <w:szCs w:val="22"/>
                <w:lang w:eastAsia="ru-RU"/>
              </w:rPr>
            </w:pPr>
            <w:r w:rsidRPr="0096444C">
              <w:rPr>
                <w:sz w:val="22"/>
                <w:szCs w:val="22"/>
                <w:lang w:eastAsia="ru-RU"/>
              </w:rPr>
              <w:t>3</w:t>
            </w:r>
          </w:p>
        </w:tc>
        <w:tc>
          <w:tcPr>
            <w:tcW w:w="2560"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rPr>
                <w:color w:val="000000"/>
                <w:sz w:val="22"/>
                <w:szCs w:val="22"/>
                <w:lang w:eastAsia="ru-RU"/>
              </w:rPr>
            </w:pPr>
            <w:r w:rsidRPr="0096444C">
              <w:rPr>
                <w:color w:val="000000"/>
                <w:sz w:val="22"/>
                <w:szCs w:val="22"/>
                <w:lang w:eastAsia="ru-RU"/>
              </w:rPr>
              <w:t>д.Булатова</w:t>
            </w:r>
          </w:p>
        </w:tc>
        <w:tc>
          <w:tcPr>
            <w:tcW w:w="1156" w:type="dxa"/>
            <w:tcBorders>
              <w:top w:val="nil"/>
              <w:left w:val="nil"/>
              <w:bottom w:val="single" w:sz="4" w:space="0" w:color="auto"/>
              <w:right w:val="single" w:sz="4" w:space="0" w:color="auto"/>
            </w:tcBorders>
            <w:shd w:val="clear" w:color="auto" w:fill="auto"/>
            <w:noWrap/>
            <w:vAlign w:val="bottom"/>
            <w:hideMark/>
          </w:tcPr>
          <w:p w:rsidR="006F3BD1" w:rsidRPr="0096444C" w:rsidRDefault="006F3BD1" w:rsidP="006F3BD1">
            <w:pPr>
              <w:jc w:val="right"/>
              <w:rPr>
                <w:color w:val="000000"/>
                <w:sz w:val="22"/>
                <w:szCs w:val="22"/>
                <w:lang w:eastAsia="ru-RU"/>
              </w:rPr>
            </w:pPr>
            <w:r w:rsidRPr="0096444C">
              <w:rPr>
                <w:color w:val="000000"/>
                <w:sz w:val="22"/>
                <w:szCs w:val="22"/>
                <w:lang w:eastAsia="ru-RU"/>
              </w:rPr>
              <w:t xml:space="preserve">50 </w:t>
            </w:r>
          </w:p>
        </w:tc>
        <w:tc>
          <w:tcPr>
            <w:tcW w:w="1713"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98</w:t>
            </w:r>
          </w:p>
        </w:tc>
        <w:tc>
          <w:tcPr>
            <w:tcW w:w="1689" w:type="dxa"/>
            <w:vMerge/>
            <w:tcBorders>
              <w:top w:val="nil"/>
              <w:left w:val="single" w:sz="4" w:space="0" w:color="auto"/>
              <w:bottom w:val="single" w:sz="4" w:space="0" w:color="auto"/>
              <w:right w:val="single" w:sz="4" w:space="0" w:color="auto"/>
            </w:tcBorders>
            <w:vAlign w:val="center"/>
            <w:hideMark/>
          </w:tcPr>
          <w:p w:rsidR="006F3BD1" w:rsidRPr="0096444C" w:rsidRDefault="006F3BD1" w:rsidP="006F3BD1">
            <w:pPr>
              <w:jc w:val="left"/>
              <w:rPr>
                <w:sz w:val="22"/>
                <w:szCs w:val="22"/>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F3BD1" w:rsidRPr="0096444C" w:rsidRDefault="006F3BD1" w:rsidP="006F3BD1">
            <w:pPr>
              <w:jc w:val="left"/>
              <w:rPr>
                <w:sz w:val="22"/>
                <w:szCs w:val="22"/>
                <w:lang w:eastAsia="ru-RU"/>
              </w:rPr>
            </w:pPr>
          </w:p>
        </w:tc>
      </w:tr>
      <w:tr w:rsidR="006F3BD1" w:rsidRPr="0096444C" w:rsidTr="006F3BD1">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F3BD1" w:rsidRPr="0096444C" w:rsidRDefault="006F3BD1" w:rsidP="006F3BD1">
            <w:pPr>
              <w:jc w:val="right"/>
              <w:rPr>
                <w:sz w:val="22"/>
                <w:szCs w:val="22"/>
                <w:lang w:eastAsia="ru-RU"/>
              </w:rPr>
            </w:pPr>
            <w:r w:rsidRPr="0096444C">
              <w:rPr>
                <w:sz w:val="22"/>
                <w:szCs w:val="22"/>
                <w:lang w:eastAsia="ru-RU"/>
              </w:rPr>
              <w:t>4</w:t>
            </w:r>
          </w:p>
        </w:tc>
        <w:tc>
          <w:tcPr>
            <w:tcW w:w="2560"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rPr>
                <w:color w:val="000000"/>
                <w:sz w:val="22"/>
                <w:szCs w:val="22"/>
                <w:lang w:eastAsia="ru-RU"/>
              </w:rPr>
            </w:pPr>
            <w:r w:rsidRPr="0096444C">
              <w:rPr>
                <w:color w:val="000000"/>
                <w:sz w:val="22"/>
                <w:szCs w:val="22"/>
                <w:lang w:eastAsia="ru-RU"/>
              </w:rPr>
              <w:t>п.Калиновский</w:t>
            </w:r>
          </w:p>
        </w:tc>
        <w:tc>
          <w:tcPr>
            <w:tcW w:w="1156" w:type="dxa"/>
            <w:tcBorders>
              <w:top w:val="nil"/>
              <w:left w:val="nil"/>
              <w:bottom w:val="single" w:sz="4" w:space="0" w:color="auto"/>
              <w:right w:val="single" w:sz="4" w:space="0" w:color="auto"/>
            </w:tcBorders>
            <w:shd w:val="clear" w:color="auto" w:fill="auto"/>
            <w:noWrap/>
            <w:vAlign w:val="bottom"/>
            <w:hideMark/>
          </w:tcPr>
          <w:p w:rsidR="006F3BD1" w:rsidRPr="0096444C" w:rsidRDefault="006F3BD1" w:rsidP="006F3BD1">
            <w:pPr>
              <w:jc w:val="right"/>
              <w:rPr>
                <w:color w:val="000000"/>
                <w:sz w:val="22"/>
                <w:szCs w:val="22"/>
                <w:lang w:eastAsia="ru-RU"/>
              </w:rPr>
            </w:pPr>
            <w:r w:rsidRPr="0096444C">
              <w:rPr>
                <w:color w:val="000000"/>
                <w:sz w:val="22"/>
                <w:szCs w:val="22"/>
                <w:lang w:eastAsia="ru-RU"/>
              </w:rPr>
              <w:t xml:space="preserve">90 </w:t>
            </w:r>
          </w:p>
        </w:tc>
        <w:tc>
          <w:tcPr>
            <w:tcW w:w="1713"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176</w:t>
            </w:r>
          </w:p>
        </w:tc>
        <w:tc>
          <w:tcPr>
            <w:tcW w:w="1689" w:type="dxa"/>
            <w:vMerge/>
            <w:tcBorders>
              <w:top w:val="nil"/>
              <w:left w:val="single" w:sz="4" w:space="0" w:color="auto"/>
              <w:bottom w:val="single" w:sz="4" w:space="0" w:color="auto"/>
              <w:right w:val="single" w:sz="4" w:space="0" w:color="auto"/>
            </w:tcBorders>
            <w:vAlign w:val="center"/>
            <w:hideMark/>
          </w:tcPr>
          <w:p w:rsidR="006F3BD1" w:rsidRPr="0096444C" w:rsidRDefault="006F3BD1" w:rsidP="006F3BD1">
            <w:pPr>
              <w:jc w:val="left"/>
              <w:rPr>
                <w:sz w:val="22"/>
                <w:szCs w:val="22"/>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F3BD1" w:rsidRPr="0096444C" w:rsidRDefault="006F3BD1" w:rsidP="006F3BD1">
            <w:pPr>
              <w:jc w:val="left"/>
              <w:rPr>
                <w:sz w:val="22"/>
                <w:szCs w:val="22"/>
                <w:lang w:eastAsia="ru-RU"/>
              </w:rPr>
            </w:pPr>
          </w:p>
        </w:tc>
      </w:tr>
      <w:tr w:rsidR="006F3BD1" w:rsidRPr="0096444C" w:rsidTr="006F3BD1">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F3BD1" w:rsidRPr="0096444C" w:rsidRDefault="006F3BD1" w:rsidP="006F3BD1">
            <w:pPr>
              <w:jc w:val="right"/>
              <w:rPr>
                <w:sz w:val="22"/>
                <w:szCs w:val="22"/>
                <w:lang w:eastAsia="ru-RU"/>
              </w:rPr>
            </w:pPr>
            <w:r w:rsidRPr="0096444C">
              <w:rPr>
                <w:sz w:val="22"/>
                <w:szCs w:val="22"/>
                <w:lang w:eastAsia="ru-RU"/>
              </w:rPr>
              <w:t>5</w:t>
            </w:r>
          </w:p>
        </w:tc>
        <w:tc>
          <w:tcPr>
            <w:tcW w:w="2560"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rPr>
                <w:color w:val="000000"/>
                <w:sz w:val="22"/>
                <w:szCs w:val="22"/>
                <w:lang w:eastAsia="ru-RU"/>
              </w:rPr>
            </w:pPr>
            <w:r w:rsidRPr="0096444C">
              <w:rPr>
                <w:color w:val="000000"/>
                <w:sz w:val="22"/>
                <w:szCs w:val="22"/>
                <w:lang w:eastAsia="ru-RU"/>
              </w:rPr>
              <w:t>п.Комсомольский</w:t>
            </w:r>
          </w:p>
        </w:tc>
        <w:tc>
          <w:tcPr>
            <w:tcW w:w="1156" w:type="dxa"/>
            <w:tcBorders>
              <w:top w:val="nil"/>
              <w:left w:val="nil"/>
              <w:bottom w:val="single" w:sz="4" w:space="0" w:color="auto"/>
              <w:right w:val="single" w:sz="4" w:space="0" w:color="auto"/>
            </w:tcBorders>
            <w:shd w:val="clear" w:color="auto" w:fill="auto"/>
            <w:noWrap/>
            <w:vAlign w:val="bottom"/>
            <w:hideMark/>
          </w:tcPr>
          <w:p w:rsidR="006F3BD1" w:rsidRPr="0096444C" w:rsidRDefault="006F3BD1" w:rsidP="006F3BD1">
            <w:pPr>
              <w:jc w:val="right"/>
              <w:rPr>
                <w:color w:val="000000"/>
                <w:sz w:val="22"/>
                <w:szCs w:val="22"/>
                <w:lang w:eastAsia="ru-RU"/>
              </w:rPr>
            </w:pPr>
            <w:r w:rsidRPr="0096444C">
              <w:rPr>
                <w:color w:val="000000"/>
                <w:sz w:val="22"/>
                <w:szCs w:val="22"/>
                <w:lang w:eastAsia="ru-RU"/>
              </w:rPr>
              <w:t xml:space="preserve">100 </w:t>
            </w:r>
          </w:p>
        </w:tc>
        <w:tc>
          <w:tcPr>
            <w:tcW w:w="1713"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195</w:t>
            </w:r>
          </w:p>
        </w:tc>
        <w:tc>
          <w:tcPr>
            <w:tcW w:w="1689" w:type="dxa"/>
            <w:vMerge/>
            <w:tcBorders>
              <w:top w:val="nil"/>
              <w:left w:val="single" w:sz="4" w:space="0" w:color="auto"/>
              <w:bottom w:val="single" w:sz="4" w:space="0" w:color="auto"/>
              <w:right w:val="single" w:sz="4" w:space="0" w:color="auto"/>
            </w:tcBorders>
            <w:vAlign w:val="center"/>
            <w:hideMark/>
          </w:tcPr>
          <w:p w:rsidR="006F3BD1" w:rsidRPr="0096444C" w:rsidRDefault="006F3BD1" w:rsidP="006F3BD1">
            <w:pPr>
              <w:jc w:val="left"/>
              <w:rPr>
                <w:sz w:val="22"/>
                <w:szCs w:val="22"/>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F3BD1" w:rsidRPr="0096444C" w:rsidRDefault="006F3BD1" w:rsidP="006F3BD1">
            <w:pPr>
              <w:jc w:val="left"/>
              <w:rPr>
                <w:sz w:val="22"/>
                <w:szCs w:val="22"/>
                <w:lang w:eastAsia="ru-RU"/>
              </w:rPr>
            </w:pPr>
          </w:p>
        </w:tc>
      </w:tr>
      <w:tr w:rsidR="006F3BD1" w:rsidRPr="0096444C" w:rsidTr="006F3BD1">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6F3BD1" w:rsidRPr="0096444C" w:rsidRDefault="006F3BD1" w:rsidP="006F3BD1">
            <w:pPr>
              <w:jc w:val="right"/>
              <w:rPr>
                <w:sz w:val="22"/>
                <w:szCs w:val="22"/>
                <w:lang w:eastAsia="ru-RU"/>
              </w:rPr>
            </w:pPr>
            <w:r w:rsidRPr="0096444C">
              <w:rPr>
                <w:sz w:val="22"/>
                <w:szCs w:val="22"/>
                <w:lang w:eastAsia="ru-RU"/>
              </w:rPr>
              <w:t>6</w:t>
            </w:r>
          </w:p>
        </w:tc>
        <w:tc>
          <w:tcPr>
            <w:tcW w:w="2560"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rPr>
                <w:color w:val="000000"/>
                <w:sz w:val="22"/>
                <w:szCs w:val="22"/>
                <w:lang w:eastAsia="ru-RU"/>
              </w:rPr>
            </w:pPr>
            <w:r w:rsidRPr="0096444C">
              <w:rPr>
                <w:color w:val="000000"/>
                <w:sz w:val="22"/>
                <w:szCs w:val="22"/>
                <w:lang w:eastAsia="ru-RU"/>
              </w:rPr>
              <w:t>д.Кызылбулак</w:t>
            </w:r>
          </w:p>
        </w:tc>
        <w:tc>
          <w:tcPr>
            <w:tcW w:w="1156" w:type="dxa"/>
            <w:tcBorders>
              <w:top w:val="nil"/>
              <w:left w:val="nil"/>
              <w:bottom w:val="single" w:sz="4" w:space="0" w:color="auto"/>
              <w:right w:val="single" w:sz="4" w:space="0" w:color="auto"/>
            </w:tcBorders>
            <w:shd w:val="clear" w:color="auto" w:fill="auto"/>
            <w:noWrap/>
            <w:vAlign w:val="bottom"/>
            <w:hideMark/>
          </w:tcPr>
          <w:p w:rsidR="006F3BD1" w:rsidRPr="0096444C" w:rsidRDefault="006F3BD1" w:rsidP="006F3BD1">
            <w:pPr>
              <w:jc w:val="right"/>
              <w:rPr>
                <w:color w:val="000000"/>
                <w:sz w:val="22"/>
                <w:szCs w:val="22"/>
                <w:lang w:eastAsia="ru-RU"/>
              </w:rPr>
            </w:pPr>
            <w:r w:rsidRPr="0096444C">
              <w:rPr>
                <w:color w:val="000000"/>
                <w:sz w:val="22"/>
                <w:szCs w:val="22"/>
                <w:lang w:eastAsia="ru-RU"/>
              </w:rPr>
              <w:t xml:space="preserve">100 </w:t>
            </w:r>
          </w:p>
        </w:tc>
        <w:tc>
          <w:tcPr>
            <w:tcW w:w="1713"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195</w:t>
            </w:r>
          </w:p>
        </w:tc>
        <w:tc>
          <w:tcPr>
            <w:tcW w:w="1689" w:type="dxa"/>
            <w:vMerge/>
            <w:tcBorders>
              <w:top w:val="nil"/>
              <w:left w:val="single" w:sz="4" w:space="0" w:color="auto"/>
              <w:bottom w:val="single" w:sz="4" w:space="0" w:color="auto"/>
              <w:right w:val="single" w:sz="4" w:space="0" w:color="auto"/>
            </w:tcBorders>
            <w:vAlign w:val="center"/>
            <w:hideMark/>
          </w:tcPr>
          <w:p w:rsidR="006F3BD1" w:rsidRPr="0096444C" w:rsidRDefault="006F3BD1" w:rsidP="006F3BD1">
            <w:pPr>
              <w:jc w:val="left"/>
              <w:rPr>
                <w:sz w:val="22"/>
                <w:szCs w:val="22"/>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F3BD1" w:rsidRPr="0096444C" w:rsidRDefault="006F3BD1" w:rsidP="006F3BD1">
            <w:pPr>
              <w:jc w:val="left"/>
              <w:rPr>
                <w:sz w:val="22"/>
                <w:szCs w:val="22"/>
                <w:lang w:eastAsia="ru-RU"/>
              </w:rPr>
            </w:pPr>
          </w:p>
        </w:tc>
      </w:tr>
      <w:tr w:rsidR="006F3BD1" w:rsidRPr="0096444C" w:rsidTr="006F3BD1">
        <w:trPr>
          <w:trHeight w:val="300"/>
        </w:trPr>
        <w:tc>
          <w:tcPr>
            <w:tcW w:w="532" w:type="dxa"/>
            <w:tcBorders>
              <w:top w:val="nil"/>
              <w:left w:val="single" w:sz="4" w:space="0" w:color="auto"/>
              <w:bottom w:val="single" w:sz="4" w:space="0" w:color="auto"/>
              <w:right w:val="nil"/>
            </w:tcBorders>
            <w:shd w:val="clear" w:color="auto" w:fill="auto"/>
            <w:noWrap/>
            <w:vAlign w:val="bottom"/>
            <w:hideMark/>
          </w:tcPr>
          <w:p w:rsidR="006F3BD1" w:rsidRPr="0096444C" w:rsidRDefault="006F3BD1" w:rsidP="006F3BD1">
            <w:pPr>
              <w:jc w:val="right"/>
              <w:rPr>
                <w:b/>
                <w:bCs/>
                <w:sz w:val="22"/>
                <w:szCs w:val="22"/>
                <w:lang w:eastAsia="ru-RU"/>
              </w:rPr>
            </w:pPr>
            <w:r w:rsidRPr="0096444C">
              <w:rPr>
                <w:b/>
                <w:bCs/>
                <w:sz w:val="22"/>
                <w:szCs w:val="22"/>
                <w:lang w:eastAsia="ru-RU"/>
              </w:rPr>
              <w:t> </w:t>
            </w:r>
          </w:p>
        </w:tc>
        <w:tc>
          <w:tcPr>
            <w:tcW w:w="2560" w:type="dxa"/>
            <w:tcBorders>
              <w:top w:val="nil"/>
              <w:left w:val="single" w:sz="4" w:space="0" w:color="auto"/>
              <w:bottom w:val="single" w:sz="4" w:space="0" w:color="auto"/>
              <w:right w:val="single" w:sz="4" w:space="0" w:color="auto"/>
            </w:tcBorders>
            <w:shd w:val="clear" w:color="auto" w:fill="auto"/>
            <w:vAlign w:val="center"/>
            <w:hideMark/>
          </w:tcPr>
          <w:p w:rsidR="006F3BD1" w:rsidRPr="0096444C" w:rsidRDefault="006F3BD1" w:rsidP="006F3BD1">
            <w:pPr>
              <w:jc w:val="right"/>
              <w:rPr>
                <w:b/>
                <w:bCs/>
                <w:sz w:val="22"/>
                <w:szCs w:val="22"/>
                <w:lang w:eastAsia="ru-RU"/>
              </w:rPr>
            </w:pPr>
            <w:r w:rsidRPr="0096444C">
              <w:rPr>
                <w:b/>
                <w:bCs/>
                <w:sz w:val="22"/>
                <w:szCs w:val="22"/>
                <w:lang w:eastAsia="ru-RU"/>
              </w:rPr>
              <w:t>Итого</w:t>
            </w:r>
          </w:p>
        </w:tc>
        <w:tc>
          <w:tcPr>
            <w:tcW w:w="1156" w:type="dxa"/>
            <w:tcBorders>
              <w:top w:val="nil"/>
              <w:left w:val="nil"/>
              <w:bottom w:val="single" w:sz="4" w:space="0" w:color="auto"/>
              <w:right w:val="single" w:sz="4" w:space="0" w:color="auto"/>
            </w:tcBorders>
            <w:shd w:val="clear" w:color="auto" w:fill="auto"/>
            <w:noWrap/>
            <w:vAlign w:val="bottom"/>
            <w:hideMark/>
          </w:tcPr>
          <w:p w:rsidR="006F3BD1" w:rsidRPr="0096444C" w:rsidRDefault="006F3BD1" w:rsidP="006F3BD1">
            <w:pPr>
              <w:jc w:val="right"/>
              <w:rPr>
                <w:b/>
                <w:bCs/>
                <w:sz w:val="22"/>
                <w:szCs w:val="22"/>
                <w:lang w:eastAsia="ru-RU"/>
              </w:rPr>
            </w:pPr>
            <w:r w:rsidRPr="0096444C">
              <w:rPr>
                <w:b/>
                <w:bCs/>
                <w:sz w:val="22"/>
                <w:szCs w:val="22"/>
                <w:lang w:eastAsia="ru-RU"/>
              </w:rPr>
              <w:t>1400</w:t>
            </w:r>
          </w:p>
        </w:tc>
        <w:tc>
          <w:tcPr>
            <w:tcW w:w="1713"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b/>
                <w:bCs/>
                <w:sz w:val="22"/>
                <w:szCs w:val="22"/>
                <w:lang w:eastAsia="ru-RU"/>
              </w:rPr>
            </w:pPr>
            <w:r w:rsidRPr="0096444C">
              <w:rPr>
                <w:b/>
                <w:bCs/>
                <w:sz w:val="22"/>
                <w:szCs w:val="22"/>
                <w:lang w:eastAsia="ru-RU"/>
              </w:rPr>
              <w:t>2 730</w:t>
            </w:r>
          </w:p>
        </w:tc>
        <w:tc>
          <w:tcPr>
            <w:tcW w:w="1689"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b/>
                <w:bCs/>
                <w:sz w:val="22"/>
                <w:szCs w:val="22"/>
                <w:lang w:eastAsia="ru-RU"/>
              </w:rPr>
            </w:pPr>
            <w:r w:rsidRPr="0096444C">
              <w:rPr>
                <w:b/>
                <w:bCs/>
                <w:sz w:val="22"/>
                <w:szCs w:val="22"/>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b/>
                <w:bCs/>
                <w:sz w:val="22"/>
                <w:szCs w:val="22"/>
                <w:lang w:eastAsia="ru-RU"/>
              </w:rPr>
            </w:pPr>
            <w:r w:rsidRPr="0096444C">
              <w:rPr>
                <w:b/>
                <w:bCs/>
                <w:sz w:val="22"/>
                <w:szCs w:val="22"/>
                <w:lang w:eastAsia="ru-RU"/>
              </w:rPr>
              <w:t>540</w:t>
            </w:r>
          </w:p>
        </w:tc>
      </w:tr>
    </w:tbl>
    <w:p w:rsidR="00AC7F6F" w:rsidRPr="0096444C" w:rsidRDefault="00AC7F6F" w:rsidP="00E04278">
      <w:pPr>
        <w:pStyle w:val="af4"/>
        <w:spacing w:after="0"/>
        <w:ind w:left="0"/>
      </w:pPr>
    </w:p>
    <w:p w:rsidR="00857458" w:rsidRPr="0096444C" w:rsidRDefault="00857458" w:rsidP="009C641C">
      <w:pPr>
        <w:ind w:right="71" w:firstLine="567"/>
        <w:jc w:val="left"/>
      </w:pPr>
      <w:r w:rsidRPr="0096444C">
        <w:rPr>
          <w:b/>
          <w:bCs/>
          <w:i/>
          <w:iCs/>
        </w:rPr>
        <w:t>Проектные предложения</w:t>
      </w:r>
    </w:p>
    <w:p w:rsidR="00905026" w:rsidRPr="0096444C" w:rsidRDefault="00E363E1" w:rsidP="00E363E1">
      <w:pPr>
        <w:pStyle w:val="af4"/>
        <w:spacing w:after="0"/>
        <w:ind w:left="0" w:firstLine="567"/>
      </w:pPr>
      <w:r w:rsidRPr="0096444C">
        <w:t xml:space="preserve">Для достижения нормативных значений </w:t>
      </w:r>
      <w:r w:rsidR="00905026" w:rsidRPr="0096444C">
        <w:t>обеспеченности</w:t>
      </w:r>
      <w:r w:rsidRPr="0096444C">
        <w:t>,</w:t>
      </w:r>
      <w:r w:rsidR="00905026" w:rsidRPr="0096444C">
        <w:t xml:space="preserve"> </w:t>
      </w:r>
      <w:r w:rsidRPr="0096444C">
        <w:t xml:space="preserve">необходимо строительство </w:t>
      </w:r>
      <w:r w:rsidR="006F3BD1" w:rsidRPr="0096444C">
        <w:t>спортивного зала</w:t>
      </w:r>
      <w:r w:rsidR="00AC7F6F" w:rsidRPr="0096444C">
        <w:t xml:space="preserve"> и </w:t>
      </w:r>
      <w:r w:rsidR="00E04278" w:rsidRPr="0096444C">
        <w:t>бассейна</w:t>
      </w:r>
      <w:r w:rsidR="00AC7F6F" w:rsidRPr="0096444C">
        <w:t>.</w:t>
      </w:r>
      <w:r w:rsidRPr="0096444C">
        <w:t xml:space="preserve"> </w:t>
      </w:r>
      <w:r w:rsidR="00E04278" w:rsidRPr="0096444C">
        <w:t xml:space="preserve">Учитывая рекомендации РНГП, для размещения </w:t>
      </w:r>
      <w:r w:rsidR="00AC7F6F" w:rsidRPr="0096444C">
        <w:t xml:space="preserve">объектов </w:t>
      </w:r>
      <w:r w:rsidR="00E04278" w:rsidRPr="0096444C">
        <w:t>выбран</w:t>
      </w:r>
      <w:r w:rsidR="006F3BD1" w:rsidRPr="0096444C">
        <w:t xml:space="preserve"> один</w:t>
      </w:r>
      <w:r w:rsidR="00E04278" w:rsidRPr="0096444C">
        <w:t xml:space="preserve"> земельны</w:t>
      </w:r>
      <w:r w:rsidR="006F3BD1" w:rsidRPr="0096444C">
        <w:t>й</w:t>
      </w:r>
      <w:r w:rsidR="00E04278" w:rsidRPr="0096444C">
        <w:t xml:space="preserve"> участ</w:t>
      </w:r>
      <w:r w:rsidR="006F3BD1" w:rsidRPr="0096444C">
        <w:t>о</w:t>
      </w:r>
      <w:r w:rsidR="00E04278" w:rsidRPr="0096444C">
        <w:t>к</w:t>
      </w:r>
      <w:r w:rsidR="006F3BD1" w:rsidRPr="0096444C">
        <w:t xml:space="preserve"> для размещения единого муниципального спортивного комплекса в п.Худайбердинском</w:t>
      </w:r>
      <w:r w:rsidR="00AC7F6F" w:rsidRPr="0096444C">
        <w:t>.</w:t>
      </w:r>
      <w:r w:rsidR="00E04278" w:rsidRPr="0096444C">
        <w:t xml:space="preserve"> </w:t>
      </w:r>
      <w:r w:rsidR="00B968E9" w:rsidRPr="0096444C">
        <w:t>Р</w:t>
      </w:r>
      <w:r w:rsidRPr="0096444C">
        <w:t xml:space="preserve">азмещения и параметры </w:t>
      </w:r>
      <w:r w:rsidR="00AC7F6F" w:rsidRPr="0096444C">
        <w:t xml:space="preserve">спортивных объектов </w:t>
      </w:r>
      <w:r w:rsidR="00B968E9" w:rsidRPr="0096444C">
        <w:t xml:space="preserve">показано </w:t>
      </w:r>
      <w:r w:rsidRPr="0096444C">
        <w:t xml:space="preserve">далее </w:t>
      </w:r>
      <w:r w:rsidR="00B968E9" w:rsidRPr="0096444C">
        <w:t>в</w:t>
      </w:r>
      <w:r w:rsidRPr="0096444C">
        <w:t xml:space="preserve"> </w:t>
      </w:r>
      <w:r w:rsidR="00796667" w:rsidRPr="0096444C">
        <w:t>таблице.</w:t>
      </w:r>
      <w:r w:rsidR="00905026" w:rsidRPr="0096444C">
        <w:t xml:space="preserve"> </w:t>
      </w:r>
    </w:p>
    <w:p w:rsidR="006705B8" w:rsidRPr="0096444C" w:rsidRDefault="006705B8" w:rsidP="006F3BD1">
      <w:pPr>
        <w:spacing w:line="259" w:lineRule="auto"/>
        <w:jc w:val="left"/>
      </w:pPr>
    </w:p>
    <w:p w:rsidR="002F7563" w:rsidRPr="0096444C" w:rsidRDefault="00ED774D" w:rsidP="006F3BD1">
      <w:pPr>
        <w:jc w:val="left"/>
      </w:pPr>
      <w:r w:rsidRPr="0096444C">
        <w:t>О</w:t>
      </w:r>
      <w:r w:rsidR="00905026" w:rsidRPr="0096444C">
        <w:t>бъект</w:t>
      </w:r>
      <w:r w:rsidR="004D1F36" w:rsidRPr="0096444C">
        <w:t>ы</w:t>
      </w:r>
      <w:r w:rsidR="00905026" w:rsidRPr="0096444C">
        <w:t xml:space="preserve"> физической культуры (</w:t>
      </w:r>
      <w:r w:rsidR="00DF24E2" w:rsidRPr="0096444C">
        <w:t>расчетный срок</w:t>
      </w:r>
      <w:r w:rsidR="00905026" w:rsidRPr="0096444C">
        <w:t>)</w:t>
      </w:r>
    </w:p>
    <w:tbl>
      <w:tblPr>
        <w:tblW w:w="9763" w:type="dxa"/>
        <w:tblLook w:val="04A0" w:firstRow="1" w:lastRow="0" w:firstColumn="1" w:lastColumn="0" w:noHBand="0" w:noVBand="1"/>
      </w:tblPr>
      <w:tblGrid>
        <w:gridCol w:w="532"/>
        <w:gridCol w:w="2092"/>
        <w:gridCol w:w="1993"/>
        <w:gridCol w:w="801"/>
        <w:gridCol w:w="1557"/>
        <w:gridCol w:w="1513"/>
        <w:gridCol w:w="1269"/>
        <w:gridCol w:w="6"/>
      </w:tblGrid>
      <w:tr w:rsidR="006F3BD1" w:rsidRPr="0096444C" w:rsidTr="006F3BD1">
        <w:trPr>
          <w:trHeight w:val="300"/>
        </w:trPr>
        <w:tc>
          <w:tcPr>
            <w:tcW w:w="5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3BD1" w:rsidRPr="0096444C" w:rsidRDefault="006F3BD1" w:rsidP="006F3BD1">
            <w:pPr>
              <w:jc w:val="center"/>
              <w:rPr>
                <w:b/>
                <w:bCs/>
                <w:sz w:val="22"/>
                <w:szCs w:val="22"/>
                <w:lang w:eastAsia="ru-RU"/>
              </w:rPr>
            </w:pPr>
            <w:r w:rsidRPr="0096444C">
              <w:rPr>
                <w:b/>
                <w:bCs/>
                <w:sz w:val="22"/>
                <w:szCs w:val="22"/>
                <w:lang w:eastAsia="ru-RU"/>
              </w:rPr>
              <w:t>№ п/п</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BD1" w:rsidRPr="0096444C" w:rsidRDefault="006F3BD1" w:rsidP="006F3BD1">
            <w:pPr>
              <w:jc w:val="center"/>
              <w:rPr>
                <w:b/>
                <w:bCs/>
                <w:sz w:val="22"/>
                <w:szCs w:val="22"/>
                <w:lang w:eastAsia="ru-RU"/>
              </w:rPr>
            </w:pPr>
            <w:r w:rsidRPr="0096444C">
              <w:rPr>
                <w:b/>
                <w:bCs/>
                <w:sz w:val="22"/>
                <w:szCs w:val="22"/>
                <w:lang w:eastAsia="ru-RU"/>
              </w:rPr>
              <w:t>Населенный пункт</w:t>
            </w:r>
          </w:p>
        </w:tc>
        <w:tc>
          <w:tcPr>
            <w:tcW w:w="7139" w:type="dxa"/>
            <w:gridSpan w:val="6"/>
            <w:tcBorders>
              <w:top w:val="single" w:sz="4" w:space="0" w:color="auto"/>
              <w:left w:val="nil"/>
              <w:bottom w:val="single" w:sz="4" w:space="0" w:color="auto"/>
              <w:right w:val="single" w:sz="4" w:space="0" w:color="auto"/>
            </w:tcBorders>
            <w:shd w:val="clear" w:color="auto" w:fill="auto"/>
            <w:vAlign w:val="center"/>
            <w:hideMark/>
          </w:tcPr>
          <w:p w:rsidR="006F3BD1" w:rsidRPr="0096444C" w:rsidRDefault="006F3BD1" w:rsidP="006F3BD1">
            <w:pPr>
              <w:jc w:val="center"/>
              <w:rPr>
                <w:b/>
                <w:bCs/>
                <w:sz w:val="22"/>
                <w:szCs w:val="22"/>
                <w:lang w:eastAsia="ru-RU"/>
              </w:rPr>
            </w:pPr>
            <w:r w:rsidRPr="0096444C">
              <w:rPr>
                <w:b/>
                <w:bCs/>
                <w:sz w:val="22"/>
                <w:szCs w:val="22"/>
                <w:lang w:eastAsia="ru-RU"/>
              </w:rPr>
              <w:t>Расчетный срок (размещаемые объекты)</w:t>
            </w:r>
          </w:p>
        </w:tc>
      </w:tr>
      <w:tr w:rsidR="006F3BD1" w:rsidRPr="0096444C" w:rsidTr="006F3BD1">
        <w:trPr>
          <w:gridAfter w:val="1"/>
          <w:wAfter w:w="6" w:type="dxa"/>
          <w:trHeight w:val="855"/>
        </w:trPr>
        <w:tc>
          <w:tcPr>
            <w:tcW w:w="532" w:type="dxa"/>
            <w:vMerge/>
            <w:tcBorders>
              <w:top w:val="single" w:sz="4" w:space="0" w:color="auto"/>
              <w:left w:val="single" w:sz="4" w:space="0" w:color="auto"/>
              <w:bottom w:val="single" w:sz="4" w:space="0" w:color="000000"/>
              <w:right w:val="single" w:sz="4" w:space="0" w:color="auto"/>
            </w:tcBorders>
            <w:vAlign w:val="center"/>
            <w:hideMark/>
          </w:tcPr>
          <w:p w:rsidR="006F3BD1" w:rsidRPr="0096444C" w:rsidRDefault="006F3BD1" w:rsidP="006F3BD1">
            <w:pPr>
              <w:jc w:val="left"/>
              <w:rPr>
                <w:b/>
                <w:bCs/>
                <w:sz w:val="22"/>
                <w:szCs w:val="22"/>
                <w:lang w:eastAsia="ru-RU"/>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6F3BD1" w:rsidRPr="0096444C" w:rsidRDefault="006F3BD1" w:rsidP="006F3BD1">
            <w:pPr>
              <w:jc w:val="left"/>
              <w:rPr>
                <w:b/>
                <w:bCs/>
                <w:sz w:val="22"/>
                <w:szCs w:val="22"/>
                <w:lang w:eastAsia="ru-RU"/>
              </w:rPr>
            </w:pPr>
          </w:p>
        </w:tc>
        <w:tc>
          <w:tcPr>
            <w:tcW w:w="1993"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center"/>
              <w:rPr>
                <w:b/>
                <w:bCs/>
                <w:sz w:val="22"/>
                <w:szCs w:val="22"/>
                <w:lang w:eastAsia="ru-RU"/>
              </w:rPr>
            </w:pPr>
            <w:r w:rsidRPr="0096444C">
              <w:rPr>
                <w:b/>
                <w:bCs/>
                <w:sz w:val="22"/>
                <w:szCs w:val="22"/>
                <w:lang w:eastAsia="ru-RU"/>
              </w:rPr>
              <w:t>Вид объекта</w:t>
            </w:r>
          </w:p>
        </w:tc>
        <w:tc>
          <w:tcPr>
            <w:tcW w:w="765"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center"/>
              <w:rPr>
                <w:b/>
                <w:bCs/>
                <w:sz w:val="22"/>
                <w:szCs w:val="22"/>
                <w:lang w:eastAsia="ru-RU"/>
              </w:rPr>
            </w:pPr>
            <w:r w:rsidRPr="0096444C">
              <w:rPr>
                <w:b/>
                <w:bCs/>
                <w:sz w:val="22"/>
                <w:szCs w:val="22"/>
                <w:lang w:eastAsia="ru-RU"/>
              </w:rPr>
              <w:t>Состо</w:t>
            </w:r>
          </w:p>
          <w:p w:rsidR="006F3BD1" w:rsidRPr="0096444C" w:rsidRDefault="006F3BD1" w:rsidP="006F3BD1">
            <w:pPr>
              <w:jc w:val="center"/>
              <w:rPr>
                <w:b/>
                <w:bCs/>
                <w:sz w:val="22"/>
                <w:szCs w:val="22"/>
                <w:lang w:eastAsia="ru-RU"/>
              </w:rPr>
            </w:pPr>
            <w:r w:rsidRPr="0096444C">
              <w:rPr>
                <w:b/>
                <w:bCs/>
                <w:sz w:val="22"/>
                <w:szCs w:val="22"/>
                <w:lang w:eastAsia="ru-RU"/>
              </w:rPr>
              <w:t>яние</w:t>
            </w:r>
          </w:p>
        </w:tc>
        <w:tc>
          <w:tcPr>
            <w:tcW w:w="1557"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center"/>
              <w:rPr>
                <w:b/>
                <w:bCs/>
                <w:sz w:val="22"/>
                <w:szCs w:val="22"/>
                <w:lang w:eastAsia="ru-RU"/>
              </w:rPr>
            </w:pPr>
            <w:r w:rsidRPr="0096444C">
              <w:rPr>
                <w:b/>
                <w:bCs/>
                <w:sz w:val="22"/>
                <w:szCs w:val="22"/>
                <w:lang w:eastAsia="ru-RU"/>
              </w:rPr>
              <w:t>Плоскостные сооружения (м2 участок)</w:t>
            </w:r>
          </w:p>
        </w:tc>
        <w:tc>
          <w:tcPr>
            <w:tcW w:w="1513"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center"/>
              <w:rPr>
                <w:b/>
                <w:bCs/>
                <w:sz w:val="22"/>
                <w:szCs w:val="22"/>
                <w:lang w:eastAsia="ru-RU"/>
              </w:rPr>
            </w:pPr>
            <w:r w:rsidRPr="0096444C">
              <w:rPr>
                <w:b/>
                <w:bCs/>
                <w:sz w:val="22"/>
                <w:szCs w:val="22"/>
                <w:lang w:eastAsia="ru-RU"/>
              </w:rPr>
              <w:t>Спортивный зал (м2 пола)</w:t>
            </w:r>
          </w:p>
        </w:tc>
        <w:tc>
          <w:tcPr>
            <w:tcW w:w="1305"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center"/>
              <w:rPr>
                <w:b/>
                <w:bCs/>
                <w:sz w:val="22"/>
                <w:szCs w:val="22"/>
                <w:lang w:eastAsia="ru-RU"/>
              </w:rPr>
            </w:pPr>
            <w:r w:rsidRPr="0096444C">
              <w:rPr>
                <w:b/>
                <w:bCs/>
                <w:sz w:val="22"/>
                <w:szCs w:val="22"/>
                <w:lang w:eastAsia="ru-RU"/>
              </w:rPr>
              <w:t>Бассейн (м2 зеркала воды)</w:t>
            </w:r>
          </w:p>
        </w:tc>
      </w:tr>
      <w:tr w:rsidR="006F3BD1" w:rsidRPr="0096444C" w:rsidTr="006F3BD1">
        <w:trPr>
          <w:gridAfter w:val="1"/>
          <w:wAfter w:w="6" w:type="dxa"/>
          <w:trHeight w:val="30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6F3BD1" w:rsidRPr="0096444C" w:rsidRDefault="006F3BD1" w:rsidP="006F3BD1">
            <w:pPr>
              <w:jc w:val="right"/>
              <w:rPr>
                <w:sz w:val="22"/>
                <w:szCs w:val="22"/>
                <w:lang w:eastAsia="ru-RU"/>
              </w:rPr>
            </w:pPr>
            <w:r w:rsidRPr="0096444C">
              <w:rPr>
                <w:sz w:val="22"/>
                <w:szCs w:val="22"/>
                <w:lang w:eastAsia="ru-RU"/>
              </w:rPr>
              <w:t>1</w:t>
            </w:r>
          </w:p>
        </w:tc>
        <w:tc>
          <w:tcPr>
            <w:tcW w:w="2092"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rPr>
                <w:color w:val="000000"/>
                <w:sz w:val="22"/>
                <w:szCs w:val="22"/>
                <w:lang w:eastAsia="ru-RU"/>
              </w:rPr>
            </w:pPr>
            <w:r w:rsidRPr="0096444C">
              <w:rPr>
                <w:color w:val="000000"/>
                <w:sz w:val="22"/>
                <w:szCs w:val="22"/>
                <w:lang w:eastAsia="ru-RU"/>
              </w:rPr>
              <w:t>п.Худайбердинский</w:t>
            </w:r>
          </w:p>
        </w:tc>
        <w:tc>
          <w:tcPr>
            <w:tcW w:w="1993"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rPr>
                <w:sz w:val="22"/>
                <w:szCs w:val="22"/>
                <w:lang w:eastAsia="ru-RU"/>
              </w:rPr>
            </w:pPr>
            <w:r w:rsidRPr="0096444C">
              <w:rPr>
                <w:sz w:val="22"/>
                <w:szCs w:val="22"/>
                <w:lang w:eastAsia="ru-RU"/>
              </w:rPr>
              <w:t>Стадион «Худайбердинская СОШ»</w:t>
            </w:r>
          </w:p>
        </w:tc>
        <w:tc>
          <w:tcPr>
            <w:tcW w:w="765"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jc w:val="center"/>
              <w:rPr>
                <w:sz w:val="22"/>
                <w:szCs w:val="22"/>
                <w:lang w:eastAsia="ru-RU"/>
              </w:rPr>
            </w:pPr>
            <w:r w:rsidRPr="0096444C">
              <w:rPr>
                <w:sz w:val="22"/>
                <w:szCs w:val="22"/>
                <w:lang w:eastAsia="ru-RU"/>
              </w:rPr>
              <w:t>сущ</w:t>
            </w:r>
          </w:p>
        </w:tc>
        <w:tc>
          <w:tcPr>
            <w:tcW w:w="1557"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 xml:space="preserve">3 000 </w:t>
            </w:r>
          </w:p>
        </w:tc>
        <w:tc>
          <w:tcPr>
            <w:tcW w:w="1513"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 </w:t>
            </w:r>
          </w:p>
        </w:tc>
        <w:tc>
          <w:tcPr>
            <w:tcW w:w="1305"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 </w:t>
            </w:r>
          </w:p>
        </w:tc>
      </w:tr>
      <w:tr w:rsidR="006F3BD1" w:rsidRPr="0096444C" w:rsidTr="006F3BD1">
        <w:trPr>
          <w:gridAfter w:val="1"/>
          <w:wAfter w:w="6" w:type="dxa"/>
          <w:trHeight w:val="30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6F3BD1" w:rsidRPr="0096444C" w:rsidRDefault="006F3BD1" w:rsidP="006F3BD1">
            <w:pPr>
              <w:jc w:val="right"/>
              <w:rPr>
                <w:sz w:val="22"/>
                <w:szCs w:val="22"/>
                <w:lang w:eastAsia="ru-RU"/>
              </w:rPr>
            </w:pPr>
            <w:r w:rsidRPr="0096444C">
              <w:rPr>
                <w:sz w:val="22"/>
                <w:szCs w:val="22"/>
                <w:lang w:eastAsia="ru-RU"/>
              </w:rPr>
              <w:t>2</w:t>
            </w:r>
          </w:p>
        </w:tc>
        <w:tc>
          <w:tcPr>
            <w:tcW w:w="2092"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rPr>
                <w:color w:val="000000"/>
                <w:sz w:val="22"/>
                <w:szCs w:val="22"/>
                <w:lang w:eastAsia="ru-RU"/>
              </w:rPr>
            </w:pPr>
            <w:r w:rsidRPr="0096444C">
              <w:rPr>
                <w:color w:val="000000"/>
                <w:sz w:val="22"/>
                <w:szCs w:val="22"/>
                <w:lang w:eastAsia="ru-RU"/>
              </w:rPr>
              <w:t>п.Худайбердинский</w:t>
            </w:r>
          </w:p>
        </w:tc>
        <w:tc>
          <w:tcPr>
            <w:tcW w:w="1993"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rPr>
                <w:sz w:val="22"/>
                <w:szCs w:val="22"/>
                <w:lang w:eastAsia="ru-RU"/>
              </w:rPr>
            </w:pPr>
            <w:r w:rsidRPr="0096444C">
              <w:rPr>
                <w:sz w:val="22"/>
                <w:szCs w:val="22"/>
                <w:lang w:eastAsia="ru-RU"/>
              </w:rPr>
              <w:t>Стадион муниципальный</w:t>
            </w:r>
          </w:p>
        </w:tc>
        <w:tc>
          <w:tcPr>
            <w:tcW w:w="765"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jc w:val="center"/>
              <w:rPr>
                <w:sz w:val="22"/>
                <w:szCs w:val="22"/>
                <w:lang w:eastAsia="ru-RU"/>
              </w:rPr>
            </w:pPr>
            <w:r w:rsidRPr="0096444C">
              <w:rPr>
                <w:sz w:val="22"/>
                <w:szCs w:val="22"/>
                <w:lang w:eastAsia="ru-RU"/>
              </w:rPr>
              <w:t>план</w:t>
            </w:r>
          </w:p>
        </w:tc>
        <w:tc>
          <w:tcPr>
            <w:tcW w:w="1557"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 xml:space="preserve">3 000 </w:t>
            </w:r>
          </w:p>
        </w:tc>
        <w:tc>
          <w:tcPr>
            <w:tcW w:w="1513"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 </w:t>
            </w:r>
          </w:p>
        </w:tc>
        <w:tc>
          <w:tcPr>
            <w:tcW w:w="1305"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 </w:t>
            </w:r>
          </w:p>
        </w:tc>
      </w:tr>
      <w:tr w:rsidR="006F3BD1" w:rsidRPr="0096444C" w:rsidTr="006F3BD1">
        <w:trPr>
          <w:gridAfter w:val="1"/>
          <w:wAfter w:w="6" w:type="dxa"/>
          <w:trHeight w:val="30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6F3BD1" w:rsidRPr="0096444C" w:rsidRDefault="006F3BD1" w:rsidP="006F3BD1">
            <w:pPr>
              <w:jc w:val="right"/>
              <w:rPr>
                <w:sz w:val="22"/>
                <w:szCs w:val="22"/>
                <w:lang w:eastAsia="ru-RU"/>
              </w:rPr>
            </w:pPr>
            <w:r w:rsidRPr="0096444C">
              <w:rPr>
                <w:sz w:val="22"/>
                <w:szCs w:val="22"/>
                <w:lang w:eastAsia="ru-RU"/>
              </w:rPr>
              <w:t>3</w:t>
            </w:r>
          </w:p>
        </w:tc>
        <w:tc>
          <w:tcPr>
            <w:tcW w:w="2092"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rPr>
                <w:color w:val="000000"/>
                <w:sz w:val="22"/>
                <w:szCs w:val="22"/>
                <w:lang w:eastAsia="ru-RU"/>
              </w:rPr>
            </w:pPr>
            <w:r w:rsidRPr="0096444C">
              <w:rPr>
                <w:color w:val="000000"/>
                <w:sz w:val="22"/>
                <w:szCs w:val="22"/>
                <w:lang w:eastAsia="ru-RU"/>
              </w:rPr>
              <w:t>п.Худайбердинский</w:t>
            </w:r>
          </w:p>
        </w:tc>
        <w:tc>
          <w:tcPr>
            <w:tcW w:w="1993"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rPr>
                <w:sz w:val="22"/>
                <w:szCs w:val="22"/>
                <w:lang w:eastAsia="ru-RU"/>
              </w:rPr>
            </w:pPr>
            <w:r w:rsidRPr="0096444C">
              <w:rPr>
                <w:sz w:val="22"/>
                <w:szCs w:val="22"/>
                <w:lang w:eastAsia="ru-RU"/>
              </w:rPr>
              <w:t>Спортивный зал «Худайбердинская СОШ»</w:t>
            </w:r>
          </w:p>
        </w:tc>
        <w:tc>
          <w:tcPr>
            <w:tcW w:w="765"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jc w:val="center"/>
              <w:rPr>
                <w:sz w:val="22"/>
                <w:szCs w:val="22"/>
                <w:lang w:eastAsia="ru-RU"/>
              </w:rPr>
            </w:pPr>
            <w:r w:rsidRPr="0096444C">
              <w:rPr>
                <w:sz w:val="22"/>
                <w:szCs w:val="22"/>
                <w:lang w:eastAsia="ru-RU"/>
              </w:rPr>
              <w:t>сущ</w:t>
            </w:r>
          </w:p>
        </w:tc>
        <w:tc>
          <w:tcPr>
            <w:tcW w:w="1557"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 </w:t>
            </w:r>
          </w:p>
        </w:tc>
        <w:tc>
          <w:tcPr>
            <w:tcW w:w="1513"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 xml:space="preserve">205 </w:t>
            </w:r>
          </w:p>
        </w:tc>
        <w:tc>
          <w:tcPr>
            <w:tcW w:w="1305"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 </w:t>
            </w:r>
          </w:p>
        </w:tc>
      </w:tr>
      <w:tr w:rsidR="006F3BD1" w:rsidRPr="0096444C" w:rsidTr="006F3BD1">
        <w:trPr>
          <w:gridAfter w:val="1"/>
          <w:wAfter w:w="6" w:type="dxa"/>
          <w:trHeight w:val="30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6F3BD1" w:rsidRPr="0096444C" w:rsidRDefault="006F3BD1" w:rsidP="006F3BD1">
            <w:pPr>
              <w:jc w:val="right"/>
              <w:rPr>
                <w:sz w:val="22"/>
                <w:szCs w:val="22"/>
                <w:lang w:eastAsia="ru-RU"/>
              </w:rPr>
            </w:pPr>
            <w:r w:rsidRPr="0096444C">
              <w:rPr>
                <w:sz w:val="22"/>
                <w:szCs w:val="22"/>
                <w:lang w:eastAsia="ru-RU"/>
              </w:rPr>
              <w:lastRenderedPageBreak/>
              <w:t>4</w:t>
            </w:r>
          </w:p>
        </w:tc>
        <w:tc>
          <w:tcPr>
            <w:tcW w:w="2092"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rPr>
                <w:color w:val="000000"/>
                <w:sz w:val="22"/>
                <w:szCs w:val="22"/>
                <w:lang w:eastAsia="ru-RU"/>
              </w:rPr>
            </w:pPr>
            <w:r w:rsidRPr="0096444C">
              <w:rPr>
                <w:color w:val="000000"/>
                <w:sz w:val="22"/>
                <w:szCs w:val="22"/>
                <w:lang w:eastAsia="ru-RU"/>
              </w:rPr>
              <w:t>п.Худайбердинский</w:t>
            </w:r>
          </w:p>
        </w:tc>
        <w:tc>
          <w:tcPr>
            <w:tcW w:w="1993"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rPr>
                <w:sz w:val="22"/>
                <w:szCs w:val="22"/>
                <w:lang w:eastAsia="ru-RU"/>
              </w:rPr>
            </w:pPr>
            <w:r w:rsidRPr="0096444C">
              <w:rPr>
                <w:sz w:val="22"/>
                <w:szCs w:val="22"/>
                <w:lang w:eastAsia="ru-RU"/>
              </w:rPr>
              <w:t>Спортивный зал муниципальный</w:t>
            </w:r>
          </w:p>
        </w:tc>
        <w:tc>
          <w:tcPr>
            <w:tcW w:w="765"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jc w:val="center"/>
              <w:rPr>
                <w:sz w:val="22"/>
                <w:szCs w:val="22"/>
                <w:lang w:eastAsia="ru-RU"/>
              </w:rPr>
            </w:pPr>
            <w:r w:rsidRPr="0096444C">
              <w:rPr>
                <w:sz w:val="22"/>
                <w:szCs w:val="22"/>
                <w:lang w:eastAsia="ru-RU"/>
              </w:rPr>
              <w:t>план</w:t>
            </w:r>
          </w:p>
        </w:tc>
        <w:tc>
          <w:tcPr>
            <w:tcW w:w="1557"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 </w:t>
            </w:r>
          </w:p>
        </w:tc>
        <w:tc>
          <w:tcPr>
            <w:tcW w:w="1513"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 xml:space="preserve">540 </w:t>
            </w:r>
          </w:p>
        </w:tc>
        <w:tc>
          <w:tcPr>
            <w:tcW w:w="1305"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 </w:t>
            </w:r>
          </w:p>
        </w:tc>
      </w:tr>
      <w:tr w:rsidR="006F3BD1" w:rsidRPr="0096444C" w:rsidTr="006F3BD1">
        <w:trPr>
          <w:gridAfter w:val="1"/>
          <w:wAfter w:w="6" w:type="dxa"/>
          <w:trHeight w:val="30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6F3BD1" w:rsidRPr="0096444C" w:rsidRDefault="006F3BD1" w:rsidP="006F3BD1">
            <w:pPr>
              <w:jc w:val="right"/>
              <w:rPr>
                <w:sz w:val="22"/>
                <w:szCs w:val="22"/>
                <w:lang w:eastAsia="ru-RU"/>
              </w:rPr>
            </w:pPr>
            <w:r w:rsidRPr="0096444C">
              <w:rPr>
                <w:sz w:val="22"/>
                <w:szCs w:val="22"/>
                <w:lang w:eastAsia="ru-RU"/>
              </w:rPr>
              <w:t>5</w:t>
            </w:r>
          </w:p>
        </w:tc>
        <w:tc>
          <w:tcPr>
            <w:tcW w:w="2092"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rPr>
                <w:color w:val="000000"/>
                <w:sz w:val="22"/>
                <w:szCs w:val="22"/>
                <w:lang w:eastAsia="ru-RU"/>
              </w:rPr>
            </w:pPr>
            <w:r w:rsidRPr="0096444C">
              <w:rPr>
                <w:color w:val="000000"/>
                <w:sz w:val="22"/>
                <w:szCs w:val="22"/>
                <w:lang w:eastAsia="ru-RU"/>
              </w:rPr>
              <w:t>п.Худайбердинский</w:t>
            </w:r>
          </w:p>
        </w:tc>
        <w:tc>
          <w:tcPr>
            <w:tcW w:w="1993"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rPr>
                <w:sz w:val="22"/>
                <w:szCs w:val="22"/>
                <w:lang w:eastAsia="ru-RU"/>
              </w:rPr>
            </w:pPr>
            <w:r w:rsidRPr="0096444C">
              <w:rPr>
                <w:sz w:val="22"/>
                <w:szCs w:val="22"/>
                <w:lang w:eastAsia="ru-RU"/>
              </w:rPr>
              <w:t>Бассейн  муниципальный</w:t>
            </w:r>
          </w:p>
        </w:tc>
        <w:tc>
          <w:tcPr>
            <w:tcW w:w="765" w:type="dxa"/>
            <w:tcBorders>
              <w:top w:val="nil"/>
              <w:left w:val="nil"/>
              <w:bottom w:val="single" w:sz="4" w:space="0" w:color="auto"/>
              <w:right w:val="single" w:sz="4" w:space="0" w:color="auto"/>
            </w:tcBorders>
            <w:shd w:val="clear" w:color="auto" w:fill="auto"/>
            <w:noWrap/>
            <w:vAlign w:val="center"/>
            <w:hideMark/>
          </w:tcPr>
          <w:p w:rsidR="006F3BD1" w:rsidRPr="0096444C" w:rsidRDefault="006F3BD1" w:rsidP="006F3BD1">
            <w:pPr>
              <w:jc w:val="center"/>
              <w:rPr>
                <w:sz w:val="22"/>
                <w:szCs w:val="22"/>
                <w:lang w:eastAsia="ru-RU"/>
              </w:rPr>
            </w:pPr>
            <w:r w:rsidRPr="0096444C">
              <w:rPr>
                <w:sz w:val="22"/>
                <w:szCs w:val="22"/>
                <w:lang w:eastAsia="ru-RU"/>
              </w:rPr>
              <w:t>план</w:t>
            </w:r>
          </w:p>
        </w:tc>
        <w:tc>
          <w:tcPr>
            <w:tcW w:w="1557"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 </w:t>
            </w:r>
          </w:p>
        </w:tc>
        <w:tc>
          <w:tcPr>
            <w:tcW w:w="1513"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 </w:t>
            </w:r>
          </w:p>
        </w:tc>
        <w:tc>
          <w:tcPr>
            <w:tcW w:w="1305"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sz w:val="22"/>
                <w:szCs w:val="22"/>
                <w:lang w:eastAsia="ru-RU"/>
              </w:rPr>
            </w:pPr>
            <w:r w:rsidRPr="0096444C">
              <w:rPr>
                <w:sz w:val="22"/>
                <w:szCs w:val="22"/>
                <w:lang w:eastAsia="ru-RU"/>
              </w:rPr>
              <w:t xml:space="preserve">540 </w:t>
            </w:r>
          </w:p>
        </w:tc>
      </w:tr>
      <w:tr w:rsidR="006F3BD1" w:rsidRPr="0096444C" w:rsidTr="006F3BD1">
        <w:trPr>
          <w:gridAfter w:val="1"/>
          <w:wAfter w:w="6" w:type="dxa"/>
          <w:trHeight w:val="300"/>
        </w:trPr>
        <w:tc>
          <w:tcPr>
            <w:tcW w:w="532" w:type="dxa"/>
            <w:tcBorders>
              <w:top w:val="nil"/>
              <w:left w:val="single" w:sz="4" w:space="0" w:color="auto"/>
              <w:bottom w:val="single" w:sz="4" w:space="0" w:color="auto"/>
              <w:right w:val="nil"/>
            </w:tcBorders>
            <w:shd w:val="clear" w:color="auto" w:fill="auto"/>
            <w:noWrap/>
            <w:vAlign w:val="bottom"/>
            <w:hideMark/>
          </w:tcPr>
          <w:p w:rsidR="006F3BD1" w:rsidRPr="0096444C" w:rsidRDefault="006F3BD1" w:rsidP="006F3BD1">
            <w:pPr>
              <w:jc w:val="right"/>
              <w:rPr>
                <w:b/>
                <w:bCs/>
                <w:sz w:val="22"/>
                <w:szCs w:val="22"/>
                <w:lang w:eastAsia="ru-RU"/>
              </w:rPr>
            </w:pPr>
            <w:r w:rsidRPr="0096444C">
              <w:rPr>
                <w:b/>
                <w:bCs/>
                <w:sz w:val="22"/>
                <w:szCs w:val="22"/>
                <w:lang w:eastAsia="ru-RU"/>
              </w:rPr>
              <w:t> </w:t>
            </w:r>
          </w:p>
        </w:tc>
        <w:tc>
          <w:tcPr>
            <w:tcW w:w="2092" w:type="dxa"/>
            <w:tcBorders>
              <w:top w:val="nil"/>
              <w:left w:val="single" w:sz="4" w:space="0" w:color="auto"/>
              <w:bottom w:val="single" w:sz="4" w:space="0" w:color="auto"/>
              <w:right w:val="single" w:sz="4" w:space="0" w:color="auto"/>
            </w:tcBorders>
            <w:shd w:val="clear" w:color="auto" w:fill="auto"/>
            <w:vAlign w:val="center"/>
            <w:hideMark/>
          </w:tcPr>
          <w:p w:rsidR="006F3BD1" w:rsidRPr="0096444C" w:rsidRDefault="006F3BD1" w:rsidP="006F3BD1">
            <w:pPr>
              <w:jc w:val="right"/>
              <w:rPr>
                <w:b/>
                <w:bCs/>
                <w:sz w:val="22"/>
                <w:szCs w:val="22"/>
                <w:lang w:eastAsia="ru-RU"/>
              </w:rPr>
            </w:pPr>
            <w:r w:rsidRPr="0096444C">
              <w:rPr>
                <w:b/>
                <w:bCs/>
                <w:sz w:val="22"/>
                <w:szCs w:val="22"/>
                <w:lang w:eastAsia="ru-RU"/>
              </w:rPr>
              <w:t>Итого</w:t>
            </w:r>
          </w:p>
        </w:tc>
        <w:tc>
          <w:tcPr>
            <w:tcW w:w="1993"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b/>
                <w:bCs/>
                <w:sz w:val="22"/>
                <w:szCs w:val="22"/>
                <w:lang w:eastAsia="ru-RU"/>
              </w:rPr>
            </w:pPr>
            <w:r w:rsidRPr="0096444C">
              <w:rPr>
                <w:b/>
                <w:bCs/>
                <w:sz w:val="22"/>
                <w:szCs w:val="22"/>
                <w:lang w:eastAsia="ru-RU"/>
              </w:rPr>
              <w:t> </w:t>
            </w:r>
          </w:p>
        </w:tc>
        <w:tc>
          <w:tcPr>
            <w:tcW w:w="765"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b/>
                <w:bCs/>
                <w:sz w:val="22"/>
                <w:szCs w:val="22"/>
                <w:lang w:eastAsia="ru-RU"/>
              </w:rPr>
            </w:pPr>
            <w:r w:rsidRPr="0096444C">
              <w:rPr>
                <w:b/>
                <w:bCs/>
                <w:sz w:val="22"/>
                <w:szCs w:val="22"/>
                <w:lang w:eastAsia="ru-RU"/>
              </w:rPr>
              <w:t> </w:t>
            </w:r>
          </w:p>
        </w:tc>
        <w:tc>
          <w:tcPr>
            <w:tcW w:w="1557"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b/>
                <w:bCs/>
                <w:sz w:val="22"/>
                <w:szCs w:val="22"/>
                <w:lang w:eastAsia="ru-RU"/>
              </w:rPr>
            </w:pPr>
            <w:r w:rsidRPr="0096444C">
              <w:rPr>
                <w:b/>
                <w:bCs/>
                <w:sz w:val="22"/>
                <w:szCs w:val="22"/>
                <w:lang w:eastAsia="ru-RU"/>
              </w:rPr>
              <w:t xml:space="preserve">6 000 </w:t>
            </w:r>
          </w:p>
        </w:tc>
        <w:tc>
          <w:tcPr>
            <w:tcW w:w="1513"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b/>
                <w:bCs/>
                <w:sz w:val="22"/>
                <w:szCs w:val="22"/>
                <w:lang w:eastAsia="ru-RU"/>
              </w:rPr>
            </w:pPr>
            <w:r w:rsidRPr="0096444C">
              <w:rPr>
                <w:b/>
                <w:bCs/>
                <w:sz w:val="22"/>
                <w:szCs w:val="22"/>
                <w:lang w:eastAsia="ru-RU"/>
              </w:rPr>
              <w:t xml:space="preserve">745 </w:t>
            </w:r>
          </w:p>
        </w:tc>
        <w:tc>
          <w:tcPr>
            <w:tcW w:w="1305" w:type="dxa"/>
            <w:tcBorders>
              <w:top w:val="nil"/>
              <w:left w:val="nil"/>
              <w:bottom w:val="single" w:sz="4" w:space="0" w:color="auto"/>
              <w:right w:val="single" w:sz="4" w:space="0" w:color="auto"/>
            </w:tcBorders>
            <w:shd w:val="clear" w:color="auto" w:fill="auto"/>
            <w:vAlign w:val="center"/>
            <w:hideMark/>
          </w:tcPr>
          <w:p w:rsidR="006F3BD1" w:rsidRPr="0096444C" w:rsidRDefault="006F3BD1" w:rsidP="006F3BD1">
            <w:pPr>
              <w:jc w:val="right"/>
              <w:rPr>
                <w:b/>
                <w:bCs/>
                <w:sz w:val="22"/>
                <w:szCs w:val="22"/>
                <w:lang w:eastAsia="ru-RU"/>
              </w:rPr>
            </w:pPr>
            <w:r w:rsidRPr="0096444C">
              <w:rPr>
                <w:b/>
                <w:bCs/>
                <w:sz w:val="22"/>
                <w:szCs w:val="22"/>
                <w:lang w:eastAsia="ru-RU"/>
              </w:rPr>
              <w:t xml:space="preserve">540 </w:t>
            </w:r>
          </w:p>
        </w:tc>
      </w:tr>
    </w:tbl>
    <w:p w:rsidR="006F3BD1" w:rsidRPr="0096444C" w:rsidRDefault="006F3BD1" w:rsidP="00235A5F">
      <w:pPr>
        <w:jc w:val="left"/>
      </w:pPr>
    </w:p>
    <w:p w:rsidR="00B968E9" w:rsidRPr="0096444C" w:rsidRDefault="00B968E9" w:rsidP="009C641C">
      <w:pPr>
        <w:pStyle w:val="af4"/>
        <w:spacing w:after="0"/>
        <w:ind w:left="0"/>
      </w:pPr>
    </w:p>
    <w:p w:rsidR="000274B5" w:rsidRPr="0096444C" w:rsidRDefault="000274B5" w:rsidP="009C641C">
      <w:pPr>
        <w:pStyle w:val="af4"/>
        <w:spacing w:after="0"/>
        <w:ind w:left="0"/>
        <w:jc w:val="center"/>
        <w:rPr>
          <w:b/>
          <w:i/>
          <w:sz w:val="28"/>
          <w:szCs w:val="28"/>
        </w:rPr>
      </w:pPr>
      <w:r w:rsidRPr="0096444C">
        <w:rPr>
          <w:b/>
          <w:i/>
          <w:sz w:val="28"/>
          <w:szCs w:val="28"/>
        </w:rPr>
        <w:t>Учреждения культуры</w:t>
      </w:r>
    </w:p>
    <w:p w:rsidR="009C641C" w:rsidRPr="0096444C" w:rsidRDefault="009C641C" w:rsidP="009C641C">
      <w:pPr>
        <w:ind w:firstLine="567"/>
        <w:jc w:val="left"/>
        <w:rPr>
          <w:rStyle w:val="a8"/>
          <w:rFonts w:eastAsia="Arial Unicode MS"/>
          <w:b/>
          <w:bCs/>
          <w:i/>
          <w:iCs/>
          <w:lang w:eastAsia="ru-RU" w:bidi="ru-RU"/>
        </w:rPr>
      </w:pPr>
    </w:p>
    <w:p w:rsidR="004D1F36" w:rsidRPr="0096444C" w:rsidRDefault="004D1F36" w:rsidP="009C641C">
      <w:pPr>
        <w:ind w:firstLine="567"/>
        <w:jc w:val="left"/>
        <w:rPr>
          <w:rStyle w:val="a8"/>
          <w:rFonts w:eastAsia="Arial Unicode MS"/>
          <w:b/>
          <w:bCs/>
          <w:i/>
          <w:iCs/>
          <w:lang w:eastAsia="ru-RU" w:bidi="ru-RU"/>
        </w:rPr>
      </w:pPr>
      <w:r w:rsidRPr="0096444C">
        <w:rPr>
          <w:rStyle w:val="a8"/>
          <w:rFonts w:eastAsia="Arial Unicode MS"/>
          <w:b/>
          <w:bCs/>
          <w:i/>
          <w:iCs/>
          <w:lang w:eastAsia="ru-RU" w:bidi="ru-RU"/>
        </w:rPr>
        <w:t>Существующее положение</w:t>
      </w:r>
    </w:p>
    <w:p w:rsidR="007D4AB3" w:rsidRPr="0096444C" w:rsidRDefault="007D4AB3" w:rsidP="009C641C">
      <w:pPr>
        <w:pStyle w:val="Default"/>
        <w:ind w:right="100" w:firstLine="567"/>
        <w:jc w:val="both"/>
        <w:rPr>
          <w:lang w:val="ru-RU" w:eastAsia="ru-RU" w:bidi="ar-SA"/>
        </w:rPr>
      </w:pPr>
      <w:r w:rsidRPr="0096444C">
        <w:rPr>
          <w:lang w:val="ru-RU" w:eastAsia="ru-RU" w:bidi="ar-SA"/>
        </w:rPr>
        <w:t xml:space="preserve">Предоставление услуг населению в области культуры в </w:t>
      </w:r>
      <w:r w:rsidR="00D43DD1" w:rsidRPr="0096444C">
        <w:rPr>
          <w:lang w:val="ru-RU" w:eastAsia="ru-RU" w:bidi="ar-SA"/>
        </w:rPr>
        <w:t xml:space="preserve">Худайбердинском </w:t>
      </w:r>
      <w:r w:rsidRPr="0096444C">
        <w:rPr>
          <w:lang w:val="ru-RU" w:eastAsia="ru-RU" w:bidi="ar-SA"/>
        </w:rPr>
        <w:t>сельском поселении осуществляют:</w:t>
      </w:r>
    </w:p>
    <w:p w:rsidR="004D1F36" w:rsidRPr="0096444C" w:rsidRDefault="004D1F36" w:rsidP="009C641C">
      <w:pPr>
        <w:pStyle w:val="Default"/>
        <w:ind w:right="100" w:firstLine="567"/>
        <w:jc w:val="both"/>
        <w:rPr>
          <w:lang w:val="ru-RU"/>
        </w:rPr>
      </w:pPr>
      <w:r w:rsidRPr="0096444C">
        <w:rPr>
          <w:lang w:val="ru-RU" w:eastAsia="ru-RU" w:bidi="ar-SA"/>
        </w:rPr>
        <w:t xml:space="preserve">- </w:t>
      </w:r>
      <w:r w:rsidR="00764F7C" w:rsidRPr="0096444C">
        <w:rPr>
          <w:lang w:val="ru-RU" w:eastAsia="ru-RU" w:bidi="ar-SA"/>
        </w:rPr>
        <w:t>Д</w:t>
      </w:r>
      <w:r w:rsidRPr="0096444C">
        <w:rPr>
          <w:lang w:val="ru-RU" w:eastAsia="ru-RU" w:bidi="ar-SA"/>
        </w:rPr>
        <w:t xml:space="preserve">ом культуры </w:t>
      </w:r>
      <w:r w:rsidR="00D67321" w:rsidRPr="0096444C">
        <w:rPr>
          <w:lang w:val="ru-RU" w:eastAsia="ru-RU" w:bidi="ar-SA"/>
        </w:rPr>
        <w:t>(</w:t>
      </w:r>
      <w:r w:rsidR="00764F7C" w:rsidRPr="0096444C">
        <w:rPr>
          <w:lang w:val="ru-RU" w:eastAsia="ru-RU" w:bidi="ar-SA"/>
        </w:rPr>
        <w:t>п.Худайбердинский</w:t>
      </w:r>
      <w:r w:rsidR="00AE420D" w:rsidRPr="0096444C">
        <w:t>, ул.</w:t>
      </w:r>
      <w:r w:rsidR="00D67321" w:rsidRPr="0096444C">
        <w:rPr>
          <w:lang w:val="ru-RU"/>
        </w:rPr>
        <w:t>С</w:t>
      </w:r>
      <w:r w:rsidR="00764F7C" w:rsidRPr="0096444C">
        <w:rPr>
          <w:lang w:val="ru-RU"/>
        </w:rPr>
        <w:t>адовая</w:t>
      </w:r>
      <w:r w:rsidR="00AE420D" w:rsidRPr="0096444C">
        <w:t>, д.</w:t>
      </w:r>
      <w:r w:rsidR="00764F7C" w:rsidRPr="0096444C">
        <w:rPr>
          <w:lang w:val="ru-RU"/>
        </w:rPr>
        <w:t>5</w:t>
      </w:r>
      <w:r w:rsidR="00AE420D" w:rsidRPr="0096444C">
        <w:rPr>
          <w:lang w:val="ru-RU"/>
        </w:rPr>
        <w:t>)</w:t>
      </w:r>
      <w:r w:rsidR="008068A4" w:rsidRPr="0096444C">
        <w:rPr>
          <w:lang w:val="ru-RU"/>
        </w:rPr>
        <w:t xml:space="preserve"> – 2</w:t>
      </w:r>
      <w:r w:rsidR="0033400F" w:rsidRPr="0096444C">
        <w:rPr>
          <w:lang w:val="ru-RU"/>
        </w:rPr>
        <w:t>0</w:t>
      </w:r>
      <w:r w:rsidR="008068A4" w:rsidRPr="0096444C">
        <w:rPr>
          <w:lang w:val="ru-RU"/>
        </w:rPr>
        <w:t>0 мест</w:t>
      </w:r>
      <w:r w:rsidR="00AE420D" w:rsidRPr="0096444C">
        <w:rPr>
          <w:lang w:val="ru-RU"/>
        </w:rPr>
        <w:t>;</w:t>
      </w:r>
    </w:p>
    <w:p w:rsidR="00A84F8F" w:rsidRPr="0096444C" w:rsidRDefault="00ED774D" w:rsidP="009C641C">
      <w:pPr>
        <w:pStyle w:val="Default"/>
        <w:ind w:right="100" w:firstLine="567"/>
        <w:jc w:val="both"/>
        <w:rPr>
          <w:lang w:val="ru-RU"/>
        </w:rPr>
      </w:pPr>
      <w:r w:rsidRPr="0096444C">
        <w:rPr>
          <w:lang w:val="ru-RU" w:eastAsia="ru-RU" w:bidi="ar-SA"/>
        </w:rPr>
        <w:t>- Сельский клуб</w:t>
      </w:r>
      <w:r w:rsidR="007D4AB3" w:rsidRPr="0096444C">
        <w:rPr>
          <w:lang w:val="ru-RU" w:eastAsia="ru-RU" w:bidi="ar-SA"/>
        </w:rPr>
        <w:t xml:space="preserve"> </w:t>
      </w:r>
      <w:r w:rsidRPr="0096444C">
        <w:rPr>
          <w:lang w:val="ru-RU" w:eastAsia="ru-RU" w:bidi="ar-SA"/>
        </w:rPr>
        <w:t>(</w:t>
      </w:r>
      <w:r w:rsidR="00764F7C" w:rsidRPr="0096444C">
        <w:rPr>
          <w:lang w:val="ru-RU" w:eastAsia="ru-RU" w:bidi="ar-SA"/>
        </w:rPr>
        <w:t>п</w:t>
      </w:r>
      <w:r w:rsidR="00AE420D" w:rsidRPr="0096444C">
        <w:rPr>
          <w:lang w:val="ru-RU" w:eastAsia="ru-RU" w:bidi="ar-SA"/>
        </w:rPr>
        <w:t>.</w:t>
      </w:r>
      <w:r w:rsidR="00764F7C" w:rsidRPr="0096444C">
        <w:rPr>
          <w:lang w:val="ru-RU" w:eastAsia="ru-RU" w:bidi="ar-SA"/>
        </w:rPr>
        <w:t>Калиновский</w:t>
      </w:r>
      <w:r w:rsidR="00AE420D" w:rsidRPr="0096444C">
        <w:rPr>
          <w:lang w:val="ru-RU" w:eastAsia="ru-RU" w:bidi="ar-SA"/>
        </w:rPr>
        <w:t xml:space="preserve">, </w:t>
      </w:r>
      <w:r w:rsidR="00AE420D" w:rsidRPr="0096444C">
        <w:t>ул.</w:t>
      </w:r>
      <w:r w:rsidR="00764F7C" w:rsidRPr="0096444C">
        <w:rPr>
          <w:lang w:val="ru-RU"/>
        </w:rPr>
        <w:t>Лесная</w:t>
      </w:r>
      <w:r w:rsidR="00AE420D" w:rsidRPr="0096444C">
        <w:t>, д.</w:t>
      </w:r>
      <w:r w:rsidR="00764F7C" w:rsidRPr="0096444C">
        <w:rPr>
          <w:lang w:val="ru-RU"/>
        </w:rPr>
        <w:t>6</w:t>
      </w:r>
      <w:r w:rsidR="00AE420D" w:rsidRPr="0096444C">
        <w:rPr>
          <w:lang w:val="ru-RU"/>
        </w:rPr>
        <w:t>)</w:t>
      </w:r>
      <w:r w:rsidR="008068A4" w:rsidRPr="0096444C">
        <w:rPr>
          <w:lang w:val="ru-RU"/>
        </w:rPr>
        <w:t xml:space="preserve"> – 80 мест</w:t>
      </w:r>
      <w:r w:rsidR="00A84F8F" w:rsidRPr="0096444C">
        <w:rPr>
          <w:lang w:val="ru-RU"/>
        </w:rPr>
        <w:t>;</w:t>
      </w:r>
    </w:p>
    <w:p w:rsidR="004D1F36" w:rsidRPr="0096444C" w:rsidRDefault="00A84F8F" w:rsidP="009C641C">
      <w:pPr>
        <w:pStyle w:val="Default"/>
        <w:ind w:right="100" w:firstLine="567"/>
        <w:jc w:val="both"/>
        <w:rPr>
          <w:lang w:val="ru-RU"/>
        </w:rPr>
      </w:pPr>
      <w:r w:rsidRPr="0096444C">
        <w:rPr>
          <w:lang w:val="ru-RU" w:eastAsia="ru-RU" w:bidi="ar-SA"/>
        </w:rPr>
        <w:t>- Сельский клуб (</w:t>
      </w:r>
      <w:r w:rsidR="00764F7C" w:rsidRPr="0096444C">
        <w:rPr>
          <w:lang w:val="ru-RU" w:eastAsia="ru-RU" w:bidi="ar-SA"/>
        </w:rPr>
        <w:t>п.Комсомольский</w:t>
      </w:r>
      <w:r w:rsidRPr="0096444C">
        <w:rPr>
          <w:lang w:val="ru-RU" w:eastAsia="ru-RU" w:bidi="ar-SA"/>
        </w:rPr>
        <w:t xml:space="preserve">, </w:t>
      </w:r>
      <w:r w:rsidRPr="0096444C">
        <w:t>ул.</w:t>
      </w:r>
      <w:r w:rsidR="00764F7C" w:rsidRPr="0096444C">
        <w:rPr>
          <w:lang w:val="ru-RU"/>
        </w:rPr>
        <w:t>Степная</w:t>
      </w:r>
      <w:r w:rsidRPr="0096444C">
        <w:t>, д.</w:t>
      </w:r>
      <w:r w:rsidR="00764F7C" w:rsidRPr="0096444C">
        <w:rPr>
          <w:lang w:val="ru-RU"/>
        </w:rPr>
        <w:t>32а</w:t>
      </w:r>
      <w:r w:rsidRPr="0096444C">
        <w:rPr>
          <w:lang w:val="ru-RU"/>
        </w:rPr>
        <w:t>)</w:t>
      </w:r>
      <w:r w:rsidR="0033400F" w:rsidRPr="0096444C">
        <w:rPr>
          <w:lang w:val="ru-RU"/>
        </w:rPr>
        <w:t xml:space="preserve"> – 8</w:t>
      </w:r>
      <w:r w:rsidR="008068A4" w:rsidRPr="0096444C">
        <w:rPr>
          <w:lang w:val="ru-RU"/>
        </w:rPr>
        <w:t>0 мест</w:t>
      </w:r>
      <w:r w:rsidRPr="0096444C">
        <w:rPr>
          <w:lang w:val="ru-RU"/>
        </w:rPr>
        <w:t>;</w:t>
      </w:r>
    </w:p>
    <w:p w:rsidR="008068A4" w:rsidRPr="0096444C" w:rsidRDefault="008068A4" w:rsidP="008068A4">
      <w:pPr>
        <w:pStyle w:val="Default"/>
        <w:ind w:right="100" w:firstLine="567"/>
        <w:jc w:val="both"/>
        <w:rPr>
          <w:lang w:val="ru-RU"/>
        </w:rPr>
      </w:pPr>
      <w:r w:rsidRPr="0096444C">
        <w:rPr>
          <w:lang w:val="ru-RU" w:eastAsia="ru-RU" w:bidi="ar-SA"/>
        </w:rPr>
        <w:t>- Сельский клуб (</w:t>
      </w:r>
      <w:r w:rsidR="00764F7C" w:rsidRPr="0096444C">
        <w:rPr>
          <w:lang w:val="ru-RU" w:eastAsia="ru-RU" w:bidi="ar-SA"/>
        </w:rPr>
        <w:t>д.Кызылбулак</w:t>
      </w:r>
      <w:r w:rsidRPr="0096444C">
        <w:rPr>
          <w:lang w:val="ru-RU" w:eastAsia="ru-RU" w:bidi="ar-SA"/>
        </w:rPr>
        <w:t xml:space="preserve">, </w:t>
      </w:r>
      <w:r w:rsidRPr="0096444C">
        <w:t>ул.</w:t>
      </w:r>
      <w:r w:rsidR="00764F7C" w:rsidRPr="0096444C">
        <w:rPr>
          <w:lang w:val="ru-RU"/>
        </w:rPr>
        <w:t>Озерная</w:t>
      </w:r>
      <w:r w:rsidRPr="0096444C">
        <w:t>, д.</w:t>
      </w:r>
      <w:r w:rsidR="00764F7C" w:rsidRPr="0096444C">
        <w:rPr>
          <w:lang w:val="ru-RU"/>
        </w:rPr>
        <w:t>44а</w:t>
      </w:r>
      <w:r w:rsidRPr="0096444C">
        <w:rPr>
          <w:lang w:val="ru-RU"/>
        </w:rPr>
        <w:t xml:space="preserve">) – </w:t>
      </w:r>
      <w:r w:rsidR="0033400F" w:rsidRPr="0096444C">
        <w:rPr>
          <w:lang w:val="ru-RU"/>
        </w:rPr>
        <w:t>8</w:t>
      </w:r>
      <w:r w:rsidRPr="0096444C">
        <w:rPr>
          <w:lang w:val="ru-RU"/>
        </w:rPr>
        <w:t>0 мест</w:t>
      </w:r>
      <w:r w:rsidR="0033400F" w:rsidRPr="0096444C">
        <w:rPr>
          <w:lang w:val="ru-RU"/>
        </w:rPr>
        <w:t>.</w:t>
      </w:r>
    </w:p>
    <w:p w:rsidR="007D4AB3" w:rsidRPr="0096444C" w:rsidRDefault="007D4AB3" w:rsidP="009C641C">
      <w:pPr>
        <w:pStyle w:val="Default"/>
        <w:ind w:right="100" w:firstLine="567"/>
        <w:jc w:val="both"/>
        <w:rPr>
          <w:lang w:val="ru-RU" w:eastAsia="ru-RU" w:bidi="ar-SA"/>
        </w:rPr>
      </w:pPr>
    </w:p>
    <w:p w:rsidR="00ED774D" w:rsidRPr="0096444C" w:rsidRDefault="00F92DD8" w:rsidP="009C641C">
      <w:pPr>
        <w:pStyle w:val="Default"/>
        <w:ind w:right="100" w:firstLine="567"/>
        <w:jc w:val="both"/>
        <w:rPr>
          <w:lang w:val="ru-RU"/>
        </w:rPr>
      </w:pPr>
      <w:r w:rsidRPr="0096444C">
        <w:rPr>
          <w:lang w:val="ru-RU"/>
        </w:rPr>
        <w:t xml:space="preserve">Приложением </w:t>
      </w:r>
      <w:r w:rsidR="00ED774D" w:rsidRPr="0096444C">
        <w:t xml:space="preserve">2 к </w:t>
      </w:r>
      <w:r w:rsidR="00B27966" w:rsidRPr="0096444C">
        <w:rPr>
          <w:rStyle w:val="12"/>
          <w:rFonts w:eastAsia="SimSun"/>
        </w:rPr>
        <w:t>Региональным нормативам</w:t>
      </w:r>
      <w:r w:rsidR="00ED774D" w:rsidRPr="0096444C">
        <w:t xml:space="preserve">, </w:t>
      </w:r>
      <w:r w:rsidR="00E635A6" w:rsidRPr="0096444C">
        <w:rPr>
          <w:lang w:val="ru-RU"/>
        </w:rPr>
        <w:t xml:space="preserve">минимальный уровень обеспеченности объектами культуры принимается </w:t>
      </w:r>
      <w:r w:rsidR="00A84F8F" w:rsidRPr="0096444C">
        <w:t xml:space="preserve">по </w:t>
      </w:r>
      <w:r w:rsidR="00ED774D" w:rsidRPr="0096444C">
        <w:rPr>
          <w:lang w:val="ru-RU"/>
        </w:rPr>
        <w:t>расчету</w:t>
      </w:r>
      <w:r w:rsidR="005D046D" w:rsidRPr="0096444C">
        <w:rPr>
          <w:lang w:val="ru-RU"/>
        </w:rPr>
        <w:t xml:space="preserve">, - клубы сельских поселений </w:t>
      </w:r>
      <w:r w:rsidR="0033400F" w:rsidRPr="0096444C">
        <w:rPr>
          <w:lang w:val="ru-RU"/>
        </w:rPr>
        <w:t>до 1500</w:t>
      </w:r>
      <w:r w:rsidR="005D046D" w:rsidRPr="0096444C">
        <w:rPr>
          <w:lang w:val="ru-RU"/>
        </w:rPr>
        <w:t xml:space="preserve"> жителей из расчета 3</w:t>
      </w:r>
      <w:r w:rsidR="0033400F" w:rsidRPr="0096444C">
        <w:rPr>
          <w:lang w:val="ru-RU"/>
        </w:rPr>
        <w:t>0</w:t>
      </w:r>
      <w:r w:rsidR="005D046D" w:rsidRPr="0096444C">
        <w:rPr>
          <w:lang w:val="ru-RU"/>
        </w:rPr>
        <w:t xml:space="preserve">0 мест на 1000. Численность жителей поселения на расчетный срок составит </w:t>
      </w:r>
      <w:r w:rsidR="0033400F" w:rsidRPr="0096444C">
        <w:rPr>
          <w:lang w:val="ru-RU"/>
        </w:rPr>
        <w:t>1400</w:t>
      </w:r>
      <w:r w:rsidR="005D046D" w:rsidRPr="0096444C">
        <w:rPr>
          <w:lang w:val="ru-RU"/>
        </w:rPr>
        <w:t xml:space="preserve"> человек, для расчета принят показатель </w:t>
      </w:r>
      <w:r w:rsidR="0033400F" w:rsidRPr="0096444C">
        <w:rPr>
          <w:lang w:val="ru-RU"/>
        </w:rPr>
        <w:t>30</w:t>
      </w:r>
      <w:r w:rsidR="00AE420D" w:rsidRPr="0096444C">
        <w:rPr>
          <w:lang w:val="ru-RU"/>
        </w:rPr>
        <w:t>0</w:t>
      </w:r>
      <w:r w:rsidR="005D046D" w:rsidRPr="0096444C">
        <w:rPr>
          <w:lang w:val="ru-RU"/>
        </w:rPr>
        <w:t xml:space="preserve"> мест на 1000 жителей. Общее количество требуемых мест посещений на расчетный срок составит </w:t>
      </w:r>
      <w:r w:rsidR="0033400F" w:rsidRPr="0096444C">
        <w:rPr>
          <w:lang w:val="ru-RU"/>
        </w:rPr>
        <w:t>30</w:t>
      </w:r>
      <w:r w:rsidR="00AE420D" w:rsidRPr="0096444C">
        <w:rPr>
          <w:lang w:val="ru-RU"/>
        </w:rPr>
        <w:t>0</w:t>
      </w:r>
      <w:r w:rsidR="00E635A6" w:rsidRPr="0096444C">
        <w:rPr>
          <w:lang w:val="ru-RU"/>
        </w:rPr>
        <w:t>*</w:t>
      </w:r>
      <w:r w:rsidR="0033400F" w:rsidRPr="0096444C">
        <w:rPr>
          <w:lang w:val="ru-RU"/>
        </w:rPr>
        <w:t>1,4</w:t>
      </w:r>
      <w:r w:rsidR="00E635A6" w:rsidRPr="0096444C">
        <w:rPr>
          <w:lang w:val="ru-RU"/>
        </w:rPr>
        <w:t>=</w:t>
      </w:r>
      <w:r w:rsidR="00F2624C" w:rsidRPr="0096444C">
        <w:rPr>
          <w:lang w:val="ru-RU"/>
        </w:rPr>
        <w:t>4</w:t>
      </w:r>
      <w:r w:rsidR="0033400F" w:rsidRPr="0096444C">
        <w:rPr>
          <w:lang w:val="ru-RU"/>
        </w:rPr>
        <w:t>20</w:t>
      </w:r>
      <w:r w:rsidR="005D046D" w:rsidRPr="0096444C">
        <w:rPr>
          <w:lang w:val="ru-RU"/>
        </w:rPr>
        <w:t xml:space="preserve"> мест.</w:t>
      </w:r>
    </w:p>
    <w:p w:rsidR="005D046D" w:rsidRPr="0096444C" w:rsidRDefault="005D046D" w:rsidP="009C641C">
      <w:pPr>
        <w:ind w:right="71" w:firstLine="567"/>
        <w:jc w:val="left"/>
        <w:rPr>
          <w:b/>
          <w:bCs/>
          <w:i/>
          <w:iCs/>
        </w:rPr>
      </w:pPr>
    </w:p>
    <w:p w:rsidR="005D046D" w:rsidRPr="0096444C" w:rsidRDefault="005D046D" w:rsidP="009C641C">
      <w:pPr>
        <w:ind w:right="71" w:firstLine="567"/>
        <w:jc w:val="left"/>
      </w:pPr>
      <w:r w:rsidRPr="0096444C">
        <w:rPr>
          <w:b/>
          <w:bCs/>
          <w:i/>
          <w:iCs/>
        </w:rPr>
        <w:t>Проектные предложения</w:t>
      </w:r>
    </w:p>
    <w:p w:rsidR="00ED774D" w:rsidRPr="0096444C" w:rsidRDefault="00AE420D" w:rsidP="009C641C">
      <w:pPr>
        <w:pStyle w:val="Default"/>
        <w:ind w:right="100" w:firstLine="567"/>
        <w:jc w:val="both"/>
        <w:rPr>
          <w:lang w:val="ru-RU"/>
        </w:rPr>
      </w:pPr>
      <w:r w:rsidRPr="0096444C">
        <w:rPr>
          <w:lang w:val="ru-RU"/>
        </w:rPr>
        <w:t xml:space="preserve">Объекты культуры </w:t>
      </w:r>
      <w:r w:rsidR="00D43DD1" w:rsidRPr="0096444C">
        <w:rPr>
          <w:lang w:val="ru-RU"/>
        </w:rPr>
        <w:t>Худайбердинского</w:t>
      </w:r>
      <w:r w:rsidR="001976EC" w:rsidRPr="0096444C">
        <w:rPr>
          <w:lang w:val="ru-RU"/>
        </w:rPr>
        <w:t xml:space="preserve"> </w:t>
      </w:r>
      <w:r w:rsidRPr="0096444C">
        <w:rPr>
          <w:lang w:val="ru-RU"/>
        </w:rPr>
        <w:t xml:space="preserve">поселения имеют </w:t>
      </w:r>
      <w:r w:rsidR="0033400F" w:rsidRPr="0096444C">
        <w:rPr>
          <w:lang w:val="ru-RU"/>
        </w:rPr>
        <w:t>44</w:t>
      </w:r>
      <w:r w:rsidR="00F2624C" w:rsidRPr="0096444C">
        <w:rPr>
          <w:lang w:val="ru-RU"/>
        </w:rPr>
        <w:t>0 мест на исходный год, таким образом в поселении не</w:t>
      </w:r>
      <w:r w:rsidR="0033400F" w:rsidRPr="0096444C">
        <w:rPr>
          <w:lang w:val="ru-RU"/>
        </w:rPr>
        <w:t xml:space="preserve"> требуется строительство </w:t>
      </w:r>
      <w:r w:rsidR="00F2624C" w:rsidRPr="0096444C">
        <w:rPr>
          <w:lang w:val="ru-RU"/>
        </w:rPr>
        <w:t xml:space="preserve">дополнительных </w:t>
      </w:r>
      <w:r w:rsidR="0033400F" w:rsidRPr="0096444C">
        <w:rPr>
          <w:lang w:val="ru-RU"/>
        </w:rPr>
        <w:t>объектов культуры</w:t>
      </w:r>
      <w:r w:rsidRPr="0096444C">
        <w:rPr>
          <w:lang w:val="ru-RU"/>
        </w:rPr>
        <w:t>.</w:t>
      </w:r>
      <w:r w:rsidR="0033400F" w:rsidRPr="0096444C">
        <w:rPr>
          <w:lang w:val="ru-RU"/>
        </w:rPr>
        <w:t xml:space="preserve"> </w:t>
      </w:r>
      <w:r w:rsidR="006F6889" w:rsidRPr="0096444C">
        <w:rPr>
          <w:lang w:val="ru-RU" w:eastAsia="ru-RU" w:bidi="ar-SA"/>
        </w:rPr>
        <w:t xml:space="preserve"> </w:t>
      </w:r>
    </w:p>
    <w:p w:rsidR="004416B1" w:rsidRPr="0096444C" w:rsidRDefault="004416B1" w:rsidP="009C641C">
      <w:pPr>
        <w:ind w:firstLine="709"/>
      </w:pPr>
    </w:p>
    <w:p w:rsidR="000274B5" w:rsidRPr="0096444C" w:rsidRDefault="000274B5" w:rsidP="009C641C">
      <w:pPr>
        <w:ind w:firstLine="709"/>
      </w:pPr>
      <w:r w:rsidRPr="0096444C">
        <w:tab/>
      </w:r>
    </w:p>
    <w:p w:rsidR="000274B5" w:rsidRPr="0096444C" w:rsidRDefault="000274B5" w:rsidP="009C641C">
      <w:pPr>
        <w:jc w:val="center"/>
        <w:rPr>
          <w:b/>
          <w:i/>
          <w:sz w:val="28"/>
          <w:szCs w:val="28"/>
        </w:rPr>
      </w:pPr>
      <w:r w:rsidRPr="0096444C">
        <w:rPr>
          <w:b/>
          <w:i/>
          <w:sz w:val="28"/>
          <w:szCs w:val="28"/>
        </w:rPr>
        <w:t>Предприятия специализированного обслуживания</w:t>
      </w:r>
    </w:p>
    <w:p w:rsidR="009C641C" w:rsidRPr="0096444C" w:rsidRDefault="000274B5" w:rsidP="009C641C">
      <w:pPr>
        <w:rPr>
          <w:szCs w:val="20"/>
        </w:rPr>
      </w:pPr>
      <w:r w:rsidRPr="0096444C">
        <w:rPr>
          <w:szCs w:val="20"/>
        </w:rPr>
        <w:tab/>
      </w:r>
    </w:p>
    <w:p w:rsidR="00762C78" w:rsidRPr="0096444C" w:rsidRDefault="00796667" w:rsidP="00762C78">
      <w:pPr>
        <w:ind w:firstLine="708"/>
        <w:rPr>
          <w:szCs w:val="20"/>
        </w:rPr>
      </w:pPr>
      <w:r w:rsidRPr="0096444C">
        <w:rPr>
          <w:szCs w:val="20"/>
        </w:rPr>
        <w:t>Н</w:t>
      </w:r>
      <w:r w:rsidR="000274B5" w:rsidRPr="0096444C">
        <w:rPr>
          <w:szCs w:val="20"/>
        </w:rPr>
        <w:t xml:space="preserve">а территории поселения расположено </w:t>
      </w:r>
      <w:r w:rsidR="00F113FD" w:rsidRPr="0096444C">
        <w:rPr>
          <w:szCs w:val="20"/>
        </w:rPr>
        <w:t xml:space="preserve">четыре </w:t>
      </w:r>
      <w:r w:rsidR="000274B5" w:rsidRPr="0096444C">
        <w:rPr>
          <w:szCs w:val="20"/>
        </w:rPr>
        <w:t>кладбищ</w:t>
      </w:r>
      <w:r w:rsidR="00F113FD" w:rsidRPr="0096444C">
        <w:rPr>
          <w:szCs w:val="20"/>
        </w:rPr>
        <w:t>а</w:t>
      </w:r>
      <w:r w:rsidR="000274B5" w:rsidRPr="0096444C">
        <w:rPr>
          <w:szCs w:val="20"/>
        </w:rPr>
        <w:t xml:space="preserve">, общей площадью (примерно) </w:t>
      </w:r>
      <w:r w:rsidR="00307860">
        <w:rPr>
          <w:szCs w:val="20"/>
        </w:rPr>
        <w:t xml:space="preserve">1,4 Га. Проектом предусмотрено расширение действующих кладбищ до </w:t>
      </w:r>
      <w:r w:rsidR="00AC60D2" w:rsidRPr="0096444C">
        <w:rPr>
          <w:szCs w:val="20"/>
        </w:rPr>
        <w:t>2,3</w:t>
      </w:r>
      <w:r w:rsidR="000274B5" w:rsidRPr="0096444C">
        <w:rPr>
          <w:szCs w:val="20"/>
        </w:rPr>
        <w:t xml:space="preserve"> Га. </w:t>
      </w:r>
      <w:r w:rsidR="00AC60D2" w:rsidRPr="0096444C">
        <w:rPr>
          <w:szCs w:val="20"/>
        </w:rPr>
        <w:t xml:space="preserve">Большая часть существующих захоронений находится на территория лесного фонда. </w:t>
      </w:r>
      <w:r w:rsidR="00E635A6" w:rsidRPr="0096444C">
        <w:t xml:space="preserve">Приложением 2 к </w:t>
      </w:r>
      <w:r w:rsidR="00B27966" w:rsidRPr="0096444C">
        <w:rPr>
          <w:rStyle w:val="12"/>
          <w:rFonts w:eastAsia="SimSun"/>
        </w:rPr>
        <w:t>Региональным нормативам</w:t>
      </w:r>
      <w:r w:rsidR="0094742E" w:rsidRPr="0096444C">
        <w:t>, установлен норматив 240 м2 / 1000 жителей. Размер земельного участка устанавливается дополнительно заданием на проектирование.</w:t>
      </w:r>
    </w:p>
    <w:p w:rsidR="0094742E" w:rsidRPr="0096444C" w:rsidRDefault="0094742E" w:rsidP="009C641C">
      <w:pPr>
        <w:rPr>
          <w:szCs w:val="20"/>
        </w:rPr>
      </w:pPr>
    </w:p>
    <w:p w:rsidR="000274B5" w:rsidRPr="0096444C" w:rsidRDefault="0094742E" w:rsidP="009C641C">
      <w:pPr>
        <w:rPr>
          <w:szCs w:val="20"/>
        </w:rPr>
      </w:pPr>
      <w:r w:rsidRPr="0096444C">
        <w:rPr>
          <w:szCs w:val="20"/>
        </w:rPr>
        <w:t>Кладбища в границах поселения</w:t>
      </w:r>
    </w:p>
    <w:tbl>
      <w:tblPr>
        <w:tblW w:w="8920" w:type="dxa"/>
        <w:tblLook w:val="04A0" w:firstRow="1" w:lastRow="0" w:firstColumn="1" w:lastColumn="0" w:noHBand="0" w:noVBand="1"/>
      </w:tblPr>
      <w:tblGrid>
        <w:gridCol w:w="513"/>
        <w:gridCol w:w="3040"/>
        <w:gridCol w:w="1074"/>
        <w:gridCol w:w="2500"/>
        <w:gridCol w:w="1920"/>
      </w:tblGrid>
      <w:tr w:rsidR="00AC60D2" w:rsidRPr="0096444C" w:rsidTr="00AC60D2">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0D2" w:rsidRPr="0096444C" w:rsidRDefault="00AC60D2" w:rsidP="00AC60D2">
            <w:pPr>
              <w:jc w:val="center"/>
              <w:rPr>
                <w:sz w:val="22"/>
                <w:szCs w:val="22"/>
                <w:lang w:eastAsia="ru-RU"/>
              </w:rPr>
            </w:pPr>
            <w:r w:rsidRPr="0096444C">
              <w:rPr>
                <w:sz w:val="22"/>
                <w:szCs w:val="22"/>
                <w:lang w:eastAsia="ru-RU"/>
              </w:rPr>
              <w:t>№ п/п</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AC60D2" w:rsidRPr="0096444C" w:rsidRDefault="00AC60D2" w:rsidP="00AC60D2">
            <w:pPr>
              <w:jc w:val="center"/>
              <w:rPr>
                <w:sz w:val="22"/>
                <w:szCs w:val="22"/>
                <w:lang w:eastAsia="ru-RU"/>
              </w:rPr>
            </w:pPr>
            <w:r w:rsidRPr="0096444C">
              <w:rPr>
                <w:sz w:val="22"/>
                <w:szCs w:val="22"/>
                <w:lang w:eastAsia="ru-RU"/>
              </w:rPr>
              <w:t>Ближайший населенный пункт</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C60D2" w:rsidRPr="0096444C" w:rsidRDefault="00AC60D2" w:rsidP="00AC60D2">
            <w:pPr>
              <w:jc w:val="center"/>
              <w:rPr>
                <w:sz w:val="22"/>
                <w:szCs w:val="22"/>
                <w:lang w:eastAsia="ru-RU"/>
              </w:rPr>
            </w:pPr>
            <w:r w:rsidRPr="0096444C">
              <w:rPr>
                <w:sz w:val="22"/>
                <w:szCs w:val="22"/>
                <w:lang w:eastAsia="ru-RU"/>
              </w:rPr>
              <w:t>Площадь (Га)</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AC60D2" w:rsidRPr="0096444C" w:rsidRDefault="00AC60D2" w:rsidP="00AC60D2">
            <w:pPr>
              <w:jc w:val="center"/>
              <w:rPr>
                <w:sz w:val="22"/>
                <w:szCs w:val="22"/>
                <w:lang w:eastAsia="ru-RU"/>
              </w:rPr>
            </w:pPr>
            <w:r w:rsidRPr="0096444C">
              <w:rPr>
                <w:sz w:val="22"/>
                <w:szCs w:val="22"/>
                <w:lang w:eastAsia="ru-RU"/>
              </w:rPr>
              <w:t>Кадастровый учет участка</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C60D2" w:rsidRPr="0096444C" w:rsidRDefault="00AC60D2" w:rsidP="00AC60D2">
            <w:pPr>
              <w:jc w:val="center"/>
              <w:rPr>
                <w:sz w:val="22"/>
                <w:szCs w:val="22"/>
                <w:lang w:eastAsia="ru-RU"/>
              </w:rPr>
            </w:pPr>
            <w:r w:rsidRPr="0096444C">
              <w:rPr>
                <w:sz w:val="22"/>
                <w:szCs w:val="22"/>
                <w:lang w:eastAsia="ru-RU"/>
              </w:rPr>
              <w:t>Статус</w:t>
            </w:r>
          </w:p>
        </w:tc>
      </w:tr>
      <w:tr w:rsidR="00AC60D2" w:rsidRPr="0096444C" w:rsidTr="00AC60D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C60D2" w:rsidRPr="0096444C" w:rsidRDefault="00AC60D2" w:rsidP="00AC60D2">
            <w:pPr>
              <w:jc w:val="right"/>
              <w:rPr>
                <w:sz w:val="22"/>
                <w:szCs w:val="22"/>
                <w:lang w:eastAsia="ru-RU"/>
              </w:rPr>
            </w:pPr>
            <w:r w:rsidRPr="0096444C">
              <w:rPr>
                <w:sz w:val="22"/>
                <w:szCs w:val="22"/>
                <w:lang w:eastAsia="ru-RU"/>
              </w:rPr>
              <w:t>1</w:t>
            </w:r>
          </w:p>
        </w:tc>
        <w:tc>
          <w:tcPr>
            <w:tcW w:w="3040" w:type="dxa"/>
            <w:tcBorders>
              <w:top w:val="nil"/>
              <w:left w:val="nil"/>
              <w:bottom w:val="single" w:sz="4" w:space="0" w:color="auto"/>
              <w:right w:val="single" w:sz="4" w:space="0" w:color="auto"/>
            </w:tcBorders>
            <w:shd w:val="clear" w:color="auto" w:fill="auto"/>
            <w:noWrap/>
            <w:vAlign w:val="center"/>
            <w:hideMark/>
          </w:tcPr>
          <w:p w:rsidR="00AC60D2" w:rsidRPr="0096444C" w:rsidRDefault="00AC60D2" w:rsidP="00AC60D2">
            <w:pPr>
              <w:rPr>
                <w:color w:val="000000"/>
                <w:sz w:val="22"/>
                <w:szCs w:val="22"/>
                <w:lang w:eastAsia="ru-RU"/>
              </w:rPr>
            </w:pPr>
            <w:r w:rsidRPr="0096444C">
              <w:rPr>
                <w:color w:val="000000"/>
                <w:sz w:val="22"/>
                <w:szCs w:val="22"/>
                <w:lang w:eastAsia="ru-RU"/>
              </w:rPr>
              <w:t>п.Худайбердинский (север)</w:t>
            </w:r>
          </w:p>
        </w:tc>
        <w:tc>
          <w:tcPr>
            <w:tcW w:w="1000" w:type="dxa"/>
            <w:tcBorders>
              <w:top w:val="nil"/>
              <w:left w:val="nil"/>
              <w:bottom w:val="single" w:sz="4" w:space="0" w:color="auto"/>
              <w:right w:val="single" w:sz="4" w:space="0" w:color="auto"/>
            </w:tcBorders>
            <w:shd w:val="clear" w:color="auto" w:fill="auto"/>
            <w:noWrap/>
            <w:vAlign w:val="center"/>
            <w:hideMark/>
          </w:tcPr>
          <w:p w:rsidR="00AC60D2" w:rsidRPr="0096444C" w:rsidRDefault="00AC60D2" w:rsidP="00AC60D2">
            <w:pPr>
              <w:jc w:val="right"/>
              <w:rPr>
                <w:sz w:val="22"/>
                <w:szCs w:val="22"/>
                <w:lang w:eastAsia="ru-RU"/>
              </w:rPr>
            </w:pPr>
            <w:r w:rsidRPr="0096444C">
              <w:rPr>
                <w:sz w:val="22"/>
                <w:szCs w:val="22"/>
                <w:lang w:eastAsia="ru-RU"/>
              </w:rPr>
              <w:t>0,8</w:t>
            </w:r>
          </w:p>
        </w:tc>
        <w:tc>
          <w:tcPr>
            <w:tcW w:w="2500" w:type="dxa"/>
            <w:tcBorders>
              <w:top w:val="nil"/>
              <w:left w:val="nil"/>
              <w:bottom w:val="single" w:sz="4" w:space="0" w:color="auto"/>
              <w:right w:val="single" w:sz="4" w:space="0" w:color="auto"/>
            </w:tcBorders>
            <w:shd w:val="clear" w:color="auto" w:fill="auto"/>
            <w:vAlign w:val="center"/>
            <w:hideMark/>
          </w:tcPr>
          <w:p w:rsidR="00AC60D2" w:rsidRPr="0096444C" w:rsidRDefault="00AC60D2" w:rsidP="00AC60D2">
            <w:pPr>
              <w:jc w:val="center"/>
              <w:rPr>
                <w:sz w:val="22"/>
                <w:szCs w:val="22"/>
                <w:lang w:eastAsia="ru-RU"/>
              </w:rPr>
            </w:pPr>
            <w:r w:rsidRPr="0096444C">
              <w:rPr>
                <w:sz w:val="22"/>
                <w:szCs w:val="22"/>
                <w:lang w:eastAsia="ru-RU"/>
              </w:rPr>
              <w:t>нет</w:t>
            </w:r>
          </w:p>
        </w:tc>
        <w:tc>
          <w:tcPr>
            <w:tcW w:w="1920" w:type="dxa"/>
            <w:tcBorders>
              <w:top w:val="nil"/>
              <w:left w:val="nil"/>
              <w:bottom w:val="single" w:sz="4" w:space="0" w:color="auto"/>
              <w:right w:val="single" w:sz="4" w:space="0" w:color="auto"/>
            </w:tcBorders>
            <w:shd w:val="clear" w:color="auto" w:fill="auto"/>
            <w:noWrap/>
            <w:vAlign w:val="center"/>
            <w:hideMark/>
          </w:tcPr>
          <w:p w:rsidR="00AC60D2" w:rsidRPr="0096444C" w:rsidRDefault="00AC60D2" w:rsidP="00AC60D2">
            <w:pPr>
              <w:jc w:val="center"/>
              <w:rPr>
                <w:sz w:val="22"/>
                <w:szCs w:val="22"/>
                <w:lang w:eastAsia="ru-RU"/>
              </w:rPr>
            </w:pPr>
            <w:r w:rsidRPr="0096444C">
              <w:rPr>
                <w:sz w:val="22"/>
                <w:szCs w:val="22"/>
                <w:lang w:eastAsia="ru-RU"/>
              </w:rPr>
              <w:t>действующее</w:t>
            </w:r>
          </w:p>
        </w:tc>
      </w:tr>
      <w:tr w:rsidR="00AC60D2" w:rsidRPr="0096444C" w:rsidTr="00AC60D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C60D2" w:rsidRPr="0096444C" w:rsidRDefault="00AC60D2" w:rsidP="00AC60D2">
            <w:pPr>
              <w:jc w:val="right"/>
              <w:rPr>
                <w:sz w:val="22"/>
                <w:szCs w:val="22"/>
                <w:lang w:eastAsia="ru-RU"/>
              </w:rPr>
            </w:pPr>
            <w:r w:rsidRPr="0096444C">
              <w:rPr>
                <w:sz w:val="22"/>
                <w:szCs w:val="22"/>
                <w:lang w:eastAsia="ru-RU"/>
              </w:rPr>
              <w:t>2</w:t>
            </w:r>
          </w:p>
        </w:tc>
        <w:tc>
          <w:tcPr>
            <w:tcW w:w="3040" w:type="dxa"/>
            <w:tcBorders>
              <w:top w:val="nil"/>
              <w:left w:val="nil"/>
              <w:bottom w:val="single" w:sz="4" w:space="0" w:color="auto"/>
              <w:right w:val="single" w:sz="4" w:space="0" w:color="auto"/>
            </w:tcBorders>
            <w:shd w:val="clear" w:color="auto" w:fill="auto"/>
            <w:noWrap/>
            <w:vAlign w:val="center"/>
            <w:hideMark/>
          </w:tcPr>
          <w:p w:rsidR="00AC60D2" w:rsidRPr="0096444C" w:rsidRDefault="00AC60D2" w:rsidP="00AC60D2">
            <w:pPr>
              <w:rPr>
                <w:color w:val="000000"/>
                <w:sz w:val="22"/>
                <w:szCs w:val="22"/>
                <w:lang w:eastAsia="ru-RU"/>
              </w:rPr>
            </w:pPr>
            <w:r w:rsidRPr="0096444C">
              <w:rPr>
                <w:color w:val="000000"/>
                <w:sz w:val="22"/>
                <w:szCs w:val="22"/>
                <w:lang w:eastAsia="ru-RU"/>
              </w:rPr>
              <w:t>д.Кызылбулак (запад)</w:t>
            </w:r>
          </w:p>
        </w:tc>
        <w:tc>
          <w:tcPr>
            <w:tcW w:w="1000" w:type="dxa"/>
            <w:tcBorders>
              <w:top w:val="nil"/>
              <w:left w:val="nil"/>
              <w:bottom w:val="single" w:sz="4" w:space="0" w:color="auto"/>
              <w:right w:val="single" w:sz="4" w:space="0" w:color="auto"/>
            </w:tcBorders>
            <w:shd w:val="clear" w:color="auto" w:fill="auto"/>
            <w:noWrap/>
            <w:vAlign w:val="center"/>
            <w:hideMark/>
          </w:tcPr>
          <w:p w:rsidR="00AC60D2" w:rsidRPr="0096444C" w:rsidRDefault="00AC60D2" w:rsidP="00AC60D2">
            <w:pPr>
              <w:jc w:val="right"/>
              <w:rPr>
                <w:sz w:val="22"/>
                <w:szCs w:val="22"/>
                <w:lang w:eastAsia="ru-RU"/>
              </w:rPr>
            </w:pPr>
            <w:r w:rsidRPr="0096444C">
              <w:rPr>
                <w:sz w:val="22"/>
                <w:szCs w:val="22"/>
                <w:lang w:eastAsia="ru-RU"/>
              </w:rPr>
              <w:t>0,8</w:t>
            </w:r>
          </w:p>
        </w:tc>
        <w:tc>
          <w:tcPr>
            <w:tcW w:w="2500" w:type="dxa"/>
            <w:tcBorders>
              <w:top w:val="nil"/>
              <w:left w:val="nil"/>
              <w:bottom w:val="single" w:sz="4" w:space="0" w:color="auto"/>
              <w:right w:val="single" w:sz="4" w:space="0" w:color="auto"/>
            </w:tcBorders>
            <w:shd w:val="clear" w:color="auto" w:fill="auto"/>
            <w:vAlign w:val="center"/>
            <w:hideMark/>
          </w:tcPr>
          <w:p w:rsidR="00AC60D2" w:rsidRPr="0096444C" w:rsidRDefault="00AC60D2" w:rsidP="00AC60D2">
            <w:pPr>
              <w:jc w:val="center"/>
              <w:rPr>
                <w:sz w:val="22"/>
                <w:szCs w:val="22"/>
                <w:lang w:eastAsia="ru-RU"/>
              </w:rPr>
            </w:pPr>
            <w:r w:rsidRPr="0096444C">
              <w:rPr>
                <w:sz w:val="22"/>
                <w:szCs w:val="22"/>
                <w:lang w:eastAsia="ru-RU"/>
              </w:rPr>
              <w:t>74:02:0314002:1318</w:t>
            </w:r>
          </w:p>
        </w:tc>
        <w:tc>
          <w:tcPr>
            <w:tcW w:w="1920" w:type="dxa"/>
            <w:tcBorders>
              <w:top w:val="nil"/>
              <w:left w:val="nil"/>
              <w:bottom w:val="single" w:sz="4" w:space="0" w:color="auto"/>
              <w:right w:val="single" w:sz="4" w:space="0" w:color="auto"/>
            </w:tcBorders>
            <w:shd w:val="clear" w:color="auto" w:fill="auto"/>
            <w:noWrap/>
            <w:vAlign w:val="center"/>
            <w:hideMark/>
          </w:tcPr>
          <w:p w:rsidR="00AC60D2" w:rsidRPr="0096444C" w:rsidRDefault="00AC60D2" w:rsidP="00AC60D2">
            <w:pPr>
              <w:jc w:val="center"/>
              <w:rPr>
                <w:sz w:val="22"/>
                <w:szCs w:val="22"/>
                <w:lang w:eastAsia="ru-RU"/>
              </w:rPr>
            </w:pPr>
            <w:r w:rsidRPr="0096444C">
              <w:rPr>
                <w:sz w:val="22"/>
                <w:szCs w:val="22"/>
                <w:lang w:eastAsia="ru-RU"/>
              </w:rPr>
              <w:t>действующее</w:t>
            </w:r>
          </w:p>
        </w:tc>
      </w:tr>
      <w:tr w:rsidR="00AC60D2" w:rsidRPr="0096444C" w:rsidTr="00AC60D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C60D2" w:rsidRPr="0096444C" w:rsidRDefault="00AC60D2" w:rsidP="00AC60D2">
            <w:pPr>
              <w:jc w:val="right"/>
              <w:rPr>
                <w:sz w:val="22"/>
                <w:szCs w:val="22"/>
                <w:lang w:eastAsia="ru-RU"/>
              </w:rPr>
            </w:pPr>
            <w:r w:rsidRPr="0096444C">
              <w:rPr>
                <w:sz w:val="22"/>
                <w:szCs w:val="22"/>
                <w:lang w:eastAsia="ru-RU"/>
              </w:rPr>
              <w:t>3</w:t>
            </w:r>
          </w:p>
        </w:tc>
        <w:tc>
          <w:tcPr>
            <w:tcW w:w="3040" w:type="dxa"/>
            <w:tcBorders>
              <w:top w:val="nil"/>
              <w:left w:val="nil"/>
              <w:bottom w:val="single" w:sz="4" w:space="0" w:color="auto"/>
              <w:right w:val="single" w:sz="4" w:space="0" w:color="auto"/>
            </w:tcBorders>
            <w:shd w:val="clear" w:color="auto" w:fill="auto"/>
            <w:noWrap/>
            <w:vAlign w:val="center"/>
            <w:hideMark/>
          </w:tcPr>
          <w:p w:rsidR="00AC60D2" w:rsidRPr="0096444C" w:rsidRDefault="00AC60D2" w:rsidP="00AC60D2">
            <w:pPr>
              <w:rPr>
                <w:color w:val="000000"/>
                <w:sz w:val="22"/>
                <w:szCs w:val="22"/>
                <w:lang w:eastAsia="ru-RU"/>
              </w:rPr>
            </w:pPr>
            <w:r w:rsidRPr="0096444C">
              <w:rPr>
                <w:color w:val="000000"/>
                <w:sz w:val="22"/>
                <w:szCs w:val="22"/>
                <w:lang w:eastAsia="ru-RU"/>
              </w:rPr>
              <w:t>д.Булатова (север)</w:t>
            </w:r>
          </w:p>
        </w:tc>
        <w:tc>
          <w:tcPr>
            <w:tcW w:w="1000" w:type="dxa"/>
            <w:tcBorders>
              <w:top w:val="nil"/>
              <w:left w:val="nil"/>
              <w:bottom w:val="single" w:sz="4" w:space="0" w:color="auto"/>
              <w:right w:val="single" w:sz="4" w:space="0" w:color="auto"/>
            </w:tcBorders>
            <w:shd w:val="clear" w:color="auto" w:fill="auto"/>
            <w:noWrap/>
            <w:vAlign w:val="center"/>
            <w:hideMark/>
          </w:tcPr>
          <w:p w:rsidR="00AC60D2" w:rsidRPr="0096444C" w:rsidRDefault="00AC60D2" w:rsidP="00AC60D2">
            <w:pPr>
              <w:jc w:val="right"/>
              <w:rPr>
                <w:sz w:val="22"/>
                <w:szCs w:val="22"/>
                <w:lang w:eastAsia="ru-RU"/>
              </w:rPr>
            </w:pPr>
            <w:r w:rsidRPr="0096444C">
              <w:rPr>
                <w:sz w:val="22"/>
                <w:szCs w:val="22"/>
                <w:lang w:eastAsia="ru-RU"/>
              </w:rPr>
              <w:t>0,2</w:t>
            </w:r>
          </w:p>
        </w:tc>
        <w:tc>
          <w:tcPr>
            <w:tcW w:w="2500" w:type="dxa"/>
            <w:tcBorders>
              <w:top w:val="nil"/>
              <w:left w:val="nil"/>
              <w:bottom w:val="single" w:sz="4" w:space="0" w:color="auto"/>
              <w:right w:val="single" w:sz="4" w:space="0" w:color="auto"/>
            </w:tcBorders>
            <w:shd w:val="clear" w:color="auto" w:fill="auto"/>
            <w:vAlign w:val="center"/>
            <w:hideMark/>
          </w:tcPr>
          <w:p w:rsidR="00AC60D2" w:rsidRPr="0096444C" w:rsidRDefault="00AC60D2" w:rsidP="00AC60D2">
            <w:pPr>
              <w:jc w:val="center"/>
              <w:rPr>
                <w:sz w:val="22"/>
                <w:szCs w:val="22"/>
                <w:lang w:eastAsia="ru-RU"/>
              </w:rPr>
            </w:pPr>
            <w:r w:rsidRPr="0096444C">
              <w:rPr>
                <w:sz w:val="22"/>
                <w:szCs w:val="22"/>
                <w:lang w:eastAsia="ru-RU"/>
              </w:rPr>
              <w:t>нет</w:t>
            </w:r>
          </w:p>
        </w:tc>
        <w:tc>
          <w:tcPr>
            <w:tcW w:w="1920" w:type="dxa"/>
            <w:tcBorders>
              <w:top w:val="nil"/>
              <w:left w:val="nil"/>
              <w:bottom w:val="single" w:sz="4" w:space="0" w:color="auto"/>
              <w:right w:val="single" w:sz="4" w:space="0" w:color="auto"/>
            </w:tcBorders>
            <w:shd w:val="clear" w:color="auto" w:fill="auto"/>
            <w:noWrap/>
            <w:vAlign w:val="center"/>
            <w:hideMark/>
          </w:tcPr>
          <w:p w:rsidR="00AC60D2" w:rsidRPr="0096444C" w:rsidRDefault="00AC60D2" w:rsidP="00AC60D2">
            <w:pPr>
              <w:jc w:val="center"/>
              <w:rPr>
                <w:sz w:val="22"/>
                <w:szCs w:val="22"/>
                <w:lang w:eastAsia="ru-RU"/>
              </w:rPr>
            </w:pPr>
            <w:r w:rsidRPr="0096444C">
              <w:rPr>
                <w:sz w:val="22"/>
                <w:szCs w:val="22"/>
                <w:lang w:eastAsia="ru-RU"/>
              </w:rPr>
              <w:t>действующее</w:t>
            </w:r>
          </w:p>
        </w:tc>
      </w:tr>
      <w:tr w:rsidR="00AC60D2" w:rsidRPr="0096444C" w:rsidTr="00AC60D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C60D2" w:rsidRPr="0096444C" w:rsidRDefault="00AC60D2" w:rsidP="00AC60D2">
            <w:pPr>
              <w:jc w:val="right"/>
              <w:rPr>
                <w:sz w:val="22"/>
                <w:szCs w:val="22"/>
                <w:lang w:eastAsia="ru-RU"/>
              </w:rPr>
            </w:pPr>
            <w:r w:rsidRPr="0096444C">
              <w:rPr>
                <w:sz w:val="22"/>
                <w:szCs w:val="22"/>
                <w:lang w:eastAsia="ru-RU"/>
              </w:rPr>
              <w:t>4</w:t>
            </w:r>
          </w:p>
        </w:tc>
        <w:tc>
          <w:tcPr>
            <w:tcW w:w="3040" w:type="dxa"/>
            <w:tcBorders>
              <w:top w:val="nil"/>
              <w:left w:val="nil"/>
              <w:bottom w:val="single" w:sz="4" w:space="0" w:color="auto"/>
              <w:right w:val="single" w:sz="4" w:space="0" w:color="auto"/>
            </w:tcBorders>
            <w:shd w:val="clear" w:color="auto" w:fill="auto"/>
            <w:noWrap/>
            <w:vAlign w:val="center"/>
            <w:hideMark/>
          </w:tcPr>
          <w:p w:rsidR="00AC60D2" w:rsidRPr="0096444C" w:rsidRDefault="00AC60D2" w:rsidP="00AC60D2">
            <w:pPr>
              <w:rPr>
                <w:color w:val="000000"/>
                <w:sz w:val="22"/>
                <w:szCs w:val="22"/>
                <w:lang w:eastAsia="ru-RU"/>
              </w:rPr>
            </w:pPr>
            <w:r w:rsidRPr="0096444C">
              <w:rPr>
                <w:color w:val="000000"/>
                <w:sz w:val="22"/>
                <w:szCs w:val="22"/>
                <w:lang w:eastAsia="ru-RU"/>
              </w:rPr>
              <w:t>п.Башакуль (юг)</w:t>
            </w:r>
          </w:p>
        </w:tc>
        <w:tc>
          <w:tcPr>
            <w:tcW w:w="1000" w:type="dxa"/>
            <w:tcBorders>
              <w:top w:val="nil"/>
              <w:left w:val="nil"/>
              <w:bottom w:val="single" w:sz="4" w:space="0" w:color="auto"/>
              <w:right w:val="single" w:sz="4" w:space="0" w:color="auto"/>
            </w:tcBorders>
            <w:shd w:val="clear" w:color="auto" w:fill="auto"/>
            <w:noWrap/>
            <w:vAlign w:val="center"/>
            <w:hideMark/>
          </w:tcPr>
          <w:p w:rsidR="00AC60D2" w:rsidRPr="0096444C" w:rsidRDefault="00AC60D2" w:rsidP="00AC60D2">
            <w:pPr>
              <w:jc w:val="right"/>
              <w:rPr>
                <w:sz w:val="22"/>
                <w:szCs w:val="22"/>
                <w:lang w:eastAsia="ru-RU"/>
              </w:rPr>
            </w:pPr>
            <w:r w:rsidRPr="0096444C">
              <w:rPr>
                <w:sz w:val="22"/>
                <w:szCs w:val="22"/>
                <w:lang w:eastAsia="ru-RU"/>
              </w:rPr>
              <w:t>0,6</w:t>
            </w:r>
          </w:p>
        </w:tc>
        <w:tc>
          <w:tcPr>
            <w:tcW w:w="2500" w:type="dxa"/>
            <w:tcBorders>
              <w:top w:val="nil"/>
              <w:left w:val="nil"/>
              <w:bottom w:val="single" w:sz="4" w:space="0" w:color="auto"/>
              <w:right w:val="single" w:sz="4" w:space="0" w:color="auto"/>
            </w:tcBorders>
            <w:shd w:val="clear" w:color="auto" w:fill="auto"/>
            <w:vAlign w:val="center"/>
            <w:hideMark/>
          </w:tcPr>
          <w:p w:rsidR="00AC60D2" w:rsidRPr="0096444C" w:rsidRDefault="00AC60D2" w:rsidP="00AC60D2">
            <w:pPr>
              <w:jc w:val="center"/>
              <w:rPr>
                <w:sz w:val="22"/>
                <w:szCs w:val="22"/>
                <w:lang w:eastAsia="ru-RU"/>
              </w:rPr>
            </w:pPr>
            <w:r w:rsidRPr="0096444C">
              <w:rPr>
                <w:sz w:val="22"/>
                <w:szCs w:val="22"/>
                <w:lang w:eastAsia="ru-RU"/>
              </w:rPr>
              <w:t>нет</w:t>
            </w:r>
          </w:p>
        </w:tc>
        <w:tc>
          <w:tcPr>
            <w:tcW w:w="1920" w:type="dxa"/>
            <w:tcBorders>
              <w:top w:val="nil"/>
              <w:left w:val="nil"/>
              <w:bottom w:val="single" w:sz="4" w:space="0" w:color="auto"/>
              <w:right w:val="single" w:sz="4" w:space="0" w:color="auto"/>
            </w:tcBorders>
            <w:shd w:val="clear" w:color="auto" w:fill="auto"/>
            <w:noWrap/>
            <w:vAlign w:val="center"/>
            <w:hideMark/>
          </w:tcPr>
          <w:p w:rsidR="00AC60D2" w:rsidRPr="0096444C" w:rsidRDefault="00AC60D2" w:rsidP="00AC60D2">
            <w:pPr>
              <w:jc w:val="center"/>
              <w:rPr>
                <w:sz w:val="22"/>
                <w:szCs w:val="22"/>
                <w:lang w:eastAsia="ru-RU"/>
              </w:rPr>
            </w:pPr>
            <w:r w:rsidRPr="0096444C">
              <w:rPr>
                <w:sz w:val="22"/>
                <w:szCs w:val="22"/>
                <w:lang w:eastAsia="ru-RU"/>
              </w:rPr>
              <w:t>действующее</w:t>
            </w:r>
          </w:p>
        </w:tc>
      </w:tr>
      <w:tr w:rsidR="00AC60D2" w:rsidRPr="0096444C" w:rsidTr="00AC60D2">
        <w:trPr>
          <w:trHeight w:val="300"/>
        </w:trPr>
        <w:tc>
          <w:tcPr>
            <w:tcW w:w="35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60D2" w:rsidRPr="0096444C" w:rsidRDefault="00AC60D2" w:rsidP="00AC60D2">
            <w:pPr>
              <w:jc w:val="right"/>
              <w:rPr>
                <w:b/>
                <w:bCs/>
                <w:sz w:val="22"/>
                <w:szCs w:val="22"/>
                <w:lang w:eastAsia="ru-RU"/>
              </w:rPr>
            </w:pPr>
            <w:r w:rsidRPr="0096444C">
              <w:rPr>
                <w:b/>
                <w:bCs/>
                <w:sz w:val="22"/>
                <w:szCs w:val="22"/>
                <w:lang w:eastAsia="ru-RU"/>
              </w:rPr>
              <w:t>Итого</w:t>
            </w:r>
          </w:p>
        </w:tc>
        <w:tc>
          <w:tcPr>
            <w:tcW w:w="1000" w:type="dxa"/>
            <w:tcBorders>
              <w:top w:val="nil"/>
              <w:left w:val="nil"/>
              <w:bottom w:val="single" w:sz="4" w:space="0" w:color="auto"/>
              <w:right w:val="single" w:sz="4" w:space="0" w:color="auto"/>
            </w:tcBorders>
            <w:shd w:val="clear" w:color="auto" w:fill="auto"/>
            <w:noWrap/>
            <w:vAlign w:val="bottom"/>
            <w:hideMark/>
          </w:tcPr>
          <w:p w:rsidR="00AC60D2" w:rsidRPr="0096444C" w:rsidRDefault="00AC60D2" w:rsidP="00AC60D2">
            <w:pPr>
              <w:jc w:val="right"/>
              <w:rPr>
                <w:b/>
                <w:bCs/>
                <w:sz w:val="22"/>
                <w:szCs w:val="22"/>
                <w:lang w:eastAsia="ru-RU"/>
              </w:rPr>
            </w:pPr>
            <w:r w:rsidRPr="0096444C">
              <w:rPr>
                <w:b/>
                <w:bCs/>
                <w:sz w:val="22"/>
                <w:szCs w:val="22"/>
                <w:lang w:eastAsia="ru-RU"/>
              </w:rPr>
              <w:t>2,3</w:t>
            </w:r>
          </w:p>
        </w:tc>
        <w:tc>
          <w:tcPr>
            <w:tcW w:w="2500" w:type="dxa"/>
            <w:tcBorders>
              <w:top w:val="nil"/>
              <w:left w:val="nil"/>
              <w:bottom w:val="nil"/>
              <w:right w:val="nil"/>
            </w:tcBorders>
            <w:shd w:val="clear" w:color="auto" w:fill="auto"/>
            <w:noWrap/>
            <w:vAlign w:val="bottom"/>
            <w:hideMark/>
          </w:tcPr>
          <w:p w:rsidR="00AC60D2" w:rsidRPr="0096444C" w:rsidRDefault="00AC60D2" w:rsidP="00AC60D2">
            <w:pPr>
              <w:jc w:val="right"/>
              <w:rPr>
                <w:b/>
                <w:bCs/>
                <w:sz w:val="22"/>
                <w:szCs w:val="22"/>
                <w:lang w:eastAsia="ru-RU"/>
              </w:rPr>
            </w:pPr>
          </w:p>
        </w:tc>
        <w:tc>
          <w:tcPr>
            <w:tcW w:w="1920" w:type="dxa"/>
            <w:tcBorders>
              <w:top w:val="nil"/>
              <w:left w:val="nil"/>
              <w:bottom w:val="nil"/>
              <w:right w:val="nil"/>
            </w:tcBorders>
            <w:shd w:val="clear" w:color="auto" w:fill="auto"/>
            <w:noWrap/>
            <w:vAlign w:val="bottom"/>
            <w:hideMark/>
          </w:tcPr>
          <w:p w:rsidR="00AC60D2" w:rsidRPr="0096444C" w:rsidRDefault="00AC60D2" w:rsidP="00AC60D2">
            <w:pPr>
              <w:jc w:val="left"/>
              <w:rPr>
                <w:sz w:val="20"/>
                <w:szCs w:val="20"/>
                <w:lang w:eastAsia="ru-RU"/>
              </w:rPr>
            </w:pPr>
          </w:p>
        </w:tc>
      </w:tr>
    </w:tbl>
    <w:p w:rsidR="00AC60D2" w:rsidRPr="0096444C" w:rsidRDefault="00AC60D2" w:rsidP="009C641C">
      <w:pPr>
        <w:rPr>
          <w:szCs w:val="20"/>
        </w:rPr>
      </w:pPr>
    </w:p>
    <w:p w:rsidR="000274B5" w:rsidRPr="0096444C" w:rsidRDefault="00762C78" w:rsidP="00762C78">
      <w:pPr>
        <w:ind w:firstLine="708"/>
        <w:rPr>
          <w:szCs w:val="20"/>
        </w:rPr>
      </w:pPr>
      <w:r w:rsidRPr="0096444C">
        <w:t xml:space="preserve">Кладбища размещаются в пределах поселения на территориях зон специального назначения. </w:t>
      </w:r>
      <w:r w:rsidR="000274B5" w:rsidRPr="0096444C">
        <w:rPr>
          <w:szCs w:val="20"/>
        </w:rPr>
        <w:t>Санитарно-защитные зоны по сельским кладбищам приняты в радиусе 50м, размещение предприятий обслуживания населения (за исключением коммунального) не менее 100м.</w:t>
      </w:r>
    </w:p>
    <w:p w:rsidR="000274B5" w:rsidRPr="0096444C" w:rsidRDefault="000274B5" w:rsidP="009C641C">
      <w:r w:rsidRPr="0096444C">
        <w:tab/>
      </w:r>
      <w:r w:rsidRPr="0096444C">
        <w:tab/>
      </w:r>
    </w:p>
    <w:p w:rsidR="000274B5" w:rsidRPr="0096444C" w:rsidRDefault="000274B5" w:rsidP="009C641C">
      <w:pPr>
        <w:tabs>
          <w:tab w:val="left" w:pos="691"/>
        </w:tabs>
        <w:rPr>
          <w:bCs/>
        </w:rPr>
      </w:pPr>
      <w:bookmarkStart w:id="141" w:name="_Hlk25159959"/>
    </w:p>
    <w:p w:rsidR="008448CB" w:rsidRPr="0096444C" w:rsidRDefault="008448CB">
      <w:pPr>
        <w:spacing w:after="160" w:line="259" w:lineRule="auto"/>
        <w:jc w:val="left"/>
        <w:rPr>
          <w:rStyle w:val="a8"/>
          <w:b/>
          <w:bCs/>
          <w:szCs w:val="28"/>
        </w:rPr>
      </w:pPr>
      <w:bookmarkStart w:id="142" w:name="_Toc18593174"/>
      <w:bookmarkStart w:id="143" w:name="_Toc18593572"/>
      <w:bookmarkStart w:id="144" w:name="_Toc18594128"/>
      <w:bookmarkStart w:id="145" w:name="_Toc18594516"/>
      <w:bookmarkStart w:id="146" w:name="_Toc18594548"/>
      <w:bookmarkStart w:id="147" w:name="_Toc18594902"/>
      <w:bookmarkStart w:id="148" w:name="_Toc18658002"/>
      <w:bookmarkStart w:id="149" w:name="_Toc70029812"/>
      <w:bookmarkEnd w:id="141"/>
      <w:r w:rsidRPr="0096444C">
        <w:rPr>
          <w:rStyle w:val="a8"/>
        </w:rPr>
        <w:lastRenderedPageBreak/>
        <w:br w:type="page"/>
      </w:r>
    </w:p>
    <w:p w:rsidR="000274B5" w:rsidRPr="0096444C" w:rsidRDefault="000274B5" w:rsidP="009C641C">
      <w:pPr>
        <w:pStyle w:val="2"/>
        <w:suppressAutoHyphens/>
        <w:spacing w:before="0" w:after="0"/>
      </w:pPr>
      <w:r w:rsidRPr="0096444C">
        <w:rPr>
          <w:rStyle w:val="a8"/>
        </w:rPr>
        <w:lastRenderedPageBreak/>
        <w:t>3.10 ВОДОСНАБЖЕНИЕ</w:t>
      </w:r>
      <w:bookmarkEnd w:id="142"/>
      <w:bookmarkEnd w:id="143"/>
      <w:bookmarkEnd w:id="144"/>
      <w:bookmarkEnd w:id="145"/>
      <w:bookmarkEnd w:id="146"/>
      <w:bookmarkEnd w:id="147"/>
      <w:bookmarkEnd w:id="148"/>
      <w:bookmarkEnd w:id="149"/>
    </w:p>
    <w:p w:rsidR="009C641C" w:rsidRPr="0096444C" w:rsidRDefault="000274B5" w:rsidP="009C641C">
      <w:pPr>
        <w:suppressAutoHyphens/>
        <w:jc w:val="left"/>
        <w:rPr>
          <w:i/>
          <w:iCs/>
          <w:color w:val="FF3333"/>
          <w:szCs w:val="29"/>
        </w:rPr>
      </w:pPr>
      <w:r w:rsidRPr="0096444C">
        <w:rPr>
          <w:i/>
          <w:iCs/>
          <w:color w:val="FF3333"/>
          <w:szCs w:val="29"/>
        </w:rPr>
        <w:tab/>
      </w:r>
    </w:p>
    <w:p w:rsidR="000274B5" w:rsidRPr="0096444C" w:rsidRDefault="000274B5" w:rsidP="00B45D93">
      <w:pPr>
        <w:suppressAutoHyphens/>
        <w:ind w:firstLine="708"/>
        <w:jc w:val="left"/>
        <w:rPr>
          <w:b/>
          <w:bCs/>
          <w:i/>
          <w:iCs/>
          <w:szCs w:val="29"/>
        </w:rPr>
      </w:pPr>
      <w:r w:rsidRPr="0096444C">
        <w:rPr>
          <w:b/>
          <w:bCs/>
          <w:i/>
          <w:iCs/>
          <w:szCs w:val="29"/>
        </w:rPr>
        <w:t>Существующее положение</w:t>
      </w:r>
    </w:p>
    <w:p w:rsidR="00E93C40" w:rsidRPr="0096444C" w:rsidRDefault="00E132F7" w:rsidP="00CF088C">
      <w:pPr>
        <w:ind w:firstLine="709"/>
        <w:rPr>
          <w:szCs w:val="29"/>
        </w:rPr>
      </w:pPr>
      <w:r w:rsidRPr="0096444C">
        <w:rPr>
          <w:szCs w:val="29"/>
        </w:rPr>
        <w:t>С</w:t>
      </w:r>
      <w:r w:rsidR="003B688D" w:rsidRPr="0096444C">
        <w:rPr>
          <w:szCs w:val="29"/>
        </w:rPr>
        <w:t>еть ц</w:t>
      </w:r>
      <w:r w:rsidR="00BC13AF" w:rsidRPr="0096444C">
        <w:rPr>
          <w:szCs w:val="29"/>
        </w:rPr>
        <w:t>ентрализованно</w:t>
      </w:r>
      <w:r w:rsidR="003B688D" w:rsidRPr="0096444C">
        <w:rPr>
          <w:szCs w:val="29"/>
        </w:rPr>
        <w:t xml:space="preserve">го </w:t>
      </w:r>
      <w:r w:rsidR="00BC13AF" w:rsidRPr="0096444C">
        <w:rPr>
          <w:szCs w:val="29"/>
        </w:rPr>
        <w:t>водоснабжени</w:t>
      </w:r>
      <w:r w:rsidR="003B688D" w:rsidRPr="0096444C">
        <w:rPr>
          <w:szCs w:val="29"/>
        </w:rPr>
        <w:t xml:space="preserve">я организована в </w:t>
      </w:r>
      <w:r w:rsidR="00CF088C" w:rsidRPr="0096444C">
        <w:rPr>
          <w:szCs w:val="29"/>
        </w:rPr>
        <w:t xml:space="preserve">п.Худайбердинский, д.Булатова, п.Калиновский. </w:t>
      </w:r>
      <w:r w:rsidR="00BC13AF" w:rsidRPr="0096444C">
        <w:rPr>
          <w:szCs w:val="29"/>
        </w:rPr>
        <w:t>Источниками водозабора являются артезианские скважины (размещение показано на карте инженерной инфраструктуры</w:t>
      </w:r>
    </w:p>
    <w:p w:rsidR="00BC13AF" w:rsidRPr="0096444C" w:rsidRDefault="00BC13AF" w:rsidP="009C641C">
      <w:pPr>
        <w:ind w:firstLine="709"/>
        <w:rPr>
          <w:szCs w:val="29"/>
        </w:rPr>
      </w:pPr>
      <w:r w:rsidRPr="0096444C">
        <w:rPr>
          <w:szCs w:val="29"/>
        </w:rPr>
        <w:t xml:space="preserve">Общая протяженность водопроводных сетей </w:t>
      </w:r>
      <w:r w:rsidR="00CF088C" w:rsidRPr="0096444C">
        <w:rPr>
          <w:szCs w:val="29"/>
        </w:rPr>
        <w:t>7,3</w:t>
      </w:r>
      <w:r w:rsidRPr="0096444C">
        <w:rPr>
          <w:szCs w:val="29"/>
        </w:rPr>
        <w:t xml:space="preserve"> км.</w:t>
      </w:r>
    </w:p>
    <w:p w:rsidR="00BC13AF" w:rsidRPr="0096444C" w:rsidRDefault="00BC13AF" w:rsidP="009C641C">
      <w:pPr>
        <w:ind w:firstLine="709"/>
        <w:rPr>
          <w:szCs w:val="29"/>
        </w:rPr>
      </w:pPr>
      <w:r w:rsidRPr="0096444C">
        <w:rPr>
          <w:szCs w:val="29"/>
        </w:rPr>
        <w:t xml:space="preserve"> </w:t>
      </w:r>
    </w:p>
    <w:p w:rsidR="000274B5" w:rsidRPr="0096444C" w:rsidRDefault="000274B5" w:rsidP="009C641C">
      <w:pPr>
        <w:ind w:firstLine="709"/>
        <w:rPr>
          <w:szCs w:val="29"/>
        </w:rPr>
      </w:pPr>
      <w:r w:rsidRPr="0096444C">
        <w:rPr>
          <w:b/>
          <w:bCs/>
          <w:i/>
          <w:iCs/>
          <w:szCs w:val="29"/>
        </w:rPr>
        <w:t>Проектное предложение</w:t>
      </w:r>
    </w:p>
    <w:p w:rsidR="00223110" w:rsidRPr="0096444C" w:rsidRDefault="00B45D93" w:rsidP="00081B75">
      <w:pPr>
        <w:ind w:firstLine="709"/>
        <w:rPr>
          <w:szCs w:val="29"/>
        </w:rPr>
      </w:pPr>
      <w:r w:rsidRPr="0096444C">
        <w:rPr>
          <w:szCs w:val="29"/>
        </w:rPr>
        <w:t>Проектом предусмотрено</w:t>
      </w:r>
      <w:r w:rsidR="00E132F7" w:rsidRPr="0096444C">
        <w:rPr>
          <w:szCs w:val="29"/>
        </w:rPr>
        <w:t xml:space="preserve"> с</w:t>
      </w:r>
      <w:r w:rsidR="0091164E" w:rsidRPr="0096444C">
        <w:rPr>
          <w:szCs w:val="29"/>
        </w:rPr>
        <w:t xml:space="preserve">троительство скважины </w:t>
      </w:r>
      <w:r w:rsidR="00507A7A" w:rsidRPr="0096444C">
        <w:rPr>
          <w:szCs w:val="29"/>
        </w:rPr>
        <w:t xml:space="preserve">и </w:t>
      </w:r>
      <w:r w:rsidR="00E132F7" w:rsidRPr="0096444C">
        <w:rPr>
          <w:szCs w:val="29"/>
        </w:rPr>
        <w:t xml:space="preserve">централизованного водопровода </w:t>
      </w:r>
      <w:r w:rsidR="0091164E" w:rsidRPr="0096444C">
        <w:rPr>
          <w:szCs w:val="29"/>
        </w:rPr>
        <w:t xml:space="preserve">в </w:t>
      </w:r>
      <w:r w:rsidR="00507A7A" w:rsidRPr="0096444C">
        <w:rPr>
          <w:szCs w:val="29"/>
        </w:rPr>
        <w:t xml:space="preserve">п.Башакуль. Строительство подводящих водопроводов от п.Худайбердинский до д.Кызылбулак и от д.Булатова до п.Комсомольский. Общая </w:t>
      </w:r>
      <w:r w:rsidR="00223110" w:rsidRPr="0096444C">
        <w:rPr>
          <w:szCs w:val="29"/>
        </w:rPr>
        <w:t>протяженность</w:t>
      </w:r>
      <w:r w:rsidR="00507A7A" w:rsidRPr="0096444C">
        <w:rPr>
          <w:szCs w:val="29"/>
        </w:rPr>
        <w:t xml:space="preserve"> новых сетей составит</w:t>
      </w:r>
      <w:r w:rsidR="00223110" w:rsidRPr="0096444C">
        <w:rPr>
          <w:szCs w:val="29"/>
        </w:rPr>
        <w:t xml:space="preserve"> </w:t>
      </w:r>
      <w:r w:rsidR="00CF088C" w:rsidRPr="0096444C">
        <w:rPr>
          <w:szCs w:val="29"/>
        </w:rPr>
        <w:t>5,2</w:t>
      </w:r>
      <w:r w:rsidR="00223110" w:rsidRPr="0096444C">
        <w:rPr>
          <w:szCs w:val="29"/>
        </w:rPr>
        <w:t xml:space="preserve"> км. Таким образом</w:t>
      </w:r>
      <w:r w:rsidR="003E0CF8" w:rsidRPr="0096444C">
        <w:rPr>
          <w:szCs w:val="29"/>
        </w:rPr>
        <w:t>,</w:t>
      </w:r>
      <w:r w:rsidR="00223110" w:rsidRPr="0096444C">
        <w:rPr>
          <w:szCs w:val="29"/>
        </w:rPr>
        <w:t xml:space="preserve"> </w:t>
      </w:r>
      <w:r w:rsidR="00507A7A" w:rsidRPr="0096444C">
        <w:rPr>
          <w:szCs w:val="29"/>
        </w:rPr>
        <w:t>суммарная</w:t>
      </w:r>
      <w:r w:rsidR="00223110" w:rsidRPr="0096444C">
        <w:rPr>
          <w:szCs w:val="29"/>
        </w:rPr>
        <w:t xml:space="preserve"> протяженность сети водопров</w:t>
      </w:r>
      <w:r w:rsidR="001A5CB6" w:rsidRPr="0096444C">
        <w:rPr>
          <w:szCs w:val="29"/>
        </w:rPr>
        <w:t xml:space="preserve">ода на расчетный срок составит </w:t>
      </w:r>
      <w:r w:rsidR="00CF088C" w:rsidRPr="0096444C">
        <w:rPr>
          <w:szCs w:val="29"/>
        </w:rPr>
        <w:t>12,5</w:t>
      </w:r>
      <w:r w:rsidR="00223110" w:rsidRPr="0096444C">
        <w:rPr>
          <w:szCs w:val="29"/>
        </w:rPr>
        <w:t xml:space="preserve"> км.</w:t>
      </w:r>
    </w:p>
    <w:p w:rsidR="00223110" w:rsidRPr="0096444C" w:rsidRDefault="00223110" w:rsidP="00B45D93">
      <w:pPr>
        <w:ind w:firstLine="709"/>
        <w:rPr>
          <w:szCs w:val="29"/>
        </w:rPr>
      </w:pPr>
    </w:p>
    <w:p w:rsidR="000274B5" w:rsidRPr="0096444C" w:rsidRDefault="000274B5" w:rsidP="009C641C">
      <w:pPr>
        <w:jc w:val="center"/>
        <w:rPr>
          <w:szCs w:val="29"/>
        </w:rPr>
      </w:pPr>
      <w:r w:rsidRPr="0096444C">
        <w:rPr>
          <w:b/>
          <w:bCs/>
          <w:szCs w:val="29"/>
        </w:rPr>
        <w:t>Нормы водопотребления и расчетны</w:t>
      </w:r>
      <w:r w:rsidR="006F6889" w:rsidRPr="0096444C">
        <w:rPr>
          <w:b/>
          <w:bCs/>
          <w:szCs w:val="29"/>
        </w:rPr>
        <w:t>й</w:t>
      </w:r>
      <w:r w:rsidRPr="0096444C">
        <w:rPr>
          <w:b/>
          <w:bCs/>
          <w:szCs w:val="29"/>
        </w:rPr>
        <w:t xml:space="preserve"> расход воды</w:t>
      </w:r>
      <w:r w:rsidRPr="0096444C">
        <w:rPr>
          <w:b/>
          <w:bCs/>
        </w:rPr>
        <w:t xml:space="preserve">                                                                                                                </w:t>
      </w:r>
      <w:r w:rsidRPr="0096444C">
        <w:t xml:space="preserve"> </w:t>
      </w:r>
    </w:p>
    <w:p w:rsidR="000274B5" w:rsidRPr="0096444C" w:rsidRDefault="000274B5" w:rsidP="009C641C">
      <w:r w:rsidRPr="0096444C">
        <w:rPr>
          <w:szCs w:val="29"/>
        </w:rPr>
        <w:tab/>
      </w:r>
      <w:r w:rsidRPr="0096444C">
        <w:t xml:space="preserve">Общее водопотребление централизованной системы водоснабжения в населенных пунктах </w:t>
      </w:r>
      <w:r w:rsidRPr="0096444C">
        <w:rPr>
          <w:szCs w:val="29"/>
        </w:rPr>
        <w:t>сельского поселения</w:t>
      </w:r>
      <w:r w:rsidRPr="0096444C">
        <w:t xml:space="preserve"> складывается из расходов воды на хозяйственно-питьевые нужды населения, промышленности, коммунальных служб и муниципальных учреждений. На пожаротушение и сельскохозяйственные нужды (полив) централизованное водоснабжение не предназначено и в расчете не учитывается.</w:t>
      </w:r>
    </w:p>
    <w:p w:rsidR="000274B5" w:rsidRPr="0096444C" w:rsidRDefault="000274B5" w:rsidP="0086595D">
      <w:r w:rsidRPr="0096444C">
        <w:tab/>
      </w:r>
      <w:r w:rsidR="004D5419" w:rsidRPr="0096444C">
        <w:t>Пунктом 88 Региональных н</w:t>
      </w:r>
      <w:r w:rsidR="004D5419" w:rsidRPr="0096444C">
        <w:rPr>
          <w:rStyle w:val="12"/>
          <w:rFonts w:eastAsia="SimSun"/>
        </w:rPr>
        <w:t xml:space="preserve">ормативов, норматив обеспеченности объектами водоснабжения и водоотведения следует принимать не менее 109,5 м3 на 1 человека в год (или </w:t>
      </w:r>
      <w:r w:rsidR="00E635A6" w:rsidRPr="0096444C">
        <w:rPr>
          <w:rStyle w:val="12"/>
          <w:rFonts w:eastAsia="SimSun"/>
        </w:rPr>
        <w:t>0,</w:t>
      </w:r>
      <w:r w:rsidR="004D5419" w:rsidRPr="0096444C">
        <w:rPr>
          <w:rStyle w:val="12"/>
          <w:rFonts w:eastAsia="SimSun"/>
        </w:rPr>
        <w:t xml:space="preserve">3 </w:t>
      </w:r>
      <w:r w:rsidR="00E635A6" w:rsidRPr="0096444C">
        <w:rPr>
          <w:rStyle w:val="12"/>
          <w:rFonts w:eastAsia="SimSun"/>
        </w:rPr>
        <w:t>м3</w:t>
      </w:r>
      <w:r w:rsidR="004D5419" w:rsidRPr="0096444C">
        <w:rPr>
          <w:rStyle w:val="12"/>
          <w:rFonts w:eastAsia="SimSun"/>
        </w:rPr>
        <w:t>/чел*сутки)</w:t>
      </w:r>
      <w:r w:rsidRPr="0096444C">
        <w:t>.</w:t>
      </w:r>
    </w:p>
    <w:p w:rsidR="00DB11DD" w:rsidRPr="0096444C" w:rsidRDefault="00DB11DD" w:rsidP="009C641C">
      <w:pPr>
        <w:ind w:hanging="36"/>
      </w:pPr>
    </w:p>
    <w:p w:rsidR="001D4D01" w:rsidRPr="0096444C" w:rsidRDefault="001D4D01" w:rsidP="009C641C">
      <w:r w:rsidRPr="0096444C">
        <w:t>П</w:t>
      </w:r>
      <w:r w:rsidR="000274B5" w:rsidRPr="0096444C">
        <w:t>отреблени</w:t>
      </w:r>
      <w:r w:rsidRPr="0096444C">
        <w:t>е</w:t>
      </w:r>
      <w:r w:rsidR="000274B5" w:rsidRPr="0096444C">
        <w:t xml:space="preserve"> воды населен</w:t>
      </w:r>
      <w:r w:rsidR="00A94299" w:rsidRPr="0096444C">
        <w:t xml:space="preserve">ием </w:t>
      </w:r>
      <w:r w:rsidR="00014463" w:rsidRPr="0096444C">
        <w:t xml:space="preserve">и не бытовыми потребителям </w:t>
      </w:r>
      <w:r w:rsidR="00A94299" w:rsidRPr="0096444C">
        <w:t>(</w:t>
      </w:r>
      <w:r w:rsidR="00DF24E2" w:rsidRPr="0096444C">
        <w:t>расчетный срок</w:t>
      </w:r>
      <w:r w:rsidR="00A94299" w:rsidRPr="0096444C">
        <w:t xml:space="preserve">) </w:t>
      </w:r>
    </w:p>
    <w:tbl>
      <w:tblPr>
        <w:tblW w:w="9260" w:type="dxa"/>
        <w:tblLook w:val="04A0" w:firstRow="1" w:lastRow="0" w:firstColumn="1" w:lastColumn="0" w:noHBand="0" w:noVBand="1"/>
      </w:tblPr>
      <w:tblGrid>
        <w:gridCol w:w="532"/>
        <w:gridCol w:w="2440"/>
        <w:gridCol w:w="1620"/>
        <w:gridCol w:w="1630"/>
        <w:gridCol w:w="1511"/>
        <w:gridCol w:w="1527"/>
      </w:tblGrid>
      <w:tr w:rsidR="0050312C" w:rsidRPr="0096444C" w:rsidTr="0050312C">
        <w:trPr>
          <w:trHeight w:val="85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2C" w:rsidRPr="0096444C" w:rsidRDefault="0050312C" w:rsidP="0050312C">
            <w:pPr>
              <w:jc w:val="center"/>
              <w:rPr>
                <w:b/>
                <w:bCs/>
                <w:sz w:val="22"/>
                <w:szCs w:val="22"/>
                <w:lang w:eastAsia="ru-RU"/>
              </w:rPr>
            </w:pPr>
            <w:r w:rsidRPr="0096444C">
              <w:rPr>
                <w:b/>
                <w:bCs/>
                <w:sz w:val="22"/>
                <w:szCs w:val="22"/>
                <w:lang w:eastAsia="ru-RU"/>
              </w:rPr>
              <w:t>№ п/п</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50312C" w:rsidRPr="0096444C" w:rsidRDefault="0050312C" w:rsidP="0050312C">
            <w:pPr>
              <w:jc w:val="center"/>
              <w:rPr>
                <w:b/>
                <w:bCs/>
                <w:sz w:val="22"/>
                <w:szCs w:val="22"/>
                <w:lang w:eastAsia="ru-RU"/>
              </w:rPr>
            </w:pPr>
            <w:r w:rsidRPr="0096444C">
              <w:rPr>
                <w:b/>
                <w:bCs/>
                <w:sz w:val="22"/>
                <w:szCs w:val="22"/>
                <w:lang w:eastAsia="ru-RU"/>
              </w:rPr>
              <w:t>Населенный пункт</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0312C" w:rsidRPr="0096444C" w:rsidRDefault="0050312C" w:rsidP="0050312C">
            <w:pPr>
              <w:jc w:val="center"/>
              <w:rPr>
                <w:b/>
                <w:bCs/>
                <w:sz w:val="22"/>
                <w:szCs w:val="22"/>
                <w:lang w:eastAsia="ru-RU"/>
              </w:rPr>
            </w:pPr>
            <w:r w:rsidRPr="0096444C">
              <w:rPr>
                <w:b/>
                <w:bCs/>
                <w:sz w:val="22"/>
                <w:szCs w:val="22"/>
                <w:lang w:eastAsia="ru-RU"/>
              </w:rPr>
              <w:t>Численность населения (чел)</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50312C" w:rsidRPr="0096444C" w:rsidRDefault="0050312C" w:rsidP="0050312C">
            <w:pPr>
              <w:jc w:val="center"/>
              <w:rPr>
                <w:b/>
                <w:bCs/>
                <w:sz w:val="22"/>
                <w:szCs w:val="22"/>
                <w:lang w:eastAsia="ru-RU"/>
              </w:rPr>
            </w:pPr>
            <w:r w:rsidRPr="0096444C">
              <w:rPr>
                <w:b/>
                <w:bCs/>
                <w:sz w:val="22"/>
                <w:szCs w:val="22"/>
                <w:lang w:eastAsia="ru-RU"/>
              </w:rPr>
              <w:t>Норма потребления (м3/чел*сут)</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50312C" w:rsidRPr="0096444C" w:rsidRDefault="0050312C" w:rsidP="0050312C">
            <w:pPr>
              <w:jc w:val="center"/>
              <w:rPr>
                <w:b/>
                <w:bCs/>
                <w:sz w:val="22"/>
                <w:szCs w:val="22"/>
                <w:lang w:eastAsia="ru-RU"/>
              </w:rPr>
            </w:pPr>
            <w:r w:rsidRPr="0096444C">
              <w:rPr>
                <w:b/>
                <w:bCs/>
                <w:sz w:val="22"/>
                <w:szCs w:val="22"/>
                <w:lang w:eastAsia="ru-RU"/>
              </w:rPr>
              <w:t>Расход воды населением (м3/сут)</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0312C" w:rsidRPr="0096444C" w:rsidRDefault="0050312C" w:rsidP="0050312C">
            <w:pPr>
              <w:jc w:val="center"/>
              <w:rPr>
                <w:b/>
                <w:bCs/>
                <w:sz w:val="22"/>
                <w:szCs w:val="22"/>
                <w:lang w:eastAsia="ru-RU"/>
              </w:rPr>
            </w:pPr>
            <w:r w:rsidRPr="0096444C">
              <w:rPr>
                <w:b/>
                <w:bCs/>
                <w:sz w:val="22"/>
                <w:szCs w:val="22"/>
                <w:lang w:eastAsia="ru-RU"/>
              </w:rPr>
              <w:t>Не бытовое потребление (м3/сут)</w:t>
            </w:r>
          </w:p>
        </w:tc>
      </w:tr>
      <w:tr w:rsidR="0050312C" w:rsidRPr="0096444C" w:rsidTr="0050312C">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sz w:val="22"/>
                <w:szCs w:val="22"/>
                <w:lang w:eastAsia="ru-RU"/>
              </w:rPr>
            </w:pPr>
            <w:r w:rsidRPr="0096444C">
              <w:rPr>
                <w:sz w:val="22"/>
                <w:szCs w:val="22"/>
                <w:lang w:eastAsia="ru-RU"/>
              </w:rPr>
              <w:t>1</w:t>
            </w:r>
          </w:p>
        </w:tc>
        <w:tc>
          <w:tcPr>
            <w:tcW w:w="2440" w:type="dxa"/>
            <w:tcBorders>
              <w:top w:val="nil"/>
              <w:left w:val="nil"/>
              <w:bottom w:val="single" w:sz="4" w:space="0" w:color="auto"/>
              <w:right w:val="single" w:sz="4" w:space="0" w:color="auto"/>
            </w:tcBorders>
            <w:shd w:val="clear" w:color="auto" w:fill="auto"/>
            <w:noWrap/>
            <w:vAlign w:val="center"/>
            <w:hideMark/>
          </w:tcPr>
          <w:p w:rsidR="0050312C" w:rsidRPr="0096444C" w:rsidRDefault="0050312C" w:rsidP="0050312C">
            <w:pPr>
              <w:rPr>
                <w:color w:val="000000"/>
                <w:sz w:val="22"/>
                <w:szCs w:val="22"/>
                <w:lang w:eastAsia="ru-RU"/>
              </w:rPr>
            </w:pPr>
            <w:r w:rsidRPr="0096444C">
              <w:rPr>
                <w:color w:val="000000"/>
                <w:sz w:val="22"/>
                <w:szCs w:val="22"/>
                <w:lang w:eastAsia="ru-RU"/>
              </w:rPr>
              <w:t>п.Худайбердинский</w:t>
            </w:r>
          </w:p>
        </w:tc>
        <w:tc>
          <w:tcPr>
            <w:tcW w:w="1620" w:type="dxa"/>
            <w:tcBorders>
              <w:top w:val="nil"/>
              <w:left w:val="nil"/>
              <w:bottom w:val="single" w:sz="4" w:space="0" w:color="auto"/>
              <w:right w:val="single" w:sz="4" w:space="0" w:color="auto"/>
            </w:tcBorders>
            <w:shd w:val="clear" w:color="auto" w:fill="auto"/>
            <w:noWrap/>
            <w:vAlign w:val="bottom"/>
            <w:hideMark/>
          </w:tcPr>
          <w:p w:rsidR="0050312C" w:rsidRPr="0096444C" w:rsidRDefault="0050312C" w:rsidP="0050312C">
            <w:pPr>
              <w:jc w:val="right"/>
              <w:rPr>
                <w:color w:val="000000"/>
                <w:sz w:val="22"/>
                <w:szCs w:val="22"/>
                <w:lang w:eastAsia="ru-RU"/>
              </w:rPr>
            </w:pPr>
            <w:r w:rsidRPr="0096444C">
              <w:rPr>
                <w:color w:val="000000"/>
                <w:sz w:val="22"/>
                <w:szCs w:val="22"/>
                <w:lang w:eastAsia="ru-RU"/>
              </w:rPr>
              <w:t xml:space="preserve">810 </w:t>
            </w:r>
          </w:p>
        </w:tc>
        <w:tc>
          <w:tcPr>
            <w:tcW w:w="1630"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0,3 </w:t>
            </w:r>
          </w:p>
        </w:tc>
        <w:tc>
          <w:tcPr>
            <w:tcW w:w="1511"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243,0 </w:t>
            </w:r>
          </w:p>
        </w:tc>
        <w:tc>
          <w:tcPr>
            <w:tcW w:w="1527"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24,3 </w:t>
            </w:r>
          </w:p>
        </w:tc>
      </w:tr>
      <w:tr w:rsidR="0050312C" w:rsidRPr="0096444C" w:rsidTr="0050312C">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sz w:val="22"/>
                <w:szCs w:val="22"/>
                <w:lang w:eastAsia="ru-RU"/>
              </w:rPr>
            </w:pPr>
            <w:r w:rsidRPr="0096444C">
              <w:rPr>
                <w:sz w:val="22"/>
                <w:szCs w:val="22"/>
                <w:lang w:eastAsia="ru-RU"/>
              </w:rPr>
              <w:t>2</w:t>
            </w:r>
          </w:p>
        </w:tc>
        <w:tc>
          <w:tcPr>
            <w:tcW w:w="2440" w:type="dxa"/>
            <w:tcBorders>
              <w:top w:val="nil"/>
              <w:left w:val="nil"/>
              <w:bottom w:val="single" w:sz="4" w:space="0" w:color="auto"/>
              <w:right w:val="single" w:sz="4" w:space="0" w:color="auto"/>
            </w:tcBorders>
            <w:shd w:val="clear" w:color="auto" w:fill="auto"/>
            <w:noWrap/>
            <w:vAlign w:val="center"/>
            <w:hideMark/>
          </w:tcPr>
          <w:p w:rsidR="0050312C" w:rsidRPr="0096444C" w:rsidRDefault="0050312C" w:rsidP="0050312C">
            <w:pPr>
              <w:rPr>
                <w:color w:val="000000"/>
                <w:sz w:val="22"/>
                <w:szCs w:val="22"/>
                <w:lang w:eastAsia="ru-RU"/>
              </w:rPr>
            </w:pPr>
            <w:r w:rsidRPr="0096444C">
              <w:rPr>
                <w:color w:val="000000"/>
                <w:sz w:val="22"/>
                <w:szCs w:val="22"/>
                <w:lang w:eastAsia="ru-RU"/>
              </w:rPr>
              <w:t>п.Башакуль</w:t>
            </w:r>
          </w:p>
        </w:tc>
        <w:tc>
          <w:tcPr>
            <w:tcW w:w="1620" w:type="dxa"/>
            <w:tcBorders>
              <w:top w:val="nil"/>
              <w:left w:val="nil"/>
              <w:bottom w:val="single" w:sz="4" w:space="0" w:color="auto"/>
              <w:right w:val="single" w:sz="4" w:space="0" w:color="auto"/>
            </w:tcBorders>
            <w:shd w:val="clear" w:color="auto" w:fill="auto"/>
            <w:noWrap/>
            <w:vAlign w:val="bottom"/>
            <w:hideMark/>
          </w:tcPr>
          <w:p w:rsidR="0050312C" w:rsidRPr="0096444C" w:rsidRDefault="0050312C" w:rsidP="0050312C">
            <w:pPr>
              <w:jc w:val="right"/>
              <w:rPr>
                <w:color w:val="000000"/>
                <w:sz w:val="22"/>
                <w:szCs w:val="22"/>
                <w:lang w:eastAsia="ru-RU"/>
              </w:rPr>
            </w:pPr>
            <w:r w:rsidRPr="0096444C">
              <w:rPr>
                <w:color w:val="000000"/>
                <w:sz w:val="22"/>
                <w:szCs w:val="22"/>
                <w:lang w:eastAsia="ru-RU"/>
              </w:rPr>
              <w:t xml:space="preserve">250 </w:t>
            </w:r>
          </w:p>
        </w:tc>
        <w:tc>
          <w:tcPr>
            <w:tcW w:w="1630"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0,3 </w:t>
            </w:r>
          </w:p>
        </w:tc>
        <w:tc>
          <w:tcPr>
            <w:tcW w:w="1511"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75,0 </w:t>
            </w:r>
          </w:p>
        </w:tc>
        <w:tc>
          <w:tcPr>
            <w:tcW w:w="1527"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7,5 </w:t>
            </w:r>
          </w:p>
        </w:tc>
      </w:tr>
      <w:tr w:rsidR="0050312C" w:rsidRPr="0096444C" w:rsidTr="0050312C">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sz w:val="22"/>
                <w:szCs w:val="22"/>
                <w:lang w:eastAsia="ru-RU"/>
              </w:rPr>
            </w:pPr>
            <w:r w:rsidRPr="0096444C">
              <w:rPr>
                <w:sz w:val="22"/>
                <w:szCs w:val="22"/>
                <w:lang w:eastAsia="ru-RU"/>
              </w:rPr>
              <w:t>3</w:t>
            </w:r>
          </w:p>
        </w:tc>
        <w:tc>
          <w:tcPr>
            <w:tcW w:w="2440" w:type="dxa"/>
            <w:tcBorders>
              <w:top w:val="nil"/>
              <w:left w:val="nil"/>
              <w:bottom w:val="single" w:sz="4" w:space="0" w:color="auto"/>
              <w:right w:val="single" w:sz="4" w:space="0" w:color="auto"/>
            </w:tcBorders>
            <w:shd w:val="clear" w:color="auto" w:fill="auto"/>
            <w:noWrap/>
            <w:vAlign w:val="center"/>
            <w:hideMark/>
          </w:tcPr>
          <w:p w:rsidR="0050312C" w:rsidRPr="0096444C" w:rsidRDefault="0050312C" w:rsidP="0050312C">
            <w:pPr>
              <w:rPr>
                <w:color w:val="000000"/>
                <w:sz w:val="22"/>
                <w:szCs w:val="22"/>
                <w:lang w:eastAsia="ru-RU"/>
              </w:rPr>
            </w:pPr>
            <w:r w:rsidRPr="0096444C">
              <w:rPr>
                <w:color w:val="000000"/>
                <w:sz w:val="22"/>
                <w:szCs w:val="22"/>
                <w:lang w:eastAsia="ru-RU"/>
              </w:rPr>
              <w:t>д.Булатова</w:t>
            </w:r>
          </w:p>
        </w:tc>
        <w:tc>
          <w:tcPr>
            <w:tcW w:w="1620" w:type="dxa"/>
            <w:tcBorders>
              <w:top w:val="nil"/>
              <w:left w:val="nil"/>
              <w:bottom w:val="single" w:sz="4" w:space="0" w:color="auto"/>
              <w:right w:val="single" w:sz="4" w:space="0" w:color="auto"/>
            </w:tcBorders>
            <w:shd w:val="clear" w:color="auto" w:fill="auto"/>
            <w:noWrap/>
            <w:vAlign w:val="bottom"/>
            <w:hideMark/>
          </w:tcPr>
          <w:p w:rsidR="0050312C" w:rsidRPr="0096444C" w:rsidRDefault="0050312C" w:rsidP="0050312C">
            <w:pPr>
              <w:jc w:val="right"/>
              <w:rPr>
                <w:color w:val="000000"/>
                <w:sz w:val="22"/>
                <w:szCs w:val="22"/>
                <w:lang w:eastAsia="ru-RU"/>
              </w:rPr>
            </w:pPr>
            <w:r w:rsidRPr="0096444C">
              <w:rPr>
                <w:color w:val="000000"/>
                <w:sz w:val="22"/>
                <w:szCs w:val="22"/>
                <w:lang w:eastAsia="ru-RU"/>
              </w:rPr>
              <w:t xml:space="preserve">50 </w:t>
            </w:r>
          </w:p>
        </w:tc>
        <w:tc>
          <w:tcPr>
            <w:tcW w:w="1630"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0,3 </w:t>
            </w:r>
          </w:p>
        </w:tc>
        <w:tc>
          <w:tcPr>
            <w:tcW w:w="1511"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15,0 </w:t>
            </w:r>
          </w:p>
        </w:tc>
        <w:tc>
          <w:tcPr>
            <w:tcW w:w="1527"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1,5 </w:t>
            </w:r>
          </w:p>
        </w:tc>
      </w:tr>
      <w:tr w:rsidR="0050312C" w:rsidRPr="0096444C" w:rsidTr="0050312C">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sz w:val="22"/>
                <w:szCs w:val="22"/>
                <w:lang w:eastAsia="ru-RU"/>
              </w:rPr>
            </w:pPr>
            <w:r w:rsidRPr="0096444C">
              <w:rPr>
                <w:sz w:val="22"/>
                <w:szCs w:val="22"/>
                <w:lang w:eastAsia="ru-RU"/>
              </w:rPr>
              <w:t>4</w:t>
            </w:r>
          </w:p>
        </w:tc>
        <w:tc>
          <w:tcPr>
            <w:tcW w:w="2440" w:type="dxa"/>
            <w:tcBorders>
              <w:top w:val="nil"/>
              <w:left w:val="nil"/>
              <w:bottom w:val="single" w:sz="4" w:space="0" w:color="auto"/>
              <w:right w:val="single" w:sz="4" w:space="0" w:color="auto"/>
            </w:tcBorders>
            <w:shd w:val="clear" w:color="auto" w:fill="auto"/>
            <w:noWrap/>
            <w:vAlign w:val="center"/>
            <w:hideMark/>
          </w:tcPr>
          <w:p w:rsidR="0050312C" w:rsidRPr="0096444C" w:rsidRDefault="0050312C" w:rsidP="0050312C">
            <w:pPr>
              <w:rPr>
                <w:color w:val="000000"/>
                <w:sz w:val="22"/>
                <w:szCs w:val="22"/>
                <w:lang w:eastAsia="ru-RU"/>
              </w:rPr>
            </w:pPr>
            <w:r w:rsidRPr="0096444C">
              <w:rPr>
                <w:color w:val="000000"/>
                <w:sz w:val="22"/>
                <w:szCs w:val="22"/>
                <w:lang w:eastAsia="ru-RU"/>
              </w:rPr>
              <w:t>п.Калиновский</w:t>
            </w:r>
          </w:p>
        </w:tc>
        <w:tc>
          <w:tcPr>
            <w:tcW w:w="1620" w:type="dxa"/>
            <w:tcBorders>
              <w:top w:val="nil"/>
              <w:left w:val="nil"/>
              <w:bottom w:val="single" w:sz="4" w:space="0" w:color="auto"/>
              <w:right w:val="single" w:sz="4" w:space="0" w:color="auto"/>
            </w:tcBorders>
            <w:shd w:val="clear" w:color="auto" w:fill="auto"/>
            <w:noWrap/>
            <w:vAlign w:val="bottom"/>
            <w:hideMark/>
          </w:tcPr>
          <w:p w:rsidR="0050312C" w:rsidRPr="0096444C" w:rsidRDefault="0050312C" w:rsidP="0050312C">
            <w:pPr>
              <w:jc w:val="right"/>
              <w:rPr>
                <w:color w:val="000000"/>
                <w:sz w:val="22"/>
                <w:szCs w:val="22"/>
                <w:lang w:eastAsia="ru-RU"/>
              </w:rPr>
            </w:pPr>
            <w:r w:rsidRPr="0096444C">
              <w:rPr>
                <w:color w:val="000000"/>
                <w:sz w:val="22"/>
                <w:szCs w:val="22"/>
                <w:lang w:eastAsia="ru-RU"/>
              </w:rPr>
              <w:t xml:space="preserve">90 </w:t>
            </w:r>
          </w:p>
        </w:tc>
        <w:tc>
          <w:tcPr>
            <w:tcW w:w="1630"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0,3 </w:t>
            </w:r>
          </w:p>
        </w:tc>
        <w:tc>
          <w:tcPr>
            <w:tcW w:w="1511"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27,0 </w:t>
            </w:r>
          </w:p>
        </w:tc>
        <w:tc>
          <w:tcPr>
            <w:tcW w:w="1527"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2,7 </w:t>
            </w:r>
          </w:p>
        </w:tc>
      </w:tr>
      <w:tr w:rsidR="0050312C" w:rsidRPr="0096444C" w:rsidTr="0050312C">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sz w:val="22"/>
                <w:szCs w:val="22"/>
                <w:lang w:eastAsia="ru-RU"/>
              </w:rPr>
            </w:pPr>
            <w:r w:rsidRPr="0096444C">
              <w:rPr>
                <w:sz w:val="22"/>
                <w:szCs w:val="22"/>
                <w:lang w:eastAsia="ru-RU"/>
              </w:rPr>
              <w:t>5</w:t>
            </w:r>
          </w:p>
        </w:tc>
        <w:tc>
          <w:tcPr>
            <w:tcW w:w="2440" w:type="dxa"/>
            <w:tcBorders>
              <w:top w:val="nil"/>
              <w:left w:val="nil"/>
              <w:bottom w:val="single" w:sz="4" w:space="0" w:color="auto"/>
              <w:right w:val="single" w:sz="4" w:space="0" w:color="auto"/>
            </w:tcBorders>
            <w:shd w:val="clear" w:color="auto" w:fill="auto"/>
            <w:noWrap/>
            <w:vAlign w:val="center"/>
            <w:hideMark/>
          </w:tcPr>
          <w:p w:rsidR="0050312C" w:rsidRPr="0096444C" w:rsidRDefault="0050312C" w:rsidP="0050312C">
            <w:pPr>
              <w:rPr>
                <w:color w:val="000000"/>
                <w:sz w:val="22"/>
                <w:szCs w:val="22"/>
                <w:lang w:eastAsia="ru-RU"/>
              </w:rPr>
            </w:pPr>
            <w:r w:rsidRPr="0096444C">
              <w:rPr>
                <w:color w:val="000000"/>
                <w:sz w:val="22"/>
                <w:szCs w:val="22"/>
                <w:lang w:eastAsia="ru-RU"/>
              </w:rPr>
              <w:t>п.Комсомольский</w:t>
            </w:r>
          </w:p>
        </w:tc>
        <w:tc>
          <w:tcPr>
            <w:tcW w:w="1620" w:type="dxa"/>
            <w:tcBorders>
              <w:top w:val="nil"/>
              <w:left w:val="nil"/>
              <w:bottom w:val="single" w:sz="4" w:space="0" w:color="auto"/>
              <w:right w:val="single" w:sz="4" w:space="0" w:color="auto"/>
            </w:tcBorders>
            <w:shd w:val="clear" w:color="auto" w:fill="auto"/>
            <w:noWrap/>
            <w:vAlign w:val="bottom"/>
            <w:hideMark/>
          </w:tcPr>
          <w:p w:rsidR="0050312C" w:rsidRPr="0096444C" w:rsidRDefault="0050312C" w:rsidP="0050312C">
            <w:pPr>
              <w:jc w:val="right"/>
              <w:rPr>
                <w:color w:val="000000"/>
                <w:sz w:val="22"/>
                <w:szCs w:val="22"/>
                <w:lang w:eastAsia="ru-RU"/>
              </w:rPr>
            </w:pPr>
            <w:r w:rsidRPr="0096444C">
              <w:rPr>
                <w:color w:val="000000"/>
                <w:sz w:val="22"/>
                <w:szCs w:val="22"/>
                <w:lang w:eastAsia="ru-RU"/>
              </w:rPr>
              <w:t xml:space="preserve">100 </w:t>
            </w:r>
          </w:p>
        </w:tc>
        <w:tc>
          <w:tcPr>
            <w:tcW w:w="1630"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0,3 </w:t>
            </w:r>
          </w:p>
        </w:tc>
        <w:tc>
          <w:tcPr>
            <w:tcW w:w="1511"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30,0 </w:t>
            </w:r>
          </w:p>
        </w:tc>
        <w:tc>
          <w:tcPr>
            <w:tcW w:w="1527"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3,0 </w:t>
            </w:r>
          </w:p>
        </w:tc>
      </w:tr>
      <w:tr w:rsidR="0050312C" w:rsidRPr="0096444C" w:rsidTr="0050312C">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sz w:val="22"/>
                <w:szCs w:val="22"/>
                <w:lang w:eastAsia="ru-RU"/>
              </w:rPr>
            </w:pPr>
            <w:r w:rsidRPr="0096444C">
              <w:rPr>
                <w:sz w:val="22"/>
                <w:szCs w:val="22"/>
                <w:lang w:eastAsia="ru-RU"/>
              </w:rPr>
              <w:t>6</w:t>
            </w:r>
          </w:p>
        </w:tc>
        <w:tc>
          <w:tcPr>
            <w:tcW w:w="2440" w:type="dxa"/>
            <w:tcBorders>
              <w:top w:val="nil"/>
              <w:left w:val="nil"/>
              <w:bottom w:val="single" w:sz="4" w:space="0" w:color="auto"/>
              <w:right w:val="single" w:sz="4" w:space="0" w:color="auto"/>
            </w:tcBorders>
            <w:shd w:val="clear" w:color="auto" w:fill="auto"/>
            <w:noWrap/>
            <w:vAlign w:val="center"/>
            <w:hideMark/>
          </w:tcPr>
          <w:p w:rsidR="0050312C" w:rsidRPr="0096444C" w:rsidRDefault="0050312C" w:rsidP="0050312C">
            <w:pPr>
              <w:rPr>
                <w:color w:val="000000"/>
                <w:sz w:val="22"/>
                <w:szCs w:val="22"/>
                <w:lang w:eastAsia="ru-RU"/>
              </w:rPr>
            </w:pPr>
            <w:r w:rsidRPr="0096444C">
              <w:rPr>
                <w:color w:val="000000"/>
                <w:sz w:val="22"/>
                <w:szCs w:val="22"/>
                <w:lang w:eastAsia="ru-RU"/>
              </w:rPr>
              <w:t>д.Кызылбулак</w:t>
            </w:r>
          </w:p>
        </w:tc>
        <w:tc>
          <w:tcPr>
            <w:tcW w:w="1620" w:type="dxa"/>
            <w:tcBorders>
              <w:top w:val="nil"/>
              <w:left w:val="nil"/>
              <w:bottom w:val="single" w:sz="4" w:space="0" w:color="auto"/>
              <w:right w:val="single" w:sz="4" w:space="0" w:color="auto"/>
            </w:tcBorders>
            <w:shd w:val="clear" w:color="auto" w:fill="auto"/>
            <w:noWrap/>
            <w:vAlign w:val="bottom"/>
            <w:hideMark/>
          </w:tcPr>
          <w:p w:rsidR="0050312C" w:rsidRPr="0096444C" w:rsidRDefault="0050312C" w:rsidP="0050312C">
            <w:pPr>
              <w:jc w:val="right"/>
              <w:rPr>
                <w:color w:val="000000"/>
                <w:sz w:val="22"/>
                <w:szCs w:val="22"/>
                <w:lang w:eastAsia="ru-RU"/>
              </w:rPr>
            </w:pPr>
            <w:r w:rsidRPr="0096444C">
              <w:rPr>
                <w:color w:val="000000"/>
                <w:sz w:val="22"/>
                <w:szCs w:val="22"/>
                <w:lang w:eastAsia="ru-RU"/>
              </w:rPr>
              <w:t xml:space="preserve">100 </w:t>
            </w:r>
          </w:p>
        </w:tc>
        <w:tc>
          <w:tcPr>
            <w:tcW w:w="1630"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0,3 </w:t>
            </w:r>
          </w:p>
        </w:tc>
        <w:tc>
          <w:tcPr>
            <w:tcW w:w="1511"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30,0 </w:t>
            </w:r>
          </w:p>
        </w:tc>
        <w:tc>
          <w:tcPr>
            <w:tcW w:w="1527"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3,0 </w:t>
            </w:r>
          </w:p>
        </w:tc>
      </w:tr>
      <w:tr w:rsidR="0050312C" w:rsidRPr="0096444C" w:rsidTr="0050312C">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b/>
                <w:bCs/>
                <w:sz w:val="22"/>
                <w:szCs w:val="22"/>
                <w:lang w:eastAsia="ru-RU"/>
              </w:rPr>
            </w:pPr>
            <w:r w:rsidRPr="0096444C">
              <w:rPr>
                <w:b/>
                <w:bCs/>
                <w:sz w:val="22"/>
                <w:szCs w:val="22"/>
                <w:lang w:eastAsia="ru-RU"/>
              </w:rPr>
              <w:t> </w:t>
            </w:r>
          </w:p>
        </w:tc>
        <w:tc>
          <w:tcPr>
            <w:tcW w:w="2440"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b/>
                <w:bCs/>
                <w:sz w:val="22"/>
                <w:szCs w:val="22"/>
                <w:lang w:eastAsia="ru-RU"/>
              </w:rPr>
            </w:pPr>
            <w:r w:rsidRPr="0096444C">
              <w:rPr>
                <w:b/>
                <w:bCs/>
                <w:sz w:val="22"/>
                <w:szCs w:val="22"/>
                <w:lang w:eastAsia="ru-RU"/>
              </w:rPr>
              <w:t>Итого</w:t>
            </w:r>
          </w:p>
        </w:tc>
        <w:tc>
          <w:tcPr>
            <w:tcW w:w="1620"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b/>
                <w:bCs/>
                <w:sz w:val="22"/>
                <w:szCs w:val="22"/>
                <w:lang w:eastAsia="ru-RU"/>
              </w:rPr>
            </w:pPr>
            <w:r w:rsidRPr="0096444C">
              <w:rPr>
                <w:b/>
                <w:bCs/>
                <w:sz w:val="22"/>
                <w:szCs w:val="22"/>
                <w:lang w:eastAsia="ru-RU"/>
              </w:rPr>
              <w:t xml:space="preserve">1 400 </w:t>
            </w:r>
          </w:p>
        </w:tc>
        <w:tc>
          <w:tcPr>
            <w:tcW w:w="1630"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b/>
                <w:bCs/>
                <w:sz w:val="22"/>
                <w:szCs w:val="22"/>
                <w:lang w:eastAsia="ru-RU"/>
              </w:rPr>
            </w:pPr>
            <w:r w:rsidRPr="0096444C">
              <w:rPr>
                <w:b/>
                <w:bCs/>
                <w:sz w:val="22"/>
                <w:szCs w:val="22"/>
                <w:lang w:eastAsia="ru-RU"/>
              </w:rPr>
              <w:t> </w:t>
            </w:r>
          </w:p>
        </w:tc>
        <w:tc>
          <w:tcPr>
            <w:tcW w:w="1511"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b/>
                <w:bCs/>
                <w:sz w:val="22"/>
                <w:szCs w:val="22"/>
                <w:lang w:eastAsia="ru-RU"/>
              </w:rPr>
            </w:pPr>
            <w:r w:rsidRPr="0096444C">
              <w:rPr>
                <w:b/>
                <w:bCs/>
                <w:sz w:val="22"/>
                <w:szCs w:val="22"/>
                <w:lang w:eastAsia="ru-RU"/>
              </w:rPr>
              <w:t xml:space="preserve">420,0 </w:t>
            </w:r>
          </w:p>
        </w:tc>
        <w:tc>
          <w:tcPr>
            <w:tcW w:w="1527"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b/>
                <w:bCs/>
                <w:sz w:val="22"/>
                <w:szCs w:val="22"/>
                <w:lang w:eastAsia="ru-RU"/>
              </w:rPr>
            </w:pPr>
            <w:r w:rsidRPr="0096444C">
              <w:rPr>
                <w:b/>
                <w:bCs/>
                <w:sz w:val="22"/>
                <w:szCs w:val="22"/>
                <w:lang w:eastAsia="ru-RU"/>
              </w:rPr>
              <w:t xml:space="preserve">42,0 </w:t>
            </w:r>
          </w:p>
        </w:tc>
      </w:tr>
    </w:tbl>
    <w:p w:rsidR="0050312C" w:rsidRPr="0096444C" w:rsidRDefault="0050312C" w:rsidP="009C641C"/>
    <w:p w:rsidR="009D1867" w:rsidRPr="0096444C" w:rsidRDefault="009D1867" w:rsidP="002A5497">
      <w:pPr>
        <w:jc w:val="left"/>
        <w:rPr>
          <w:rStyle w:val="a8"/>
          <w:bCs/>
        </w:rPr>
      </w:pPr>
      <w:r w:rsidRPr="0096444C">
        <w:rPr>
          <w:rStyle w:val="a8"/>
          <w:bCs/>
        </w:rPr>
        <w:t>Суммарное водопотребление</w:t>
      </w:r>
      <w:r w:rsidR="00014463" w:rsidRPr="0096444C">
        <w:rPr>
          <w:rStyle w:val="a8"/>
          <w:bCs/>
        </w:rPr>
        <w:t xml:space="preserve"> и источники забора воды</w:t>
      </w:r>
      <w:r w:rsidR="00331C7C" w:rsidRPr="0096444C">
        <w:rPr>
          <w:rStyle w:val="a8"/>
          <w:bCs/>
        </w:rPr>
        <w:t xml:space="preserve"> (расчетный срок)</w:t>
      </w:r>
    </w:p>
    <w:tbl>
      <w:tblPr>
        <w:tblW w:w="6181" w:type="dxa"/>
        <w:tblLook w:val="04A0" w:firstRow="1" w:lastRow="0" w:firstColumn="1" w:lastColumn="0" w:noHBand="0" w:noVBand="1"/>
      </w:tblPr>
      <w:tblGrid>
        <w:gridCol w:w="531"/>
        <w:gridCol w:w="2441"/>
        <w:gridCol w:w="1594"/>
        <w:gridCol w:w="1615"/>
      </w:tblGrid>
      <w:tr w:rsidR="0050312C" w:rsidRPr="0096444C" w:rsidTr="0050312C">
        <w:trPr>
          <w:trHeight w:val="85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2C" w:rsidRPr="0096444C" w:rsidRDefault="0050312C" w:rsidP="0050312C">
            <w:pPr>
              <w:jc w:val="center"/>
              <w:rPr>
                <w:b/>
                <w:bCs/>
                <w:sz w:val="22"/>
                <w:szCs w:val="22"/>
                <w:lang w:eastAsia="ru-RU"/>
              </w:rPr>
            </w:pPr>
            <w:r w:rsidRPr="0096444C">
              <w:rPr>
                <w:b/>
                <w:bCs/>
                <w:sz w:val="22"/>
                <w:szCs w:val="22"/>
                <w:lang w:eastAsia="ru-RU"/>
              </w:rPr>
              <w:t>№ п/п</w:t>
            </w:r>
          </w:p>
        </w:tc>
        <w:tc>
          <w:tcPr>
            <w:tcW w:w="2441" w:type="dxa"/>
            <w:tcBorders>
              <w:top w:val="single" w:sz="4" w:space="0" w:color="auto"/>
              <w:left w:val="nil"/>
              <w:bottom w:val="single" w:sz="4" w:space="0" w:color="auto"/>
              <w:right w:val="single" w:sz="4" w:space="0" w:color="auto"/>
            </w:tcBorders>
            <w:shd w:val="clear" w:color="auto" w:fill="auto"/>
            <w:vAlign w:val="center"/>
            <w:hideMark/>
          </w:tcPr>
          <w:p w:rsidR="0050312C" w:rsidRPr="0096444C" w:rsidRDefault="0050312C" w:rsidP="0050312C">
            <w:pPr>
              <w:jc w:val="center"/>
              <w:rPr>
                <w:b/>
                <w:bCs/>
                <w:sz w:val="22"/>
                <w:szCs w:val="22"/>
                <w:lang w:eastAsia="ru-RU"/>
              </w:rPr>
            </w:pPr>
            <w:r w:rsidRPr="0096444C">
              <w:rPr>
                <w:b/>
                <w:bCs/>
                <w:sz w:val="22"/>
                <w:szCs w:val="22"/>
                <w:lang w:eastAsia="ru-RU"/>
              </w:rPr>
              <w:t>Населенный пункт</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50312C" w:rsidRPr="0096444C" w:rsidRDefault="0050312C" w:rsidP="0050312C">
            <w:pPr>
              <w:jc w:val="center"/>
              <w:rPr>
                <w:b/>
                <w:bCs/>
                <w:sz w:val="22"/>
                <w:szCs w:val="22"/>
                <w:lang w:eastAsia="ru-RU"/>
              </w:rPr>
            </w:pPr>
            <w:r w:rsidRPr="0096444C">
              <w:rPr>
                <w:b/>
                <w:bCs/>
                <w:sz w:val="22"/>
                <w:szCs w:val="22"/>
                <w:lang w:eastAsia="ru-RU"/>
              </w:rPr>
              <w:t>Суммарное потребление воды (м3/сут)</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50312C" w:rsidRPr="0096444C" w:rsidRDefault="0050312C" w:rsidP="0050312C">
            <w:pPr>
              <w:jc w:val="center"/>
              <w:rPr>
                <w:b/>
                <w:bCs/>
                <w:sz w:val="22"/>
                <w:szCs w:val="22"/>
                <w:lang w:eastAsia="ru-RU"/>
              </w:rPr>
            </w:pPr>
            <w:r w:rsidRPr="0096444C">
              <w:rPr>
                <w:b/>
                <w:bCs/>
                <w:sz w:val="22"/>
                <w:szCs w:val="22"/>
                <w:lang w:eastAsia="ru-RU"/>
              </w:rPr>
              <w:t>Водозабор из источников (м3/сут)</w:t>
            </w:r>
          </w:p>
        </w:tc>
      </w:tr>
      <w:tr w:rsidR="0050312C" w:rsidRPr="0096444C" w:rsidTr="0050312C">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sz w:val="22"/>
                <w:szCs w:val="22"/>
                <w:lang w:eastAsia="ru-RU"/>
              </w:rPr>
            </w:pPr>
            <w:r w:rsidRPr="0096444C">
              <w:rPr>
                <w:sz w:val="22"/>
                <w:szCs w:val="22"/>
                <w:lang w:eastAsia="ru-RU"/>
              </w:rPr>
              <w:t>1</w:t>
            </w:r>
          </w:p>
        </w:tc>
        <w:tc>
          <w:tcPr>
            <w:tcW w:w="2441" w:type="dxa"/>
            <w:tcBorders>
              <w:top w:val="nil"/>
              <w:left w:val="nil"/>
              <w:bottom w:val="single" w:sz="4" w:space="0" w:color="auto"/>
              <w:right w:val="single" w:sz="4" w:space="0" w:color="auto"/>
            </w:tcBorders>
            <w:shd w:val="clear" w:color="auto" w:fill="auto"/>
            <w:noWrap/>
            <w:vAlign w:val="center"/>
            <w:hideMark/>
          </w:tcPr>
          <w:p w:rsidR="0050312C" w:rsidRPr="0096444C" w:rsidRDefault="0050312C" w:rsidP="0050312C">
            <w:pPr>
              <w:rPr>
                <w:color w:val="000000"/>
                <w:sz w:val="22"/>
                <w:szCs w:val="22"/>
                <w:lang w:eastAsia="ru-RU"/>
              </w:rPr>
            </w:pPr>
            <w:r w:rsidRPr="0096444C">
              <w:rPr>
                <w:color w:val="000000"/>
                <w:sz w:val="22"/>
                <w:szCs w:val="22"/>
                <w:lang w:eastAsia="ru-RU"/>
              </w:rPr>
              <w:t>п.Худайбердинский</w:t>
            </w:r>
          </w:p>
        </w:tc>
        <w:tc>
          <w:tcPr>
            <w:tcW w:w="1594"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267,3 </w:t>
            </w:r>
          </w:p>
        </w:tc>
        <w:tc>
          <w:tcPr>
            <w:tcW w:w="1615"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270,0 </w:t>
            </w:r>
          </w:p>
        </w:tc>
      </w:tr>
      <w:tr w:rsidR="0050312C" w:rsidRPr="0096444C" w:rsidTr="0050312C">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sz w:val="22"/>
                <w:szCs w:val="22"/>
                <w:lang w:eastAsia="ru-RU"/>
              </w:rPr>
            </w:pPr>
            <w:r w:rsidRPr="0096444C">
              <w:rPr>
                <w:sz w:val="22"/>
                <w:szCs w:val="22"/>
                <w:lang w:eastAsia="ru-RU"/>
              </w:rPr>
              <w:t>2</w:t>
            </w:r>
          </w:p>
        </w:tc>
        <w:tc>
          <w:tcPr>
            <w:tcW w:w="2441" w:type="dxa"/>
            <w:tcBorders>
              <w:top w:val="nil"/>
              <w:left w:val="nil"/>
              <w:bottom w:val="single" w:sz="4" w:space="0" w:color="auto"/>
              <w:right w:val="single" w:sz="4" w:space="0" w:color="auto"/>
            </w:tcBorders>
            <w:shd w:val="clear" w:color="auto" w:fill="auto"/>
            <w:noWrap/>
            <w:vAlign w:val="center"/>
            <w:hideMark/>
          </w:tcPr>
          <w:p w:rsidR="0050312C" w:rsidRPr="0096444C" w:rsidRDefault="0050312C" w:rsidP="0050312C">
            <w:pPr>
              <w:rPr>
                <w:color w:val="000000"/>
                <w:sz w:val="22"/>
                <w:szCs w:val="22"/>
                <w:lang w:eastAsia="ru-RU"/>
              </w:rPr>
            </w:pPr>
            <w:r w:rsidRPr="0096444C">
              <w:rPr>
                <w:color w:val="000000"/>
                <w:sz w:val="22"/>
                <w:szCs w:val="22"/>
                <w:lang w:eastAsia="ru-RU"/>
              </w:rPr>
              <w:t>п.Башакуль</w:t>
            </w:r>
          </w:p>
        </w:tc>
        <w:tc>
          <w:tcPr>
            <w:tcW w:w="1594"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82,5 </w:t>
            </w:r>
          </w:p>
        </w:tc>
        <w:tc>
          <w:tcPr>
            <w:tcW w:w="1615"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85,0 </w:t>
            </w:r>
          </w:p>
        </w:tc>
      </w:tr>
      <w:tr w:rsidR="0050312C" w:rsidRPr="0096444C" w:rsidTr="0050312C">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sz w:val="22"/>
                <w:szCs w:val="22"/>
                <w:lang w:eastAsia="ru-RU"/>
              </w:rPr>
            </w:pPr>
            <w:r w:rsidRPr="0096444C">
              <w:rPr>
                <w:sz w:val="22"/>
                <w:szCs w:val="22"/>
                <w:lang w:eastAsia="ru-RU"/>
              </w:rPr>
              <w:t>3</w:t>
            </w:r>
          </w:p>
        </w:tc>
        <w:tc>
          <w:tcPr>
            <w:tcW w:w="2441" w:type="dxa"/>
            <w:tcBorders>
              <w:top w:val="nil"/>
              <w:left w:val="nil"/>
              <w:bottom w:val="single" w:sz="4" w:space="0" w:color="auto"/>
              <w:right w:val="single" w:sz="4" w:space="0" w:color="auto"/>
            </w:tcBorders>
            <w:shd w:val="clear" w:color="auto" w:fill="auto"/>
            <w:noWrap/>
            <w:vAlign w:val="center"/>
            <w:hideMark/>
          </w:tcPr>
          <w:p w:rsidR="0050312C" w:rsidRPr="0096444C" w:rsidRDefault="0050312C" w:rsidP="0050312C">
            <w:pPr>
              <w:rPr>
                <w:color w:val="000000"/>
                <w:sz w:val="22"/>
                <w:szCs w:val="22"/>
                <w:lang w:eastAsia="ru-RU"/>
              </w:rPr>
            </w:pPr>
            <w:r w:rsidRPr="0096444C">
              <w:rPr>
                <w:color w:val="000000"/>
                <w:sz w:val="22"/>
                <w:szCs w:val="22"/>
                <w:lang w:eastAsia="ru-RU"/>
              </w:rPr>
              <w:t>д.Булатова</w:t>
            </w:r>
          </w:p>
        </w:tc>
        <w:tc>
          <w:tcPr>
            <w:tcW w:w="1594"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16,5 </w:t>
            </w:r>
          </w:p>
        </w:tc>
        <w:tc>
          <w:tcPr>
            <w:tcW w:w="1615"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20,0 </w:t>
            </w:r>
          </w:p>
        </w:tc>
      </w:tr>
      <w:tr w:rsidR="0050312C" w:rsidRPr="0096444C" w:rsidTr="0050312C">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sz w:val="22"/>
                <w:szCs w:val="22"/>
                <w:lang w:eastAsia="ru-RU"/>
              </w:rPr>
            </w:pPr>
            <w:r w:rsidRPr="0096444C">
              <w:rPr>
                <w:sz w:val="22"/>
                <w:szCs w:val="22"/>
                <w:lang w:eastAsia="ru-RU"/>
              </w:rPr>
              <w:t>4</w:t>
            </w:r>
          </w:p>
        </w:tc>
        <w:tc>
          <w:tcPr>
            <w:tcW w:w="2441" w:type="dxa"/>
            <w:tcBorders>
              <w:top w:val="nil"/>
              <w:left w:val="nil"/>
              <w:bottom w:val="single" w:sz="4" w:space="0" w:color="auto"/>
              <w:right w:val="single" w:sz="4" w:space="0" w:color="auto"/>
            </w:tcBorders>
            <w:shd w:val="clear" w:color="auto" w:fill="auto"/>
            <w:noWrap/>
            <w:vAlign w:val="center"/>
            <w:hideMark/>
          </w:tcPr>
          <w:p w:rsidR="0050312C" w:rsidRPr="0096444C" w:rsidRDefault="0050312C" w:rsidP="0050312C">
            <w:pPr>
              <w:rPr>
                <w:color w:val="000000"/>
                <w:sz w:val="22"/>
                <w:szCs w:val="22"/>
                <w:lang w:eastAsia="ru-RU"/>
              </w:rPr>
            </w:pPr>
            <w:r w:rsidRPr="0096444C">
              <w:rPr>
                <w:color w:val="000000"/>
                <w:sz w:val="22"/>
                <w:szCs w:val="22"/>
                <w:lang w:eastAsia="ru-RU"/>
              </w:rPr>
              <w:t>п.Калиновский</w:t>
            </w:r>
          </w:p>
        </w:tc>
        <w:tc>
          <w:tcPr>
            <w:tcW w:w="1594"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29,7 </w:t>
            </w:r>
          </w:p>
        </w:tc>
        <w:tc>
          <w:tcPr>
            <w:tcW w:w="1615"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35,0 </w:t>
            </w:r>
          </w:p>
        </w:tc>
      </w:tr>
      <w:tr w:rsidR="0050312C" w:rsidRPr="0096444C" w:rsidTr="0050312C">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sz w:val="22"/>
                <w:szCs w:val="22"/>
                <w:lang w:eastAsia="ru-RU"/>
              </w:rPr>
            </w:pPr>
            <w:r w:rsidRPr="0096444C">
              <w:rPr>
                <w:sz w:val="22"/>
                <w:szCs w:val="22"/>
                <w:lang w:eastAsia="ru-RU"/>
              </w:rPr>
              <w:t>5</w:t>
            </w:r>
          </w:p>
        </w:tc>
        <w:tc>
          <w:tcPr>
            <w:tcW w:w="2441" w:type="dxa"/>
            <w:tcBorders>
              <w:top w:val="nil"/>
              <w:left w:val="nil"/>
              <w:bottom w:val="single" w:sz="4" w:space="0" w:color="auto"/>
              <w:right w:val="single" w:sz="4" w:space="0" w:color="auto"/>
            </w:tcBorders>
            <w:shd w:val="clear" w:color="auto" w:fill="auto"/>
            <w:noWrap/>
            <w:vAlign w:val="center"/>
            <w:hideMark/>
          </w:tcPr>
          <w:p w:rsidR="0050312C" w:rsidRPr="0096444C" w:rsidRDefault="0050312C" w:rsidP="0050312C">
            <w:pPr>
              <w:rPr>
                <w:color w:val="000000"/>
                <w:sz w:val="22"/>
                <w:szCs w:val="22"/>
                <w:lang w:eastAsia="ru-RU"/>
              </w:rPr>
            </w:pPr>
            <w:r w:rsidRPr="0096444C">
              <w:rPr>
                <w:color w:val="000000"/>
                <w:sz w:val="22"/>
                <w:szCs w:val="22"/>
                <w:lang w:eastAsia="ru-RU"/>
              </w:rPr>
              <w:t>п.Комсомольский</w:t>
            </w:r>
          </w:p>
        </w:tc>
        <w:tc>
          <w:tcPr>
            <w:tcW w:w="1594"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33,0 </w:t>
            </w:r>
          </w:p>
        </w:tc>
        <w:tc>
          <w:tcPr>
            <w:tcW w:w="1615"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35,0 </w:t>
            </w:r>
          </w:p>
        </w:tc>
      </w:tr>
      <w:tr w:rsidR="0050312C" w:rsidRPr="0096444C" w:rsidTr="0050312C">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sz w:val="22"/>
                <w:szCs w:val="22"/>
                <w:lang w:eastAsia="ru-RU"/>
              </w:rPr>
            </w:pPr>
            <w:r w:rsidRPr="0096444C">
              <w:rPr>
                <w:sz w:val="22"/>
                <w:szCs w:val="22"/>
                <w:lang w:eastAsia="ru-RU"/>
              </w:rPr>
              <w:t>6</w:t>
            </w:r>
          </w:p>
        </w:tc>
        <w:tc>
          <w:tcPr>
            <w:tcW w:w="2441" w:type="dxa"/>
            <w:tcBorders>
              <w:top w:val="nil"/>
              <w:left w:val="nil"/>
              <w:bottom w:val="single" w:sz="4" w:space="0" w:color="auto"/>
              <w:right w:val="single" w:sz="4" w:space="0" w:color="auto"/>
            </w:tcBorders>
            <w:shd w:val="clear" w:color="auto" w:fill="auto"/>
            <w:noWrap/>
            <w:vAlign w:val="center"/>
            <w:hideMark/>
          </w:tcPr>
          <w:p w:rsidR="0050312C" w:rsidRPr="0096444C" w:rsidRDefault="0050312C" w:rsidP="0050312C">
            <w:pPr>
              <w:rPr>
                <w:color w:val="000000"/>
                <w:sz w:val="22"/>
                <w:szCs w:val="22"/>
                <w:lang w:eastAsia="ru-RU"/>
              </w:rPr>
            </w:pPr>
            <w:r w:rsidRPr="0096444C">
              <w:rPr>
                <w:color w:val="000000"/>
                <w:sz w:val="22"/>
                <w:szCs w:val="22"/>
                <w:lang w:eastAsia="ru-RU"/>
              </w:rPr>
              <w:t>д.Кызылбулак</w:t>
            </w:r>
          </w:p>
        </w:tc>
        <w:tc>
          <w:tcPr>
            <w:tcW w:w="1594"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33,0 </w:t>
            </w:r>
          </w:p>
        </w:tc>
        <w:tc>
          <w:tcPr>
            <w:tcW w:w="1615"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35,0 </w:t>
            </w:r>
          </w:p>
        </w:tc>
      </w:tr>
      <w:tr w:rsidR="0050312C" w:rsidRPr="0096444C" w:rsidTr="0050312C">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b/>
                <w:bCs/>
                <w:sz w:val="22"/>
                <w:szCs w:val="22"/>
                <w:lang w:eastAsia="ru-RU"/>
              </w:rPr>
            </w:pPr>
            <w:r w:rsidRPr="0096444C">
              <w:rPr>
                <w:b/>
                <w:bCs/>
                <w:sz w:val="22"/>
                <w:szCs w:val="22"/>
                <w:lang w:eastAsia="ru-RU"/>
              </w:rPr>
              <w:t> </w:t>
            </w:r>
          </w:p>
        </w:tc>
        <w:tc>
          <w:tcPr>
            <w:tcW w:w="2441"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b/>
                <w:bCs/>
                <w:sz w:val="22"/>
                <w:szCs w:val="22"/>
                <w:lang w:eastAsia="ru-RU"/>
              </w:rPr>
            </w:pPr>
            <w:r w:rsidRPr="0096444C">
              <w:rPr>
                <w:b/>
                <w:bCs/>
                <w:sz w:val="22"/>
                <w:szCs w:val="22"/>
                <w:lang w:eastAsia="ru-RU"/>
              </w:rPr>
              <w:t>Итого</w:t>
            </w:r>
          </w:p>
        </w:tc>
        <w:tc>
          <w:tcPr>
            <w:tcW w:w="1594"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b/>
                <w:bCs/>
                <w:sz w:val="22"/>
                <w:szCs w:val="22"/>
                <w:lang w:eastAsia="ru-RU"/>
              </w:rPr>
            </w:pPr>
            <w:r w:rsidRPr="0096444C">
              <w:rPr>
                <w:b/>
                <w:bCs/>
                <w:sz w:val="22"/>
                <w:szCs w:val="22"/>
                <w:lang w:eastAsia="ru-RU"/>
              </w:rPr>
              <w:t xml:space="preserve">462,0 </w:t>
            </w:r>
          </w:p>
        </w:tc>
        <w:tc>
          <w:tcPr>
            <w:tcW w:w="1615"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b/>
                <w:bCs/>
                <w:sz w:val="22"/>
                <w:szCs w:val="22"/>
                <w:lang w:eastAsia="ru-RU"/>
              </w:rPr>
            </w:pPr>
            <w:r w:rsidRPr="0096444C">
              <w:rPr>
                <w:b/>
                <w:bCs/>
                <w:sz w:val="22"/>
                <w:szCs w:val="22"/>
                <w:lang w:eastAsia="ru-RU"/>
              </w:rPr>
              <w:t xml:space="preserve">480,0 </w:t>
            </w:r>
          </w:p>
        </w:tc>
      </w:tr>
    </w:tbl>
    <w:p w:rsidR="0050312C" w:rsidRPr="0096444C" w:rsidRDefault="0050312C" w:rsidP="002A5497">
      <w:pPr>
        <w:jc w:val="left"/>
        <w:rPr>
          <w:rStyle w:val="a8"/>
          <w:bCs/>
        </w:rPr>
      </w:pPr>
    </w:p>
    <w:p w:rsidR="0096444C" w:rsidRPr="0096444C" w:rsidRDefault="0096444C" w:rsidP="002A5497">
      <w:pPr>
        <w:jc w:val="left"/>
        <w:rPr>
          <w:rStyle w:val="a8"/>
          <w:bCs/>
        </w:rPr>
      </w:pPr>
    </w:p>
    <w:p w:rsidR="0050312C" w:rsidRPr="0096444C" w:rsidRDefault="0050312C" w:rsidP="002A5497">
      <w:pPr>
        <w:jc w:val="left"/>
        <w:rPr>
          <w:rStyle w:val="a8"/>
          <w:bCs/>
        </w:rPr>
      </w:pPr>
      <w:r w:rsidRPr="0096444C">
        <w:rPr>
          <w:rStyle w:val="a8"/>
          <w:bCs/>
        </w:rPr>
        <w:lastRenderedPageBreak/>
        <w:t>Группировка населенных пунктов по источникам водозабора (расчетный срок)</w:t>
      </w:r>
    </w:p>
    <w:tbl>
      <w:tblPr>
        <w:tblW w:w="5700" w:type="dxa"/>
        <w:tblLook w:val="04A0" w:firstRow="1" w:lastRow="0" w:firstColumn="1" w:lastColumn="0" w:noHBand="0" w:noVBand="1"/>
      </w:tblPr>
      <w:tblGrid>
        <w:gridCol w:w="531"/>
        <w:gridCol w:w="3580"/>
        <w:gridCol w:w="1589"/>
      </w:tblGrid>
      <w:tr w:rsidR="0050312C" w:rsidRPr="0096444C" w:rsidTr="0050312C">
        <w:trPr>
          <w:trHeight w:val="85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2C" w:rsidRPr="0096444C" w:rsidRDefault="0050312C" w:rsidP="0050312C">
            <w:pPr>
              <w:jc w:val="center"/>
              <w:rPr>
                <w:b/>
                <w:bCs/>
                <w:sz w:val="22"/>
                <w:szCs w:val="22"/>
                <w:lang w:eastAsia="ru-RU"/>
              </w:rPr>
            </w:pPr>
            <w:r w:rsidRPr="0096444C">
              <w:rPr>
                <w:b/>
                <w:bCs/>
                <w:sz w:val="22"/>
                <w:szCs w:val="22"/>
                <w:lang w:eastAsia="ru-RU"/>
              </w:rPr>
              <w:t>№ п/п</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0312C" w:rsidRPr="0096444C" w:rsidRDefault="0050312C" w:rsidP="0050312C">
            <w:pPr>
              <w:jc w:val="center"/>
              <w:rPr>
                <w:b/>
                <w:bCs/>
                <w:sz w:val="22"/>
                <w:szCs w:val="22"/>
                <w:lang w:eastAsia="ru-RU"/>
              </w:rPr>
            </w:pPr>
            <w:r w:rsidRPr="0096444C">
              <w:rPr>
                <w:b/>
                <w:bCs/>
                <w:sz w:val="22"/>
                <w:szCs w:val="22"/>
                <w:lang w:eastAsia="ru-RU"/>
              </w:rPr>
              <w:t>Населенный пункт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0312C" w:rsidRPr="0096444C" w:rsidRDefault="0050312C" w:rsidP="0050312C">
            <w:pPr>
              <w:jc w:val="center"/>
              <w:rPr>
                <w:b/>
                <w:bCs/>
                <w:sz w:val="22"/>
                <w:szCs w:val="22"/>
                <w:lang w:eastAsia="ru-RU"/>
              </w:rPr>
            </w:pPr>
            <w:r w:rsidRPr="0096444C">
              <w:rPr>
                <w:b/>
                <w:bCs/>
                <w:sz w:val="22"/>
                <w:szCs w:val="22"/>
                <w:lang w:eastAsia="ru-RU"/>
              </w:rPr>
              <w:t>Водозабор из источников (м3/сут)</w:t>
            </w:r>
          </w:p>
        </w:tc>
      </w:tr>
      <w:tr w:rsidR="0050312C" w:rsidRPr="0096444C" w:rsidTr="0050312C">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sz w:val="22"/>
                <w:szCs w:val="22"/>
                <w:lang w:eastAsia="ru-RU"/>
              </w:rPr>
            </w:pPr>
            <w:r w:rsidRPr="0096444C">
              <w:rPr>
                <w:sz w:val="22"/>
                <w:szCs w:val="22"/>
                <w:lang w:eastAsia="ru-RU"/>
              </w:rPr>
              <w:t>1</w:t>
            </w:r>
          </w:p>
        </w:tc>
        <w:tc>
          <w:tcPr>
            <w:tcW w:w="3580" w:type="dxa"/>
            <w:tcBorders>
              <w:top w:val="nil"/>
              <w:left w:val="nil"/>
              <w:bottom w:val="single" w:sz="4" w:space="0" w:color="auto"/>
              <w:right w:val="single" w:sz="4" w:space="0" w:color="auto"/>
            </w:tcBorders>
            <w:shd w:val="clear" w:color="auto" w:fill="auto"/>
            <w:noWrap/>
            <w:vAlign w:val="center"/>
            <w:hideMark/>
          </w:tcPr>
          <w:p w:rsidR="0050312C" w:rsidRPr="0096444C" w:rsidRDefault="0050312C" w:rsidP="0050312C">
            <w:pPr>
              <w:rPr>
                <w:color w:val="000000"/>
                <w:sz w:val="22"/>
                <w:szCs w:val="22"/>
                <w:lang w:eastAsia="ru-RU"/>
              </w:rPr>
            </w:pPr>
            <w:r w:rsidRPr="0096444C">
              <w:rPr>
                <w:color w:val="000000"/>
                <w:sz w:val="22"/>
                <w:szCs w:val="22"/>
                <w:lang w:eastAsia="ru-RU"/>
              </w:rPr>
              <w:t>п.Худайбердинский</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305,0 </w:t>
            </w:r>
          </w:p>
        </w:tc>
      </w:tr>
      <w:tr w:rsidR="0050312C" w:rsidRPr="0096444C" w:rsidTr="0050312C">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sz w:val="22"/>
                <w:szCs w:val="22"/>
                <w:lang w:eastAsia="ru-RU"/>
              </w:rPr>
            </w:pPr>
            <w:r w:rsidRPr="0096444C">
              <w:rPr>
                <w:sz w:val="22"/>
                <w:szCs w:val="22"/>
                <w:lang w:eastAsia="ru-RU"/>
              </w:rPr>
              <w:t>2</w:t>
            </w:r>
          </w:p>
        </w:tc>
        <w:tc>
          <w:tcPr>
            <w:tcW w:w="3580" w:type="dxa"/>
            <w:tcBorders>
              <w:top w:val="nil"/>
              <w:left w:val="nil"/>
              <w:bottom w:val="single" w:sz="4" w:space="0" w:color="auto"/>
              <w:right w:val="single" w:sz="4" w:space="0" w:color="auto"/>
            </w:tcBorders>
            <w:shd w:val="clear" w:color="auto" w:fill="auto"/>
            <w:noWrap/>
            <w:vAlign w:val="center"/>
            <w:hideMark/>
          </w:tcPr>
          <w:p w:rsidR="0050312C" w:rsidRPr="0096444C" w:rsidRDefault="0050312C" w:rsidP="0050312C">
            <w:pPr>
              <w:rPr>
                <w:color w:val="000000"/>
                <w:sz w:val="22"/>
                <w:szCs w:val="22"/>
                <w:lang w:eastAsia="ru-RU"/>
              </w:rPr>
            </w:pPr>
            <w:r w:rsidRPr="0096444C">
              <w:rPr>
                <w:color w:val="000000"/>
                <w:sz w:val="22"/>
                <w:szCs w:val="22"/>
                <w:lang w:eastAsia="ru-RU"/>
              </w:rPr>
              <w:t>д.Кызылбулак</w:t>
            </w:r>
          </w:p>
        </w:tc>
        <w:tc>
          <w:tcPr>
            <w:tcW w:w="1660" w:type="dxa"/>
            <w:vMerge/>
            <w:tcBorders>
              <w:top w:val="nil"/>
              <w:left w:val="single" w:sz="4" w:space="0" w:color="auto"/>
              <w:bottom w:val="single" w:sz="4" w:space="0" w:color="000000"/>
              <w:right w:val="single" w:sz="4" w:space="0" w:color="auto"/>
            </w:tcBorders>
            <w:vAlign w:val="center"/>
            <w:hideMark/>
          </w:tcPr>
          <w:p w:rsidR="0050312C" w:rsidRPr="0096444C" w:rsidRDefault="0050312C" w:rsidP="0050312C">
            <w:pPr>
              <w:jc w:val="left"/>
              <w:rPr>
                <w:sz w:val="22"/>
                <w:szCs w:val="22"/>
                <w:lang w:eastAsia="ru-RU"/>
              </w:rPr>
            </w:pPr>
          </w:p>
        </w:tc>
      </w:tr>
      <w:tr w:rsidR="0050312C" w:rsidRPr="0096444C" w:rsidTr="0050312C">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sz w:val="22"/>
                <w:szCs w:val="22"/>
                <w:lang w:eastAsia="ru-RU"/>
              </w:rPr>
            </w:pPr>
            <w:r w:rsidRPr="0096444C">
              <w:rPr>
                <w:sz w:val="22"/>
                <w:szCs w:val="22"/>
                <w:lang w:eastAsia="ru-RU"/>
              </w:rPr>
              <w:t>3</w:t>
            </w:r>
          </w:p>
        </w:tc>
        <w:tc>
          <w:tcPr>
            <w:tcW w:w="3580" w:type="dxa"/>
            <w:tcBorders>
              <w:top w:val="nil"/>
              <w:left w:val="nil"/>
              <w:bottom w:val="single" w:sz="4" w:space="0" w:color="auto"/>
              <w:right w:val="single" w:sz="4" w:space="0" w:color="auto"/>
            </w:tcBorders>
            <w:shd w:val="clear" w:color="auto" w:fill="auto"/>
            <w:noWrap/>
            <w:vAlign w:val="center"/>
            <w:hideMark/>
          </w:tcPr>
          <w:p w:rsidR="0050312C" w:rsidRPr="0096444C" w:rsidRDefault="0050312C" w:rsidP="0050312C">
            <w:pPr>
              <w:rPr>
                <w:color w:val="000000"/>
                <w:sz w:val="22"/>
                <w:szCs w:val="22"/>
                <w:lang w:eastAsia="ru-RU"/>
              </w:rPr>
            </w:pPr>
            <w:r w:rsidRPr="0096444C">
              <w:rPr>
                <w:color w:val="000000"/>
                <w:sz w:val="22"/>
                <w:szCs w:val="22"/>
                <w:lang w:eastAsia="ru-RU"/>
              </w:rPr>
              <w:t>п.Башакуль</w:t>
            </w:r>
          </w:p>
        </w:tc>
        <w:tc>
          <w:tcPr>
            <w:tcW w:w="1660"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85,0 </w:t>
            </w:r>
          </w:p>
        </w:tc>
      </w:tr>
      <w:tr w:rsidR="0050312C" w:rsidRPr="0096444C" w:rsidTr="0050312C">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sz w:val="22"/>
                <w:szCs w:val="22"/>
                <w:lang w:eastAsia="ru-RU"/>
              </w:rPr>
            </w:pPr>
            <w:r w:rsidRPr="0096444C">
              <w:rPr>
                <w:sz w:val="22"/>
                <w:szCs w:val="22"/>
                <w:lang w:eastAsia="ru-RU"/>
              </w:rPr>
              <w:t>4</w:t>
            </w:r>
          </w:p>
        </w:tc>
        <w:tc>
          <w:tcPr>
            <w:tcW w:w="3580" w:type="dxa"/>
            <w:tcBorders>
              <w:top w:val="nil"/>
              <w:left w:val="nil"/>
              <w:bottom w:val="single" w:sz="4" w:space="0" w:color="auto"/>
              <w:right w:val="single" w:sz="4" w:space="0" w:color="auto"/>
            </w:tcBorders>
            <w:shd w:val="clear" w:color="auto" w:fill="auto"/>
            <w:noWrap/>
            <w:vAlign w:val="center"/>
            <w:hideMark/>
          </w:tcPr>
          <w:p w:rsidR="0050312C" w:rsidRPr="0096444C" w:rsidRDefault="0050312C" w:rsidP="0050312C">
            <w:pPr>
              <w:rPr>
                <w:color w:val="000000"/>
                <w:sz w:val="22"/>
                <w:szCs w:val="22"/>
                <w:lang w:eastAsia="ru-RU"/>
              </w:rPr>
            </w:pPr>
            <w:r w:rsidRPr="0096444C">
              <w:rPr>
                <w:color w:val="000000"/>
                <w:sz w:val="22"/>
                <w:szCs w:val="22"/>
                <w:lang w:eastAsia="ru-RU"/>
              </w:rPr>
              <w:t>д.Булатова</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55,0 </w:t>
            </w:r>
          </w:p>
        </w:tc>
      </w:tr>
      <w:tr w:rsidR="0050312C" w:rsidRPr="0096444C" w:rsidTr="0050312C">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sz w:val="22"/>
                <w:szCs w:val="22"/>
                <w:lang w:eastAsia="ru-RU"/>
              </w:rPr>
            </w:pPr>
            <w:r w:rsidRPr="0096444C">
              <w:rPr>
                <w:sz w:val="22"/>
                <w:szCs w:val="22"/>
                <w:lang w:eastAsia="ru-RU"/>
              </w:rPr>
              <w:t>5</w:t>
            </w:r>
          </w:p>
        </w:tc>
        <w:tc>
          <w:tcPr>
            <w:tcW w:w="3580" w:type="dxa"/>
            <w:tcBorders>
              <w:top w:val="nil"/>
              <w:left w:val="nil"/>
              <w:bottom w:val="single" w:sz="4" w:space="0" w:color="auto"/>
              <w:right w:val="single" w:sz="4" w:space="0" w:color="auto"/>
            </w:tcBorders>
            <w:shd w:val="clear" w:color="auto" w:fill="auto"/>
            <w:noWrap/>
            <w:vAlign w:val="center"/>
            <w:hideMark/>
          </w:tcPr>
          <w:p w:rsidR="0050312C" w:rsidRPr="0096444C" w:rsidRDefault="0050312C" w:rsidP="0050312C">
            <w:pPr>
              <w:rPr>
                <w:color w:val="000000"/>
                <w:sz w:val="22"/>
                <w:szCs w:val="22"/>
                <w:lang w:eastAsia="ru-RU"/>
              </w:rPr>
            </w:pPr>
            <w:r w:rsidRPr="0096444C">
              <w:rPr>
                <w:color w:val="000000"/>
                <w:sz w:val="22"/>
                <w:szCs w:val="22"/>
                <w:lang w:eastAsia="ru-RU"/>
              </w:rPr>
              <w:t>п.Комсомольский</w:t>
            </w:r>
          </w:p>
        </w:tc>
        <w:tc>
          <w:tcPr>
            <w:tcW w:w="1660" w:type="dxa"/>
            <w:vMerge/>
            <w:tcBorders>
              <w:top w:val="nil"/>
              <w:left w:val="single" w:sz="4" w:space="0" w:color="auto"/>
              <w:bottom w:val="single" w:sz="4" w:space="0" w:color="000000"/>
              <w:right w:val="single" w:sz="4" w:space="0" w:color="auto"/>
            </w:tcBorders>
            <w:vAlign w:val="center"/>
            <w:hideMark/>
          </w:tcPr>
          <w:p w:rsidR="0050312C" w:rsidRPr="0096444C" w:rsidRDefault="0050312C" w:rsidP="0050312C">
            <w:pPr>
              <w:jc w:val="left"/>
              <w:rPr>
                <w:sz w:val="22"/>
                <w:szCs w:val="22"/>
                <w:lang w:eastAsia="ru-RU"/>
              </w:rPr>
            </w:pPr>
          </w:p>
        </w:tc>
      </w:tr>
      <w:tr w:rsidR="0050312C" w:rsidRPr="0096444C" w:rsidTr="0050312C">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sz w:val="22"/>
                <w:szCs w:val="22"/>
                <w:lang w:eastAsia="ru-RU"/>
              </w:rPr>
            </w:pPr>
            <w:r w:rsidRPr="0096444C">
              <w:rPr>
                <w:sz w:val="22"/>
                <w:szCs w:val="22"/>
                <w:lang w:eastAsia="ru-RU"/>
              </w:rPr>
              <w:t>6</w:t>
            </w:r>
          </w:p>
        </w:tc>
        <w:tc>
          <w:tcPr>
            <w:tcW w:w="3580" w:type="dxa"/>
            <w:tcBorders>
              <w:top w:val="nil"/>
              <w:left w:val="nil"/>
              <w:bottom w:val="single" w:sz="4" w:space="0" w:color="auto"/>
              <w:right w:val="single" w:sz="4" w:space="0" w:color="auto"/>
            </w:tcBorders>
            <w:shd w:val="clear" w:color="auto" w:fill="auto"/>
            <w:noWrap/>
            <w:vAlign w:val="center"/>
            <w:hideMark/>
          </w:tcPr>
          <w:p w:rsidR="0050312C" w:rsidRPr="0096444C" w:rsidRDefault="0050312C" w:rsidP="0050312C">
            <w:pPr>
              <w:rPr>
                <w:color w:val="000000"/>
                <w:sz w:val="22"/>
                <w:szCs w:val="22"/>
                <w:lang w:eastAsia="ru-RU"/>
              </w:rPr>
            </w:pPr>
            <w:r w:rsidRPr="0096444C">
              <w:rPr>
                <w:color w:val="000000"/>
                <w:sz w:val="22"/>
                <w:szCs w:val="22"/>
                <w:lang w:eastAsia="ru-RU"/>
              </w:rPr>
              <w:t>п.Калиновский</w:t>
            </w:r>
          </w:p>
        </w:tc>
        <w:tc>
          <w:tcPr>
            <w:tcW w:w="1660"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sz w:val="22"/>
                <w:szCs w:val="22"/>
                <w:lang w:eastAsia="ru-RU"/>
              </w:rPr>
            </w:pPr>
            <w:r w:rsidRPr="0096444C">
              <w:rPr>
                <w:sz w:val="22"/>
                <w:szCs w:val="22"/>
                <w:lang w:eastAsia="ru-RU"/>
              </w:rPr>
              <w:t xml:space="preserve">35,0 </w:t>
            </w:r>
          </w:p>
        </w:tc>
      </w:tr>
      <w:tr w:rsidR="0050312C" w:rsidRPr="0096444C" w:rsidTr="0050312C">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312C" w:rsidRPr="0096444C" w:rsidRDefault="0050312C" w:rsidP="0050312C">
            <w:pPr>
              <w:jc w:val="right"/>
              <w:rPr>
                <w:b/>
                <w:bCs/>
                <w:sz w:val="22"/>
                <w:szCs w:val="22"/>
                <w:lang w:eastAsia="ru-RU"/>
              </w:rPr>
            </w:pPr>
            <w:r w:rsidRPr="0096444C">
              <w:rPr>
                <w:b/>
                <w:bCs/>
                <w:sz w:val="22"/>
                <w:szCs w:val="22"/>
                <w:lang w:eastAsia="ru-RU"/>
              </w:rPr>
              <w:t> </w:t>
            </w:r>
          </w:p>
        </w:tc>
        <w:tc>
          <w:tcPr>
            <w:tcW w:w="3580"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b/>
                <w:bCs/>
                <w:sz w:val="22"/>
                <w:szCs w:val="22"/>
                <w:lang w:eastAsia="ru-RU"/>
              </w:rPr>
            </w:pPr>
            <w:r w:rsidRPr="0096444C">
              <w:rPr>
                <w:b/>
                <w:bCs/>
                <w:sz w:val="22"/>
                <w:szCs w:val="22"/>
                <w:lang w:eastAsia="ru-RU"/>
              </w:rPr>
              <w:t>Итого</w:t>
            </w:r>
          </w:p>
        </w:tc>
        <w:tc>
          <w:tcPr>
            <w:tcW w:w="1660" w:type="dxa"/>
            <w:tcBorders>
              <w:top w:val="nil"/>
              <w:left w:val="nil"/>
              <w:bottom w:val="single" w:sz="4" w:space="0" w:color="auto"/>
              <w:right w:val="single" w:sz="4" w:space="0" w:color="auto"/>
            </w:tcBorders>
            <w:shd w:val="clear" w:color="auto" w:fill="auto"/>
            <w:vAlign w:val="center"/>
            <w:hideMark/>
          </w:tcPr>
          <w:p w:rsidR="0050312C" w:rsidRPr="0096444C" w:rsidRDefault="0050312C" w:rsidP="0050312C">
            <w:pPr>
              <w:jc w:val="right"/>
              <w:rPr>
                <w:b/>
                <w:bCs/>
                <w:sz w:val="22"/>
                <w:szCs w:val="22"/>
                <w:lang w:eastAsia="ru-RU"/>
              </w:rPr>
            </w:pPr>
            <w:r w:rsidRPr="0096444C">
              <w:rPr>
                <w:b/>
                <w:bCs/>
                <w:sz w:val="22"/>
                <w:szCs w:val="22"/>
                <w:lang w:eastAsia="ru-RU"/>
              </w:rPr>
              <w:t xml:space="preserve">480,0 </w:t>
            </w:r>
          </w:p>
        </w:tc>
      </w:tr>
    </w:tbl>
    <w:p w:rsidR="00B37415" w:rsidRPr="0096444C" w:rsidRDefault="00B37415" w:rsidP="002A5497">
      <w:pPr>
        <w:jc w:val="left"/>
        <w:rPr>
          <w:rStyle w:val="a8"/>
          <w:bCs/>
        </w:rPr>
      </w:pPr>
    </w:p>
    <w:p w:rsidR="000274B5" w:rsidRPr="0096444C" w:rsidRDefault="000274B5" w:rsidP="009C641C">
      <w:pPr>
        <w:jc w:val="center"/>
      </w:pPr>
      <w:r w:rsidRPr="0096444C">
        <w:rPr>
          <w:b/>
          <w:bCs/>
        </w:rPr>
        <w:t>Пожаротушение</w:t>
      </w:r>
    </w:p>
    <w:p w:rsidR="00C30FF8" w:rsidRPr="0096444C" w:rsidRDefault="000274B5" w:rsidP="009C641C">
      <w:r w:rsidRPr="0096444C">
        <w:tab/>
        <w:t>В соответствии с тр</w:t>
      </w:r>
      <w:r w:rsidR="00C30FF8" w:rsidRPr="0096444C">
        <w:t>ебованиями п. 4.1 СП 8.13130.2020</w:t>
      </w:r>
      <w:r w:rsidRPr="0096444C">
        <w:t xml:space="preserve"> </w:t>
      </w:r>
      <w:r w:rsidR="008D3186" w:rsidRPr="0096444C">
        <w:t xml:space="preserve">«Системы противопожарной защиты. Наружное противопожарное водоснабжение. Требования пожарной безопасности», </w:t>
      </w:r>
      <w:r w:rsidRPr="0096444C">
        <w:t xml:space="preserve">на территории поселений и организаций необходимо предусматривать наружное противопожарное водоснабжение. </w:t>
      </w:r>
      <w:r w:rsidR="005819F2" w:rsidRPr="0096444C">
        <w:t xml:space="preserve">Положения </w:t>
      </w:r>
      <w:r w:rsidRPr="0096444C">
        <w:t>п. 5.1 СП 8.13130.20</w:t>
      </w:r>
      <w:r w:rsidR="00C30FF8" w:rsidRPr="0096444C">
        <w:t>20</w:t>
      </w:r>
      <w:r w:rsidR="005819F2" w:rsidRPr="0096444C">
        <w:t xml:space="preserve"> определяют</w:t>
      </w:r>
      <w:r w:rsidR="00C30FF8" w:rsidRPr="0096444C">
        <w:t>:</w:t>
      </w:r>
    </w:p>
    <w:p w:rsidR="00C30FF8" w:rsidRPr="0096444C" w:rsidRDefault="00C30FF8" w:rsidP="009C641C">
      <w:pPr>
        <w:ind w:firstLine="708"/>
      </w:pPr>
      <w:r w:rsidRPr="0096444C">
        <w:t>-</w:t>
      </w:r>
      <w:r w:rsidR="000274B5" w:rsidRPr="0096444C">
        <w:t xml:space="preserve"> расчетное количество одновременных пожаров на территории </w:t>
      </w:r>
      <w:r w:rsidR="000274B5" w:rsidRPr="0096444C">
        <w:rPr>
          <w:szCs w:val="29"/>
        </w:rPr>
        <w:t>поселения</w:t>
      </w:r>
      <w:r w:rsidRPr="0096444C">
        <w:rPr>
          <w:szCs w:val="29"/>
        </w:rPr>
        <w:t xml:space="preserve"> до 10 тыс.</w:t>
      </w:r>
      <w:r w:rsidR="00856110" w:rsidRPr="0096444C">
        <w:rPr>
          <w:szCs w:val="29"/>
        </w:rPr>
        <w:t xml:space="preserve"> </w:t>
      </w:r>
      <w:r w:rsidRPr="0096444C">
        <w:rPr>
          <w:szCs w:val="29"/>
        </w:rPr>
        <w:t>чел</w:t>
      </w:r>
      <w:r w:rsidR="005819F2" w:rsidRPr="0096444C">
        <w:rPr>
          <w:szCs w:val="29"/>
        </w:rPr>
        <w:t>овек</w:t>
      </w:r>
      <w:r w:rsidR="000274B5" w:rsidRPr="0096444C">
        <w:rPr>
          <w:szCs w:val="29"/>
        </w:rPr>
        <w:t xml:space="preserve"> </w:t>
      </w:r>
      <w:r w:rsidR="000274B5" w:rsidRPr="0096444C">
        <w:t>принимается равным одному</w:t>
      </w:r>
      <w:r w:rsidRPr="0096444C">
        <w:t>;</w:t>
      </w:r>
    </w:p>
    <w:p w:rsidR="00856110" w:rsidRPr="0096444C" w:rsidRDefault="00C30FF8" w:rsidP="009C641C">
      <w:pPr>
        <w:ind w:firstLine="708"/>
      </w:pPr>
      <w:r w:rsidRPr="0096444C">
        <w:t>-</w:t>
      </w:r>
      <w:r w:rsidR="000274B5" w:rsidRPr="0096444C">
        <w:t xml:space="preserve"> расход воды на наружное пожаротушение 10 л/с</w:t>
      </w:r>
      <w:r w:rsidR="00856110" w:rsidRPr="0096444C">
        <w:t>;</w:t>
      </w:r>
    </w:p>
    <w:p w:rsidR="000274B5" w:rsidRPr="0096444C" w:rsidRDefault="00856110" w:rsidP="009C641C">
      <w:pPr>
        <w:ind w:firstLine="708"/>
      </w:pPr>
      <w:r w:rsidRPr="0096444C">
        <w:t>- р</w:t>
      </w:r>
      <w:r w:rsidR="000274B5" w:rsidRPr="0096444C">
        <w:t>асчетное время тушения пожара - 3ч.</w:t>
      </w:r>
    </w:p>
    <w:p w:rsidR="000274B5" w:rsidRPr="0096444C" w:rsidRDefault="000274B5" w:rsidP="009C641C">
      <w:r w:rsidRPr="0096444C">
        <w:tab/>
      </w:r>
      <w:bookmarkStart w:id="150" w:name="_Hlk24798598"/>
      <w:r w:rsidRPr="0096444C">
        <w:t>Объем воды необходимый для тушения пожара составит: 10 х 3 х 3600 / 1000 = 108м3</w:t>
      </w:r>
      <w:r w:rsidR="0050312C" w:rsidRPr="0096444C">
        <w:t>.</w:t>
      </w:r>
    </w:p>
    <w:bookmarkEnd w:id="150"/>
    <w:p w:rsidR="000274B5" w:rsidRPr="0096444C" w:rsidRDefault="000274B5" w:rsidP="009C641C">
      <w:r w:rsidRPr="0096444C">
        <w:tab/>
        <w:t xml:space="preserve">Наружное пожаротушение предусматривается осуществлять </w:t>
      </w:r>
      <w:bookmarkStart w:id="151" w:name="_Hlk25142367"/>
      <w:r w:rsidRPr="0096444C">
        <w:t>от искусственных и естественных источников (резервуары, водоемы).</w:t>
      </w:r>
      <w:bookmarkEnd w:id="151"/>
      <w:r w:rsidRPr="0096444C">
        <w:t xml:space="preserve"> </w:t>
      </w:r>
    </w:p>
    <w:p w:rsidR="000274B5" w:rsidRPr="0096444C" w:rsidRDefault="000274B5" w:rsidP="009C641C">
      <w:pPr>
        <w:jc w:val="center"/>
      </w:pPr>
    </w:p>
    <w:p w:rsidR="000274B5" w:rsidRPr="0096444C" w:rsidRDefault="000274B5" w:rsidP="009C641C">
      <w:pPr>
        <w:jc w:val="center"/>
      </w:pPr>
      <w:r w:rsidRPr="0096444C">
        <w:rPr>
          <w:b/>
          <w:bCs/>
        </w:rPr>
        <w:t>Зоны санитарной охраны</w:t>
      </w:r>
    </w:p>
    <w:p w:rsidR="000274B5" w:rsidRPr="0096444C" w:rsidRDefault="000274B5" w:rsidP="009C641C">
      <w:r w:rsidRPr="0096444C">
        <w:tab/>
      </w:r>
      <w:r w:rsidR="00C134B8" w:rsidRPr="0096444C">
        <w:t>В соответствии с СанПиНом</w:t>
      </w:r>
      <w:r w:rsidRPr="0096444C">
        <w:t xml:space="preserve"> 2.1.4.1110-02 «Зоны санитарной охраны источников водоснабжения и водопроводов питьевого назначения»</w:t>
      </w:r>
      <w:r w:rsidR="009E13B7" w:rsidRPr="0096444C">
        <w:t xml:space="preserve"> </w:t>
      </w:r>
      <w:r w:rsidRPr="0096444C">
        <w:t xml:space="preserve">для источников водоснабжения, водопроводных сооружений и водоводов должны организовываться зоны санитарной охраны (ЗСО) для обеспечения их санитарно-эпидемиологической надежности. </w:t>
      </w:r>
    </w:p>
    <w:p w:rsidR="000274B5" w:rsidRPr="0096444C" w:rsidRDefault="000274B5" w:rsidP="009C641C">
      <w:r w:rsidRPr="0096444C">
        <w:tab/>
        <w:t>Для подземных источников зона санитарной охраны состоит из трех поясов:</w:t>
      </w:r>
    </w:p>
    <w:p w:rsidR="000274B5" w:rsidRPr="0096444C" w:rsidRDefault="000274B5" w:rsidP="009C641C">
      <w:r w:rsidRPr="0096444C">
        <w:tab/>
        <w:t>― первый пояс - зона строгого режима;</w:t>
      </w:r>
    </w:p>
    <w:p w:rsidR="000274B5" w:rsidRPr="0096444C" w:rsidRDefault="000274B5" w:rsidP="009C641C">
      <w:r w:rsidRPr="0096444C">
        <w:tab/>
        <w:t>― второй и третий - зоны ограничений.</w:t>
      </w:r>
    </w:p>
    <w:p w:rsidR="000274B5" w:rsidRPr="0096444C" w:rsidRDefault="000274B5" w:rsidP="009C641C">
      <w:r w:rsidRPr="0096444C">
        <w:tab/>
        <w:t xml:space="preserve">Зона строгого режима устанавливается на расстоянии от 30 до 50 м от устья скважин, в зависимости от защищенности водоносного горизонта. Границы зон санитарной охраны второго и третьего пояса подземных источников устанавливаются при выполнении проекта </w:t>
      </w:r>
      <w:r w:rsidR="0050312C" w:rsidRPr="0096444C">
        <w:t xml:space="preserve">водозаборных </w:t>
      </w:r>
      <w:r w:rsidRPr="0096444C">
        <w:t>скважин.</w:t>
      </w:r>
    </w:p>
    <w:p w:rsidR="001F474B" w:rsidRPr="0096444C" w:rsidRDefault="001F474B" w:rsidP="009C641C"/>
    <w:p w:rsidR="000274B5" w:rsidRPr="0096444C" w:rsidRDefault="000274B5" w:rsidP="009C641C">
      <w:r w:rsidRPr="0096444C">
        <w:tab/>
      </w:r>
    </w:p>
    <w:p w:rsidR="000274B5" w:rsidRPr="0096444C" w:rsidRDefault="000274B5" w:rsidP="009C641C">
      <w:pPr>
        <w:pStyle w:val="2"/>
        <w:spacing w:before="0" w:after="0"/>
      </w:pPr>
      <w:bookmarkStart w:id="152" w:name="_Toc18593175"/>
      <w:bookmarkStart w:id="153" w:name="_Toc18593573"/>
      <w:bookmarkStart w:id="154" w:name="_Toc18594129"/>
      <w:bookmarkStart w:id="155" w:name="_Toc18594517"/>
      <w:bookmarkStart w:id="156" w:name="_Toc18594549"/>
      <w:bookmarkStart w:id="157" w:name="_Toc18594903"/>
      <w:bookmarkStart w:id="158" w:name="_Toc18658003"/>
      <w:bookmarkStart w:id="159" w:name="_Toc70029813"/>
      <w:r w:rsidRPr="0096444C">
        <w:rPr>
          <w:rStyle w:val="a8"/>
        </w:rPr>
        <w:t>3.11 ВОДООТВЕДЕНИЕ</w:t>
      </w:r>
      <w:bookmarkEnd w:id="152"/>
      <w:bookmarkEnd w:id="153"/>
      <w:bookmarkEnd w:id="154"/>
      <w:bookmarkEnd w:id="155"/>
      <w:bookmarkEnd w:id="156"/>
      <w:bookmarkEnd w:id="157"/>
      <w:bookmarkEnd w:id="158"/>
      <w:bookmarkEnd w:id="159"/>
    </w:p>
    <w:p w:rsidR="009C641C" w:rsidRPr="0096444C" w:rsidRDefault="000274B5" w:rsidP="009C641C">
      <w:pPr>
        <w:suppressAutoHyphens/>
        <w:jc w:val="left"/>
        <w:rPr>
          <w:b/>
          <w:bCs/>
          <w:i/>
          <w:iCs/>
        </w:rPr>
      </w:pPr>
      <w:r w:rsidRPr="0096444C">
        <w:rPr>
          <w:b/>
          <w:bCs/>
          <w:i/>
          <w:iCs/>
        </w:rPr>
        <w:tab/>
      </w:r>
    </w:p>
    <w:p w:rsidR="000274B5" w:rsidRPr="0096444C" w:rsidRDefault="000274B5" w:rsidP="009C641C">
      <w:pPr>
        <w:suppressAutoHyphens/>
        <w:ind w:firstLine="708"/>
        <w:jc w:val="left"/>
        <w:rPr>
          <w:b/>
          <w:bCs/>
          <w:i/>
          <w:iCs/>
        </w:rPr>
      </w:pPr>
      <w:r w:rsidRPr="0096444C">
        <w:rPr>
          <w:b/>
          <w:bCs/>
          <w:i/>
          <w:iCs/>
        </w:rPr>
        <w:t>Существующее положение</w:t>
      </w:r>
    </w:p>
    <w:p w:rsidR="00014463" w:rsidRPr="0096444C" w:rsidRDefault="00014463" w:rsidP="005E0D4F">
      <w:pPr>
        <w:ind w:firstLine="708"/>
      </w:pPr>
      <w:r w:rsidRPr="0096444C">
        <w:t>В настоящее время на территории поселения централизованная хозяйственно-бытов</w:t>
      </w:r>
      <w:r w:rsidR="006666E1" w:rsidRPr="0096444C">
        <w:t>ая</w:t>
      </w:r>
      <w:r w:rsidRPr="0096444C">
        <w:t xml:space="preserve"> канализации </w:t>
      </w:r>
      <w:r w:rsidR="00507A7A" w:rsidRPr="0096444C">
        <w:t>организована от многоквартирных домов и общественных зданий до выгребных ям, очистные</w:t>
      </w:r>
      <w:r w:rsidR="00994751" w:rsidRPr="0096444C">
        <w:t xml:space="preserve"> сооружения отсутствуют</w:t>
      </w:r>
      <w:r w:rsidRPr="0096444C">
        <w:t>.</w:t>
      </w:r>
    </w:p>
    <w:p w:rsidR="00906BF4" w:rsidRPr="0096444C" w:rsidRDefault="00906BF4" w:rsidP="00906BF4">
      <w:pPr>
        <w:ind w:firstLine="709"/>
        <w:rPr>
          <w:szCs w:val="29"/>
        </w:rPr>
      </w:pPr>
      <w:r w:rsidRPr="0096444C">
        <w:rPr>
          <w:szCs w:val="29"/>
        </w:rPr>
        <w:t>Общая протяженность сетей водоотведения 0,4 км.</w:t>
      </w:r>
    </w:p>
    <w:p w:rsidR="000274B5" w:rsidRPr="0096444C" w:rsidRDefault="00014463" w:rsidP="009C641C">
      <w:r w:rsidRPr="0096444C">
        <w:tab/>
      </w:r>
      <w:r w:rsidR="000274B5" w:rsidRPr="0096444C">
        <w:tab/>
      </w:r>
    </w:p>
    <w:p w:rsidR="000274B5" w:rsidRPr="0096444C" w:rsidRDefault="000274B5" w:rsidP="009C641C">
      <w:pPr>
        <w:ind w:firstLine="709"/>
        <w:rPr>
          <w:szCs w:val="29"/>
        </w:rPr>
      </w:pPr>
      <w:r w:rsidRPr="0096444C">
        <w:rPr>
          <w:b/>
          <w:bCs/>
          <w:i/>
          <w:iCs/>
          <w:szCs w:val="29"/>
        </w:rPr>
        <w:t>Проектное предложение</w:t>
      </w:r>
    </w:p>
    <w:p w:rsidR="00F33ECF" w:rsidRPr="0096444C" w:rsidRDefault="00014463" w:rsidP="00994751">
      <w:pPr>
        <w:ind w:firstLine="708"/>
      </w:pPr>
      <w:r w:rsidRPr="0096444C">
        <w:t>Генеральным</w:t>
      </w:r>
      <w:r w:rsidR="001C638E" w:rsidRPr="0096444C">
        <w:t xml:space="preserve"> планом предусмотрено строительство муниципальной системы водоотведения</w:t>
      </w:r>
      <w:r w:rsidR="00994751" w:rsidRPr="0096444C">
        <w:t xml:space="preserve"> и канализационно-очистн</w:t>
      </w:r>
      <w:r w:rsidR="00906BF4" w:rsidRPr="0096444C">
        <w:t>ых</w:t>
      </w:r>
      <w:r w:rsidR="00994751" w:rsidRPr="0096444C">
        <w:t xml:space="preserve"> станции</w:t>
      </w:r>
      <w:r w:rsidR="00AB01DB" w:rsidRPr="0096444C">
        <w:t xml:space="preserve"> </w:t>
      </w:r>
      <w:r w:rsidR="00906BF4" w:rsidRPr="0096444C">
        <w:t>в п.Худайбердинский и п.Башакуль.</w:t>
      </w:r>
      <w:r w:rsidR="00994751" w:rsidRPr="0096444C">
        <w:t xml:space="preserve"> </w:t>
      </w:r>
    </w:p>
    <w:p w:rsidR="00906BF4" w:rsidRPr="0096444C" w:rsidRDefault="00906BF4" w:rsidP="00906BF4">
      <w:pPr>
        <w:ind w:firstLine="709"/>
        <w:rPr>
          <w:szCs w:val="29"/>
        </w:rPr>
      </w:pPr>
      <w:r w:rsidRPr="0096444C">
        <w:rPr>
          <w:szCs w:val="29"/>
        </w:rPr>
        <w:lastRenderedPageBreak/>
        <w:t>Строительство новых сетей канализации 16,4 км, общая протяженность сетей водоотведения на расчетный срок составит 16,8 км.</w:t>
      </w:r>
    </w:p>
    <w:p w:rsidR="000274B5" w:rsidRPr="0096444C" w:rsidRDefault="000274B5" w:rsidP="00994751">
      <w:pPr>
        <w:ind w:firstLine="708"/>
        <w:rPr>
          <w:rStyle w:val="a8"/>
        </w:rPr>
      </w:pPr>
      <w:r w:rsidRPr="0096444C">
        <w:rPr>
          <w:rStyle w:val="a8"/>
        </w:rPr>
        <w:t>Расчетные расходы сточных вод по населенным пунктам приняты равным расходам на водопотребление.</w:t>
      </w:r>
    </w:p>
    <w:p w:rsidR="00F33ECF" w:rsidRPr="0096444C" w:rsidRDefault="00F33ECF" w:rsidP="00F33ECF">
      <w:pPr>
        <w:ind w:firstLine="709"/>
        <w:rPr>
          <w:rStyle w:val="a8"/>
        </w:rPr>
      </w:pPr>
      <w:r w:rsidRPr="0096444C">
        <w:rPr>
          <w:rStyle w:val="a8"/>
        </w:rPr>
        <w:t>Определение места размещения очистных сооружений обусловлено факторами:</w:t>
      </w:r>
    </w:p>
    <w:p w:rsidR="00F33ECF" w:rsidRPr="0096444C" w:rsidRDefault="00F33ECF" w:rsidP="00F33ECF">
      <w:pPr>
        <w:ind w:firstLine="709"/>
        <w:rPr>
          <w:rStyle w:val="a8"/>
        </w:rPr>
      </w:pPr>
      <w:r w:rsidRPr="0096444C">
        <w:rPr>
          <w:rStyle w:val="a8"/>
        </w:rPr>
        <w:t>- оптимальное расположение относительно источников образования ЖБО;</w:t>
      </w:r>
    </w:p>
    <w:p w:rsidR="00F33ECF" w:rsidRPr="0096444C" w:rsidRDefault="00F33ECF" w:rsidP="00F33ECF">
      <w:pPr>
        <w:ind w:firstLine="708"/>
        <w:rPr>
          <w:rStyle w:val="a8"/>
        </w:rPr>
      </w:pPr>
      <w:r w:rsidRPr="0096444C">
        <w:rPr>
          <w:rStyle w:val="a8"/>
        </w:rPr>
        <w:t>- возможность установления санитарно-защитной зоны;</w:t>
      </w:r>
    </w:p>
    <w:p w:rsidR="00F33ECF" w:rsidRPr="0096444C" w:rsidRDefault="00F33ECF" w:rsidP="00F33ECF">
      <w:pPr>
        <w:ind w:firstLine="708"/>
        <w:rPr>
          <w:rStyle w:val="a8"/>
        </w:rPr>
      </w:pPr>
      <w:r w:rsidRPr="0096444C">
        <w:rPr>
          <w:rStyle w:val="a8"/>
        </w:rPr>
        <w:t>- наличие подъездных путей и сетей электроснабжения;</w:t>
      </w:r>
    </w:p>
    <w:p w:rsidR="00F33ECF" w:rsidRPr="0096444C" w:rsidRDefault="00F33ECF" w:rsidP="00F33ECF">
      <w:pPr>
        <w:ind w:firstLine="708"/>
        <w:rPr>
          <w:rStyle w:val="a8"/>
        </w:rPr>
      </w:pPr>
      <w:r w:rsidRPr="0096444C">
        <w:rPr>
          <w:rStyle w:val="a8"/>
        </w:rPr>
        <w:t>- строительство на муниципальном земельном участке;</w:t>
      </w:r>
    </w:p>
    <w:p w:rsidR="00F33ECF" w:rsidRPr="0096444C" w:rsidRDefault="00F33ECF" w:rsidP="00F33ECF">
      <w:pPr>
        <w:ind w:firstLine="708"/>
        <w:rPr>
          <w:rStyle w:val="a8"/>
        </w:rPr>
      </w:pPr>
      <w:r w:rsidRPr="0096444C">
        <w:rPr>
          <w:rStyle w:val="a8"/>
        </w:rPr>
        <w:t>- размещение вне зоны затопления и подтопления.</w:t>
      </w:r>
    </w:p>
    <w:p w:rsidR="00F33ECF" w:rsidRPr="0096444C" w:rsidRDefault="00F33ECF" w:rsidP="00994751">
      <w:pPr>
        <w:ind w:firstLine="708"/>
        <w:rPr>
          <w:rStyle w:val="a8"/>
        </w:rPr>
      </w:pPr>
    </w:p>
    <w:p w:rsidR="005963AF" w:rsidRPr="0096444C" w:rsidRDefault="005E0D4F" w:rsidP="009C641C">
      <w:pPr>
        <w:rPr>
          <w:rStyle w:val="a8"/>
        </w:rPr>
      </w:pPr>
      <w:r w:rsidRPr="0096444C">
        <w:rPr>
          <w:rStyle w:val="a8"/>
        </w:rPr>
        <w:t xml:space="preserve">Очистные сооружения </w:t>
      </w:r>
      <w:r w:rsidR="005963AF" w:rsidRPr="0096444C">
        <w:rPr>
          <w:rStyle w:val="a8"/>
        </w:rPr>
        <w:t>(расчетный срок)</w:t>
      </w:r>
    </w:p>
    <w:tbl>
      <w:tblPr>
        <w:tblW w:w="8860" w:type="dxa"/>
        <w:tblInd w:w="-5" w:type="dxa"/>
        <w:tblLook w:val="04A0" w:firstRow="1" w:lastRow="0" w:firstColumn="1" w:lastColumn="0" w:noHBand="0" w:noVBand="1"/>
      </w:tblPr>
      <w:tblGrid>
        <w:gridCol w:w="531"/>
        <w:gridCol w:w="3580"/>
        <w:gridCol w:w="1620"/>
        <w:gridCol w:w="1660"/>
        <w:gridCol w:w="1540"/>
      </w:tblGrid>
      <w:tr w:rsidR="00BA47C7" w:rsidRPr="0096444C" w:rsidTr="00BA47C7">
        <w:trPr>
          <w:trHeight w:val="11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7C7" w:rsidRPr="0096444C" w:rsidRDefault="00BA47C7" w:rsidP="00BA47C7">
            <w:pPr>
              <w:jc w:val="center"/>
              <w:rPr>
                <w:b/>
                <w:bCs/>
                <w:sz w:val="22"/>
                <w:szCs w:val="22"/>
                <w:lang w:eastAsia="ru-RU"/>
              </w:rPr>
            </w:pPr>
            <w:r w:rsidRPr="0096444C">
              <w:rPr>
                <w:b/>
                <w:bCs/>
                <w:sz w:val="22"/>
                <w:szCs w:val="22"/>
                <w:lang w:eastAsia="ru-RU"/>
              </w:rPr>
              <w:t>№ п/п</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BA47C7" w:rsidRPr="0096444C" w:rsidRDefault="00BA47C7" w:rsidP="00BA47C7">
            <w:pPr>
              <w:jc w:val="center"/>
              <w:rPr>
                <w:b/>
                <w:bCs/>
                <w:sz w:val="22"/>
                <w:szCs w:val="22"/>
                <w:lang w:eastAsia="ru-RU"/>
              </w:rPr>
            </w:pPr>
            <w:r w:rsidRPr="0096444C">
              <w:rPr>
                <w:b/>
                <w:bCs/>
                <w:sz w:val="22"/>
                <w:szCs w:val="22"/>
                <w:lang w:eastAsia="ru-RU"/>
              </w:rPr>
              <w:t xml:space="preserve">Наименование КОС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A47C7" w:rsidRPr="0096444C" w:rsidRDefault="00BA47C7" w:rsidP="00BA47C7">
            <w:pPr>
              <w:jc w:val="center"/>
              <w:rPr>
                <w:b/>
                <w:bCs/>
                <w:sz w:val="22"/>
                <w:szCs w:val="22"/>
                <w:lang w:eastAsia="ru-RU"/>
              </w:rPr>
            </w:pPr>
            <w:r w:rsidRPr="0096444C">
              <w:rPr>
                <w:b/>
                <w:bCs/>
                <w:sz w:val="22"/>
                <w:szCs w:val="22"/>
                <w:lang w:eastAsia="ru-RU"/>
              </w:rPr>
              <w:t>Исходный год (м3/сут)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A47C7" w:rsidRPr="0096444C" w:rsidRDefault="00BA47C7" w:rsidP="00BA47C7">
            <w:pPr>
              <w:jc w:val="center"/>
              <w:rPr>
                <w:b/>
                <w:bCs/>
                <w:sz w:val="22"/>
                <w:szCs w:val="22"/>
                <w:lang w:eastAsia="ru-RU"/>
              </w:rPr>
            </w:pPr>
            <w:r w:rsidRPr="0096444C">
              <w:rPr>
                <w:b/>
                <w:bCs/>
                <w:sz w:val="22"/>
                <w:szCs w:val="22"/>
                <w:lang w:eastAsia="ru-RU"/>
              </w:rPr>
              <w:t>Расчетный срок (м3/сут)</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A47C7" w:rsidRPr="0096444C" w:rsidRDefault="00BA47C7" w:rsidP="00BA47C7">
            <w:pPr>
              <w:jc w:val="center"/>
              <w:rPr>
                <w:b/>
                <w:bCs/>
                <w:sz w:val="22"/>
                <w:szCs w:val="22"/>
                <w:lang w:eastAsia="ru-RU"/>
              </w:rPr>
            </w:pPr>
            <w:r w:rsidRPr="0096444C">
              <w:rPr>
                <w:b/>
                <w:bCs/>
                <w:sz w:val="22"/>
                <w:szCs w:val="22"/>
                <w:lang w:eastAsia="ru-RU"/>
              </w:rPr>
              <w:t>Потребность в водоочистке (м3/сут)</w:t>
            </w:r>
          </w:p>
        </w:tc>
      </w:tr>
      <w:tr w:rsidR="00BA47C7" w:rsidRPr="0096444C" w:rsidTr="00BA47C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A47C7" w:rsidRPr="0096444C" w:rsidRDefault="00BA47C7" w:rsidP="00BA47C7">
            <w:pPr>
              <w:jc w:val="right"/>
              <w:rPr>
                <w:sz w:val="22"/>
                <w:szCs w:val="22"/>
                <w:lang w:eastAsia="ru-RU"/>
              </w:rPr>
            </w:pPr>
            <w:r w:rsidRPr="0096444C">
              <w:rPr>
                <w:sz w:val="22"/>
                <w:szCs w:val="22"/>
                <w:lang w:eastAsia="ru-RU"/>
              </w:rPr>
              <w:t>1</w:t>
            </w:r>
          </w:p>
        </w:tc>
        <w:tc>
          <w:tcPr>
            <w:tcW w:w="3580" w:type="dxa"/>
            <w:tcBorders>
              <w:top w:val="nil"/>
              <w:left w:val="nil"/>
              <w:bottom w:val="single" w:sz="4" w:space="0" w:color="auto"/>
              <w:right w:val="single" w:sz="4" w:space="0" w:color="auto"/>
            </w:tcBorders>
            <w:shd w:val="clear" w:color="auto" w:fill="auto"/>
            <w:noWrap/>
            <w:vAlign w:val="center"/>
            <w:hideMark/>
          </w:tcPr>
          <w:p w:rsidR="00BA47C7" w:rsidRPr="0096444C" w:rsidRDefault="00BA47C7" w:rsidP="00BA47C7">
            <w:pPr>
              <w:jc w:val="left"/>
              <w:rPr>
                <w:sz w:val="22"/>
                <w:szCs w:val="22"/>
                <w:lang w:eastAsia="ru-RU"/>
              </w:rPr>
            </w:pPr>
            <w:r w:rsidRPr="0096444C">
              <w:rPr>
                <w:sz w:val="22"/>
                <w:szCs w:val="22"/>
                <w:lang w:eastAsia="ru-RU"/>
              </w:rPr>
              <w:t>КОС "Худайбердинский" (муниципальные)</w:t>
            </w:r>
          </w:p>
        </w:tc>
        <w:tc>
          <w:tcPr>
            <w:tcW w:w="1620" w:type="dxa"/>
            <w:tcBorders>
              <w:top w:val="nil"/>
              <w:left w:val="nil"/>
              <w:bottom w:val="single" w:sz="4" w:space="0" w:color="auto"/>
              <w:right w:val="single" w:sz="4" w:space="0" w:color="auto"/>
            </w:tcBorders>
            <w:shd w:val="clear" w:color="auto" w:fill="auto"/>
            <w:noWrap/>
            <w:vAlign w:val="bottom"/>
            <w:hideMark/>
          </w:tcPr>
          <w:p w:rsidR="00BA47C7" w:rsidRPr="0096444C" w:rsidRDefault="00BA47C7" w:rsidP="00BA47C7">
            <w:pPr>
              <w:jc w:val="right"/>
              <w:rPr>
                <w:sz w:val="22"/>
                <w:szCs w:val="22"/>
                <w:lang w:eastAsia="ru-RU"/>
              </w:rPr>
            </w:pPr>
            <w:r w:rsidRPr="0096444C">
              <w:rPr>
                <w:sz w:val="22"/>
                <w:szCs w:val="22"/>
                <w:lang w:eastAsia="ru-RU"/>
              </w:rPr>
              <w:t xml:space="preserve">0 </w:t>
            </w:r>
          </w:p>
        </w:tc>
        <w:tc>
          <w:tcPr>
            <w:tcW w:w="1660" w:type="dxa"/>
            <w:tcBorders>
              <w:top w:val="nil"/>
              <w:left w:val="nil"/>
              <w:bottom w:val="single" w:sz="4" w:space="0" w:color="auto"/>
              <w:right w:val="single" w:sz="4" w:space="0" w:color="auto"/>
            </w:tcBorders>
            <w:shd w:val="clear" w:color="auto" w:fill="auto"/>
            <w:vAlign w:val="center"/>
            <w:hideMark/>
          </w:tcPr>
          <w:p w:rsidR="00BA47C7" w:rsidRPr="0096444C" w:rsidRDefault="00BA47C7" w:rsidP="00BA47C7">
            <w:pPr>
              <w:jc w:val="right"/>
              <w:rPr>
                <w:sz w:val="22"/>
                <w:szCs w:val="22"/>
                <w:lang w:eastAsia="ru-RU"/>
              </w:rPr>
            </w:pPr>
            <w:r w:rsidRPr="0096444C">
              <w:rPr>
                <w:sz w:val="22"/>
                <w:szCs w:val="22"/>
                <w:lang w:eastAsia="ru-RU"/>
              </w:rPr>
              <w:t xml:space="preserve">450 </w:t>
            </w:r>
          </w:p>
        </w:tc>
        <w:tc>
          <w:tcPr>
            <w:tcW w:w="1540" w:type="dxa"/>
            <w:tcBorders>
              <w:top w:val="nil"/>
              <w:left w:val="nil"/>
              <w:bottom w:val="nil"/>
              <w:right w:val="single" w:sz="4" w:space="0" w:color="auto"/>
            </w:tcBorders>
            <w:shd w:val="clear" w:color="auto" w:fill="auto"/>
            <w:vAlign w:val="center"/>
            <w:hideMark/>
          </w:tcPr>
          <w:p w:rsidR="00BA47C7" w:rsidRPr="0096444C" w:rsidRDefault="00BA47C7" w:rsidP="00BA47C7">
            <w:pPr>
              <w:jc w:val="right"/>
              <w:rPr>
                <w:sz w:val="22"/>
                <w:szCs w:val="22"/>
                <w:lang w:eastAsia="ru-RU"/>
              </w:rPr>
            </w:pPr>
            <w:r w:rsidRPr="0096444C">
              <w:rPr>
                <w:sz w:val="22"/>
                <w:szCs w:val="22"/>
                <w:lang w:eastAsia="ru-RU"/>
              </w:rPr>
              <w:t xml:space="preserve">380 </w:t>
            </w:r>
          </w:p>
        </w:tc>
      </w:tr>
      <w:tr w:rsidR="00BA47C7" w:rsidRPr="0096444C" w:rsidTr="00BA47C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A47C7" w:rsidRPr="0096444C" w:rsidRDefault="00BA47C7" w:rsidP="00BA47C7">
            <w:pPr>
              <w:jc w:val="right"/>
              <w:rPr>
                <w:sz w:val="22"/>
                <w:szCs w:val="22"/>
                <w:lang w:eastAsia="ru-RU"/>
              </w:rPr>
            </w:pPr>
            <w:r w:rsidRPr="0096444C">
              <w:rPr>
                <w:sz w:val="22"/>
                <w:szCs w:val="22"/>
                <w:lang w:eastAsia="ru-RU"/>
              </w:rPr>
              <w:t>2</w:t>
            </w:r>
          </w:p>
        </w:tc>
        <w:tc>
          <w:tcPr>
            <w:tcW w:w="3580" w:type="dxa"/>
            <w:tcBorders>
              <w:top w:val="nil"/>
              <w:left w:val="nil"/>
              <w:bottom w:val="single" w:sz="4" w:space="0" w:color="auto"/>
              <w:right w:val="single" w:sz="4" w:space="0" w:color="auto"/>
            </w:tcBorders>
            <w:shd w:val="clear" w:color="auto" w:fill="auto"/>
            <w:noWrap/>
            <w:vAlign w:val="center"/>
            <w:hideMark/>
          </w:tcPr>
          <w:p w:rsidR="00BA47C7" w:rsidRPr="0096444C" w:rsidRDefault="00BA47C7" w:rsidP="00BA47C7">
            <w:pPr>
              <w:jc w:val="left"/>
              <w:rPr>
                <w:sz w:val="22"/>
                <w:szCs w:val="22"/>
                <w:lang w:eastAsia="ru-RU"/>
              </w:rPr>
            </w:pPr>
            <w:r w:rsidRPr="0096444C">
              <w:rPr>
                <w:sz w:val="22"/>
                <w:szCs w:val="22"/>
                <w:lang w:eastAsia="ru-RU"/>
              </w:rPr>
              <w:t>КОС "Башакуль" (муниципальные)</w:t>
            </w:r>
          </w:p>
        </w:tc>
        <w:tc>
          <w:tcPr>
            <w:tcW w:w="1620" w:type="dxa"/>
            <w:tcBorders>
              <w:top w:val="nil"/>
              <w:left w:val="nil"/>
              <w:bottom w:val="single" w:sz="4" w:space="0" w:color="auto"/>
              <w:right w:val="single" w:sz="4" w:space="0" w:color="auto"/>
            </w:tcBorders>
            <w:shd w:val="clear" w:color="auto" w:fill="auto"/>
            <w:noWrap/>
            <w:vAlign w:val="bottom"/>
            <w:hideMark/>
          </w:tcPr>
          <w:p w:rsidR="00BA47C7" w:rsidRPr="0096444C" w:rsidRDefault="00BA47C7" w:rsidP="00BA47C7">
            <w:pPr>
              <w:jc w:val="right"/>
              <w:rPr>
                <w:sz w:val="22"/>
                <w:szCs w:val="22"/>
                <w:lang w:eastAsia="ru-RU"/>
              </w:rPr>
            </w:pPr>
            <w:r w:rsidRPr="0096444C">
              <w:rPr>
                <w:sz w:val="22"/>
                <w:szCs w:val="22"/>
                <w:lang w:eastAsia="ru-RU"/>
              </w:rPr>
              <w:t xml:space="preserve">0 </w:t>
            </w:r>
          </w:p>
        </w:tc>
        <w:tc>
          <w:tcPr>
            <w:tcW w:w="1660" w:type="dxa"/>
            <w:tcBorders>
              <w:top w:val="nil"/>
              <w:left w:val="nil"/>
              <w:bottom w:val="single" w:sz="4" w:space="0" w:color="auto"/>
              <w:right w:val="single" w:sz="4" w:space="0" w:color="auto"/>
            </w:tcBorders>
            <w:shd w:val="clear" w:color="auto" w:fill="auto"/>
            <w:vAlign w:val="center"/>
            <w:hideMark/>
          </w:tcPr>
          <w:p w:rsidR="00BA47C7" w:rsidRPr="0096444C" w:rsidRDefault="00BA47C7" w:rsidP="00BA47C7">
            <w:pPr>
              <w:jc w:val="right"/>
              <w:rPr>
                <w:sz w:val="22"/>
                <w:szCs w:val="22"/>
                <w:lang w:eastAsia="ru-RU"/>
              </w:rPr>
            </w:pPr>
            <w:r w:rsidRPr="0096444C">
              <w:rPr>
                <w:sz w:val="22"/>
                <w:szCs w:val="22"/>
                <w:lang w:eastAsia="ru-RU"/>
              </w:rPr>
              <w:t xml:space="preserve">100 </w:t>
            </w:r>
          </w:p>
        </w:tc>
        <w:tc>
          <w:tcPr>
            <w:tcW w:w="1540" w:type="dxa"/>
            <w:tcBorders>
              <w:top w:val="single" w:sz="4" w:space="0" w:color="auto"/>
              <w:left w:val="nil"/>
              <w:bottom w:val="nil"/>
              <w:right w:val="single" w:sz="4" w:space="0" w:color="auto"/>
            </w:tcBorders>
            <w:shd w:val="clear" w:color="auto" w:fill="auto"/>
            <w:vAlign w:val="center"/>
            <w:hideMark/>
          </w:tcPr>
          <w:p w:rsidR="00BA47C7" w:rsidRPr="0096444C" w:rsidRDefault="00BA47C7" w:rsidP="00BA47C7">
            <w:pPr>
              <w:jc w:val="right"/>
              <w:rPr>
                <w:sz w:val="22"/>
                <w:szCs w:val="22"/>
                <w:lang w:eastAsia="ru-RU"/>
              </w:rPr>
            </w:pPr>
            <w:r w:rsidRPr="0096444C">
              <w:rPr>
                <w:sz w:val="22"/>
                <w:szCs w:val="22"/>
                <w:lang w:eastAsia="ru-RU"/>
              </w:rPr>
              <w:t xml:space="preserve">83 </w:t>
            </w:r>
          </w:p>
        </w:tc>
      </w:tr>
      <w:tr w:rsidR="00BA47C7" w:rsidRPr="0096444C" w:rsidTr="00BA47C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A47C7" w:rsidRPr="0096444C" w:rsidRDefault="00BA47C7" w:rsidP="00BA47C7">
            <w:pPr>
              <w:jc w:val="right"/>
              <w:rPr>
                <w:b/>
                <w:bCs/>
                <w:sz w:val="22"/>
                <w:szCs w:val="22"/>
                <w:lang w:eastAsia="ru-RU"/>
              </w:rPr>
            </w:pPr>
            <w:r w:rsidRPr="0096444C">
              <w:rPr>
                <w:b/>
                <w:bCs/>
                <w:sz w:val="22"/>
                <w:szCs w:val="22"/>
                <w:lang w:eastAsia="ru-RU"/>
              </w:rPr>
              <w:t> </w:t>
            </w:r>
          </w:p>
        </w:tc>
        <w:tc>
          <w:tcPr>
            <w:tcW w:w="3580" w:type="dxa"/>
            <w:tcBorders>
              <w:top w:val="nil"/>
              <w:left w:val="nil"/>
              <w:bottom w:val="single" w:sz="4" w:space="0" w:color="auto"/>
              <w:right w:val="single" w:sz="4" w:space="0" w:color="auto"/>
            </w:tcBorders>
            <w:shd w:val="clear" w:color="auto" w:fill="auto"/>
            <w:vAlign w:val="center"/>
            <w:hideMark/>
          </w:tcPr>
          <w:p w:rsidR="00BA47C7" w:rsidRPr="0096444C" w:rsidRDefault="00BA47C7" w:rsidP="00BA47C7">
            <w:pPr>
              <w:jc w:val="right"/>
              <w:rPr>
                <w:b/>
                <w:bCs/>
                <w:sz w:val="22"/>
                <w:szCs w:val="22"/>
                <w:lang w:eastAsia="ru-RU"/>
              </w:rPr>
            </w:pPr>
            <w:r w:rsidRPr="0096444C">
              <w:rPr>
                <w:b/>
                <w:bCs/>
                <w:sz w:val="22"/>
                <w:szCs w:val="22"/>
                <w:lang w:eastAsia="ru-RU"/>
              </w:rPr>
              <w:t>Итого</w:t>
            </w:r>
          </w:p>
        </w:tc>
        <w:tc>
          <w:tcPr>
            <w:tcW w:w="1620" w:type="dxa"/>
            <w:tcBorders>
              <w:top w:val="nil"/>
              <w:left w:val="nil"/>
              <w:bottom w:val="single" w:sz="4" w:space="0" w:color="auto"/>
              <w:right w:val="single" w:sz="4" w:space="0" w:color="auto"/>
            </w:tcBorders>
            <w:shd w:val="clear" w:color="auto" w:fill="auto"/>
            <w:noWrap/>
            <w:vAlign w:val="bottom"/>
            <w:hideMark/>
          </w:tcPr>
          <w:p w:rsidR="00BA47C7" w:rsidRPr="0096444C" w:rsidRDefault="00BA47C7" w:rsidP="00BA47C7">
            <w:pPr>
              <w:jc w:val="right"/>
              <w:rPr>
                <w:b/>
                <w:bCs/>
                <w:sz w:val="22"/>
                <w:szCs w:val="22"/>
                <w:lang w:eastAsia="ru-RU"/>
              </w:rPr>
            </w:pPr>
            <w:r w:rsidRPr="0096444C">
              <w:rPr>
                <w:b/>
                <w:bCs/>
                <w:sz w:val="22"/>
                <w:szCs w:val="22"/>
                <w:lang w:eastAsia="ru-RU"/>
              </w:rPr>
              <w:t xml:space="preserve">0 </w:t>
            </w:r>
          </w:p>
        </w:tc>
        <w:tc>
          <w:tcPr>
            <w:tcW w:w="1660" w:type="dxa"/>
            <w:tcBorders>
              <w:top w:val="nil"/>
              <w:left w:val="nil"/>
              <w:bottom w:val="single" w:sz="4" w:space="0" w:color="auto"/>
              <w:right w:val="single" w:sz="4" w:space="0" w:color="auto"/>
            </w:tcBorders>
            <w:shd w:val="clear" w:color="auto" w:fill="auto"/>
            <w:noWrap/>
            <w:vAlign w:val="bottom"/>
            <w:hideMark/>
          </w:tcPr>
          <w:p w:rsidR="00BA47C7" w:rsidRPr="0096444C" w:rsidRDefault="00BA47C7" w:rsidP="00BA47C7">
            <w:pPr>
              <w:jc w:val="right"/>
              <w:rPr>
                <w:b/>
                <w:bCs/>
                <w:sz w:val="22"/>
                <w:szCs w:val="22"/>
                <w:lang w:eastAsia="ru-RU"/>
              </w:rPr>
            </w:pPr>
            <w:r w:rsidRPr="0096444C">
              <w:rPr>
                <w:b/>
                <w:bCs/>
                <w:sz w:val="22"/>
                <w:szCs w:val="22"/>
                <w:lang w:eastAsia="ru-RU"/>
              </w:rPr>
              <w:t xml:space="preserve">550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A47C7" w:rsidRPr="0096444C" w:rsidRDefault="00BA47C7" w:rsidP="00BA47C7">
            <w:pPr>
              <w:jc w:val="right"/>
              <w:rPr>
                <w:b/>
                <w:bCs/>
                <w:sz w:val="22"/>
                <w:szCs w:val="22"/>
                <w:lang w:eastAsia="ru-RU"/>
              </w:rPr>
            </w:pPr>
            <w:r w:rsidRPr="0096444C">
              <w:rPr>
                <w:b/>
                <w:bCs/>
                <w:sz w:val="22"/>
                <w:szCs w:val="22"/>
                <w:lang w:eastAsia="ru-RU"/>
              </w:rPr>
              <w:t xml:space="preserve">462 </w:t>
            </w:r>
          </w:p>
        </w:tc>
      </w:tr>
    </w:tbl>
    <w:p w:rsidR="00AB01DB" w:rsidRPr="0096444C" w:rsidRDefault="00AB01DB" w:rsidP="009C641C">
      <w:pPr>
        <w:rPr>
          <w:rStyle w:val="a8"/>
        </w:rPr>
      </w:pPr>
    </w:p>
    <w:p w:rsidR="00735CF1" w:rsidRPr="0096444C" w:rsidRDefault="00735CF1" w:rsidP="009C641C">
      <w:pPr>
        <w:jc w:val="left"/>
        <w:rPr>
          <w:b/>
          <w:bCs/>
        </w:rPr>
      </w:pPr>
    </w:p>
    <w:p w:rsidR="000274B5" w:rsidRPr="0096444C" w:rsidRDefault="000274B5" w:rsidP="009C641C">
      <w:pPr>
        <w:pStyle w:val="2"/>
        <w:spacing w:before="0" w:after="0"/>
      </w:pPr>
      <w:bookmarkStart w:id="160" w:name="_Toc18593176"/>
      <w:bookmarkStart w:id="161" w:name="_Toc18593574"/>
      <w:bookmarkStart w:id="162" w:name="_Toc18594130"/>
      <w:bookmarkStart w:id="163" w:name="_Toc18594518"/>
      <w:bookmarkStart w:id="164" w:name="_Toc18594550"/>
      <w:bookmarkStart w:id="165" w:name="_Toc18594904"/>
      <w:bookmarkStart w:id="166" w:name="_Toc18658004"/>
      <w:bookmarkStart w:id="167" w:name="_Toc70029814"/>
      <w:r w:rsidRPr="0096444C">
        <w:t>3.12 ТЕПЛОСНАБЖЕНИЕ</w:t>
      </w:r>
      <w:bookmarkEnd w:id="160"/>
      <w:bookmarkEnd w:id="161"/>
      <w:bookmarkEnd w:id="162"/>
      <w:bookmarkEnd w:id="163"/>
      <w:bookmarkEnd w:id="164"/>
      <w:bookmarkEnd w:id="165"/>
      <w:bookmarkEnd w:id="166"/>
      <w:bookmarkEnd w:id="167"/>
      <w:r w:rsidRPr="0096444C">
        <w:t xml:space="preserve"> </w:t>
      </w:r>
    </w:p>
    <w:p w:rsidR="009C641C" w:rsidRPr="0096444C" w:rsidRDefault="000274B5" w:rsidP="009C641C">
      <w:pPr>
        <w:suppressAutoHyphens/>
        <w:jc w:val="left"/>
        <w:rPr>
          <w:b/>
          <w:bCs/>
        </w:rPr>
      </w:pPr>
      <w:r w:rsidRPr="0096444C">
        <w:rPr>
          <w:b/>
          <w:bCs/>
        </w:rPr>
        <w:tab/>
      </w:r>
    </w:p>
    <w:p w:rsidR="000274B5" w:rsidRPr="0096444C" w:rsidRDefault="000274B5" w:rsidP="009C641C">
      <w:pPr>
        <w:suppressAutoHyphens/>
        <w:ind w:firstLine="708"/>
        <w:jc w:val="left"/>
        <w:rPr>
          <w:b/>
          <w:bCs/>
          <w:i/>
          <w:iCs/>
        </w:rPr>
      </w:pPr>
      <w:r w:rsidRPr="0096444C">
        <w:rPr>
          <w:b/>
          <w:bCs/>
          <w:i/>
          <w:iCs/>
        </w:rPr>
        <w:t>Существующее положение</w:t>
      </w:r>
    </w:p>
    <w:p w:rsidR="004646FA" w:rsidRPr="0096444C" w:rsidRDefault="000274B5" w:rsidP="0020247E">
      <w:pPr>
        <w:tabs>
          <w:tab w:val="left" w:pos="691"/>
        </w:tabs>
      </w:pPr>
      <w:r w:rsidRPr="0096444C">
        <w:tab/>
      </w:r>
      <w:r w:rsidR="00F33ECF" w:rsidRPr="0096444C">
        <w:t>Н</w:t>
      </w:r>
      <w:r w:rsidR="0020247E" w:rsidRPr="0096444C">
        <w:t xml:space="preserve">а территории сельского поселения </w:t>
      </w:r>
      <w:r w:rsidR="00F33ECF" w:rsidRPr="0096444C">
        <w:t>нет централизованных котельных и тепловых сетей</w:t>
      </w:r>
      <w:r w:rsidR="00AB01DB" w:rsidRPr="0096444C">
        <w:t xml:space="preserve"> </w:t>
      </w:r>
      <w:r w:rsidR="00707ED5" w:rsidRPr="0096444C">
        <w:t>обслуживающих жилой фонд</w:t>
      </w:r>
      <w:r w:rsidR="00F33ECF" w:rsidRPr="0096444C">
        <w:t>.</w:t>
      </w:r>
      <w:r w:rsidR="0020247E" w:rsidRPr="0096444C">
        <w:t xml:space="preserve"> </w:t>
      </w:r>
    </w:p>
    <w:p w:rsidR="001245A2" w:rsidRPr="0096444C" w:rsidRDefault="001245A2" w:rsidP="009C641C">
      <w:pPr>
        <w:tabs>
          <w:tab w:val="left" w:pos="691"/>
        </w:tabs>
      </w:pPr>
    </w:p>
    <w:p w:rsidR="000274B5" w:rsidRPr="0096444C" w:rsidRDefault="000274B5" w:rsidP="009C641C">
      <w:pPr>
        <w:tabs>
          <w:tab w:val="left" w:pos="691"/>
        </w:tabs>
        <w:rPr>
          <w:szCs w:val="29"/>
        </w:rPr>
      </w:pPr>
      <w:r w:rsidRPr="0096444C">
        <w:tab/>
        <w:t xml:space="preserve"> </w:t>
      </w:r>
      <w:r w:rsidRPr="0096444C">
        <w:rPr>
          <w:b/>
          <w:bCs/>
          <w:i/>
          <w:iCs/>
          <w:szCs w:val="29"/>
        </w:rPr>
        <w:t>Проектное предложение</w:t>
      </w:r>
    </w:p>
    <w:p w:rsidR="000274B5" w:rsidRPr="0096444C" w:rsidRDefault="000274B5" w:rsidP="009C641C">
      <w:pPr>
        <w:tabs>
          <w:tab w:val="left" w:pos="691"/>
        </w:tabs>
      </w:pPr>
      <w:r w:rsidRPr="0096444C">
        <w:tab/>
        <w:t>Развитие системы централизованного теплоснабжения в сельском поселении не предусматривается. Теплоснабжение жилых и общественных зданий предполагается осуществлять локальными газовыми котельными.</w:t>
      </w:r>
    </w:p>
    <w:p w:rsidR="000274B5" w:rsidRPr="0096444C" w:rsidRDefault="000274B5" w:rsidP="009C641C">
      <w:pPr>
        <w:tabs>
          <w:tab w:val="left" w:pos="691"/>
        </w:tabs>
      </w:pPr>
    </w:p>
    <w:p w:rsidR="000274B5" w:rsidRPr="0096444C" w:rsidRDefault="000274B5" w:rsidP="009C641C">
      <w:pPr>
        <w:tabs>
          <w:tab w:val="left" w:pos="691"/>
        </w:tabs>
      </w:pPr>
    </w:p>
    <w:p w:rsidR="000274B5" w:rsidRPr="0096444C" w:rsidRDefault="000274B5" w:rsidP="009C641C">
      <w:pPr>
        <w:pStyle w:val="2"/>
        <w:spacing w:before="0" w:after="0"/>
      </w:pPr>
      <w:bookmarkStart w:id="168" w:name="_Toc18593177"/>
      <w:bookmarkStart w:id="169" w:name="_Toc18593575"/>
      <w:bookmarkStart w:id="170" w:name="_Toc18594131"/>
      <w:bookmarkStart w:id="171" w:name="_Toc18594519"/>
      <w:bookmarkStart w:id="172" w:name="_Toc18594551"/>
      <w:bookmarkStart w:id="173" w:name="_Toc18594905"/>
      <w:bookmarkStart w:id="174" w:name="_Toc18658005"/>
      <w:bookmarkStart w:id="175" w:name="_Toc70029815"/>
      <w:r w:rsidRPr="0096444C">
        <w:t>3.13 ГАЗОСНАБЖЕНИЕ</w:t>
      </w:r>
      <w:bookmarkEnd w:id="168"/>
      <w:bookmarkEnd w:id="169"/>
      <w:bookmarkEnd w:id="170"/>
      <w:bookmarkEnd w:id="171"/>
      <w:bookmarkEnd w:id="172"/>
      <w:bookmarkEnd w:id="173"/>
      <w:bookmarkEnd w:id="174"/>
      <w:bookmarkEnd w:id="175"/>
    </w:p>
    <w:p w:rsidR="009C641C" w:rsidRPr="0096444C" w:rsidRDefault="009C641C" w:rsidP="009C641C">
      <w:pPr>
        <w:pStyle w:val="a3"/>
      </w:pPr>
    </w:p>
    <w:p w:rsidR="000274B5" w:rsidRPr="0096444C" w:rsidRDefault="000274B5" w:rsidP="009C641C">
      <w:pPr>
        <w:pStyle w:val="33"/>
        <w:spacing w:before="0" w:after="0"/>
        <w:ind w:left="0"/>
        <w:jc w:val="left"/>
        <w:rPr>
          <w:i/>
          <w:iCs/>
        </w:rPr>
      </w:pPr>
      <w:r w:rsidRPr="0096444C">
        <w:rPr>
          <w:i/>
          <w:iCs/>
          <w:sz w:val="22"/>
          <w:szCs w:val="22"/>
        </w:rPr>
        <w:tab/>
      </w:r>
      <w:r w:rsidRPr="0096444C">
        <w:rPr>
          <w:i/>
          <w:iCs/>
        </w:rPr>
        <w:t>Существующее положение</w:t>
      </w:r>
    </w:p>
    <w:p w:rsidR="008975D1" w:rsidRPr="0096444C" w:rsidRDefault="008975D1" w:rsidP="009C641C">
      <w:r w:rsidRPr="0096444C">
        <w:tab/>
        <w:t xml:space="preserve">На исходный год на территории поселения </w:t>
      </w:r>
      <w:r w:rsidR="00E132F7" w:rsidRPr="0096444C">
        <w:t xml:space="preserve">централизованным </w:t>
      </w:r>
      <w:r w:rsidRPr="0096444C">
        <w:t>газоснабжение</w:t>
      </w:r>
      <w:r w:rsidR="00E132F7" w:rsidRPr="0096444C">
        <w:t xml:space="preserve">м обеспечены </w:t>
      </w:r>
      <w:r w:rsidR="00757FE3" w:rsidRPr="0096444C">
        <w:t>п.Худайбердинский, д.Булатова.</w:t>
      </w:r>
    </w:p>
    <w:p w:rsidR="00B33DF5" w:rsidRPr="0096444C" w:rsidRDefault="00B33DF5" w:rsidP="00B33DF5">
      <w:pPr>
        <w:ind w:firstLine="709"/>
        <w:rPr>
          <w:szCs w:val="29"/>
        </w:rPr>
      </w:pPr>
      <w:r w:rsidRPr="0096444C">
        <w:rPr>
          <w:szCs w:val="29"/>
        </w:rPr>
        <w:t>Общая про</w:t>
      </w:r>
      <w:r w:rsidR="00757FE3" w:rsidRPr="0096444C">
        <w:rPr>
          <w:szCs w:val="29"/>
        </w:rPr>
        <w:t xml:space="preserve">тяженность сетей газоснабжения </w:t>
      </w:r>
      <w:r w:rsidRPr="0096444C">
        <w:rPr>
          <w:szCs w:val="29"/>
        </w:rPr>
        <w:t>7,</w:t>
      </w:r>
      <w:r w:rsidR="00757FE3" w:rsidRPr="0096444C">
        <w:rPr>
          <w:szCs w:val="29"/>
        </w:rPr>
        <w:t>6</w:t>
      </w:r>
      <w:r w:rsidRPr="0096444C">
        <w:rPr>
          <w:szCs w:val="29"/>
        </w:rPr>
        <w:t xml:space="preserve"> км.</w:t>
      </w:r>
    </w:p>
    <w:p w:rsidR="000274B5" w:rsidRPr="0096444C" w:rsidRDefault="000274B5" w:rsidP="009C641C">
      <w:pPr>
        <w:pStyle w:val="Standard"/>
      </w:pPr>
    </w:p>
    <w:p w:rsidR="000274B5" w:rsidRPr="0096444C" w:rsidRDefault="000274B5" w:rsidP="009C641C">
      <w:pPr>
        <w:ind w:firstLine="709"/>
        <w:rPr>
          <w:szCs w:val="29"/>
        </w:rPr>
      </w:pPr>
      <w:r w:rsidRPr="0096444C">
        <w:rPr>
          <w:b/>
          <w:bCs/>
          <w:i/>
          <w:iCs/>
          <w:szCs w:val="29"/>
        </w:rPr>
        <w:t>Проектное предложение</w:t>
      </w:r>
    </w:p>
    <w:p w:rsidR="00757FE3" w:rsidRPr="0096444C" w:rsidRDefault="00757FE3" w:rsidP="008D790A">
      <w:pPr>
        <w:pStyle w:val="Standard"/>
        <w:autoSpaceDN w:val="0"/>
        <w:ind w:firstLine="709"/>
      </w:pPr>
      <w:r w:rsidRPr="0096444C">
        <w:t>Проектом генерального плана предусмотрена газификация всех населенных пунктов</w:t>
      </w:r>
      <w:r w:rsidR="00E132F7" w:rsidRPr="0096444C">
        <w:t xml:space="preserve">. </w:t>
      </w:r>
      <w:r w:rsidR="00AD6EF4" w:rsidRPr="0096444C">
        <w:t>От существующей линии ГРС «Аргаяш»-п.Худайбердинский, п.Комсомольский, п.Калиновский, д.Кызылбулак. От газопровода на территории Кунашакского района п.Башакуль.</w:t>
      </w:r>
    </w:p>
    <w:p w:rsidR="00B33DF5" w:rsidRPr="0096444C" w:rsidRDefault="00B33DF5" w:rsidP="00B33DF5">
      <w:pPr>
        <w:ind w:firstLine="709"/>
        <w:rPr>
          <w:szCs w:val="29"/>
        </w:rPr>
      </w:pPr>
      <w:r w:rsidRPr="0096444C">
        <w:rPr>
          <w:szCs w:val="29"/>
        </w:rPr>
        <w:t xml:space="preserve">Планируется строительство сетей газоснабжения протяженностью </w:t>
      </w:r>
      <w:r w:rsidR="00AD6EF4" w:rsidRPr="0096444C">
        <w:rPr>
          <w:szCs w:val="29"/>
        </w:rPr>
        <w:t>13,4</w:t>
      </w:r>
      <w:r w:rsidRPr="0096444C">
        <w:rPr>
          <w:szCs w:val="29"/>
        </w:rPr>
        <w:t xml:space="preserve"> км. Таким образом, общая протяженность распределительного газопровода высокого давления на расчетный срок составит 2</w:t>
      </w:r>
      <w:r w:rsidR="00AD6EF4" w:rsidRPr="0096444C">
        <w:rPr>
          <w:szCs w:val="29"/>
        </w:rPr>
        <w:t>1,0</w:t>
      </w:r>
      <w:r w:rsidRPr="0096444C">
        <w:rPr>
          <w:szCs w:val="29"/>
        </w:rPr>
        <w:t xml:space="preserve"> км.</w:t>
      </w:r>
    </w:p>
    <w:p w:rsidR="000274B5" w:rsidRPr="0096444C" w:rsidRDefault="008D790A" w:rsidP="009C641C">
      <w:pPr>
        <w:autoSpaceDE w:val="0"/>
        <w:autoSpaceDN w:val="0"/>
        <w:adjustRightInd w:val="0"/>
      </w:pPr>
      <w:r w:rsidRPr="0096444C">
        <w:t xml:space="preserve"> </w:t>
      </w:r>
      <w:r w:rsidR="00136B54" w:rsidRPr="0096444C">
        <w:t xml:space="preserve">  </w:t>
      </w:r>
    </w:p>
    <w:p w:rsidR="00136B54" w:rsidRPr="0096444C" w:rsidRDefault="005C3A06" w:rsidP="00136B54">
      <w:pPr>
        <w:pStyle w:val="Standard"/>
        <w:autoSpaceDN w:val="0"/>
        <w:ind w:firstLine="708"/>
      </w:pPr>
      <w:r w:rsidRPr="0096444C">
        <w:t xml:space="preserve">С учетом положений пункта 96 Региональных нормативов и Постановления Министерства тарифного регулирования и энергетики Челябинской области «Об утверждении </w:t>
      </w:r>
      <w:r w:rsidRPr="0096444C">
        <w:lastRenderedPageBreak/>
        <w:t>нормативов потребления коммунальной услуги по отоплению, применяемых на территории Челябинской области» от 28.12.2016г. № 66/2 (в редакции от 30.12.2021г. № 85/2), н</w:t>
      </w:r>
      <w:r w:rsidR="00136B54" w:rsidRPr="0096444C">
        <w:t>ормативы обеспеченности теплоснабжени</w:t>
      </w:r>
      <w:r w:rsidRPr="0096444C">
        <w:t>ем</w:t>
      </w:r>
      <w:r w:rsidR="00136B54" w:rsidRPr="0096444C">
        <w:t xml:space="preserve"> прин</w:t>
      </w:r>
      <w:r w:rsidRPr="0096444C">
        <w:t xml:space="preserve">яты в объеме </w:t>
      </w:r>
      <w:r w:rsidR="00136B54" w:rsidRPr="0096444C">
        <w:t>0,</w:t>
      </w:r>
      <w:r w:rsidRPr="0096444C">
        <w:t>0</w:t>
      </w:r>
      <w:r w:rsidR="00136B54" w:rsidRPr="0096444C">
        <w:t xml:space="preserve">5 </w:t>
      </w:r>
      <w:r w:rsidRPr="0096444C">
        <w:t>Гкал</w:t>
      </w:r>
      <w:r w:rsidR="00136B54" w:rsidRPr="0096444C">
        <w:t xml:space="preserve"> на отопление 1 кв. м площади в </w:t>
      </w:r>
      <w:r w:rsidRPr="0096444C">
        <w:t>месяц</w:t>
      </w:r>
      <w:r w:rsidR="00136B54" w:rsidRPr="0096444C">
        <w:t>.</w:t>
      </w:r>
    </w:p>
    <w:p w:rsidR="00760DA7" w:rsidRPr="0096444C" w:rsidRDefault="00760DA7" w:rsidP="00760DA7">
      <w:pPr>
        <w:pStyle w:val="Standard"/>
        <w:autoSpaceDN w:val="0"/>
      </w:pPr>
    </w:p>
    <w:p w:rsidR="00760DA7" w:rsidRPr="0096444C" w:rsidRDefault="00760DA7" w:rsidP="00760DA7">
      <w:pPr>
        <w:pStyle w:val="Standard"/>
        <w:autoSpaceDN w:val="0"/>
      </w:pPr>
      <w:r w:rsidRPr="0096444C">
        <w:t>Тепловое потребление жилого фонда</w:t>
      </w:r>
      <w:r w:rsidR="00E43A5C" w:rsidRPr="0096444C">
        <w:t xml:space="preserve"> (отопительный месяц)</w:t>
      </w:r>
    </w:p>
    <w:tbl>
      <w:tblPr>
        <w:tblW w:w="9639" w:type="dxa"/>
        <w:tblInd w:w="-5" w:type="dxa"/>
        <w:tblLook w:val="04A0" w:firstRow="1" w:lastRow="0" w:firstColumn="1" w:lastColumn="0" w:noHBand="0" w:noVBand="1"/>
      </w:tblPr>
      <w:tblGrid>
        <w:gridCol w:w="532"/>
        <w:gridCol w:w="2163"/>
        <w:gridCol w:w="1242"/>
        <w:gridCol w:w="1314"/>
        <w:gridCol w:w="1857"/>
        <w:gridCol w:w="1242"/>
        <w:gridCol w:w="1314"/>
      </w:tblGrid>
      <w:tr w:rsidR="001B4D5E" w:rsidRPr="0096444C" w:rsidTr="001B4D5E">
        <w:trPr>
          <w:trHeight w:val="570"/>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D5E" w:rsidRPr="0096444C" w:rsidRDefault="001B4D5E" w:rsidP="001B4D5E">
            <w:pPr>
              <w:jc w:val="center"/>
              <w:rPr>
                <w:b/>
                <w:bCs/>
                <w:sz w:val="22"/>
                <w:szCs w:val="22"/>
                <w:lang w:eastAsia="ru-RU"/>
              </w:rPr>
            </w:pPr>
            <w:r w:rsidRPr="0096444C">
              <w:rPr>
                <w:b/>
                <w:bCs/>
                <w:sz w:val="22"/>
                <w:szCs w:val="22"/>
                <w:lang w:eastAsia="ru-RU"/>
              </w:rPr>
              <w:t>№ п/п</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D5E" w:rsidRPr="0096444C" w:rsidRDefault="001B4D5E" w:rsidP="001B4D5E">
            <w:pPr>
              <w:jc w:val="center"/>
              <w:rPr>
                <w:b/>
                <w:bCs/>
                <w:sz w:val="22"/>
                <w:szCs w:val="22"/>
                <w:lang w:eastAsia="ru-RU"/>
              </w:rPr>
            </w:pPr>
            <w:r w:rsidRPr="0096444C">
              <w:rPr>
                <w:b/>
                <w:bCs/>
                <w:sz w:val="22"/>
                <w:szCs w:val="22"/>
                <w:lang w:eastAsia="ru-RU"/>
              </w:rPr>
              <w:t>Населенный пункт</w:t>
            </w:r>
          </w:p>
        </w:tc>
        <w:tc>
          <w:tcPr>
            <w:tcW w:w="2587" w:type="dxa"/>
            <w:gridSpan w:val="2"/>
            <w:tcBorders>
              <w:top w:val="single" w:sz="4" w:space="0" w:color="auto"/>
              <w:left w:val="nil"/>
              <w:bottom w:val="single" w:sz="4" w:space="0" w:color="auto"/>
              <w:right w:val="single" w:sz="4" w:space="0" w:color="000000"/>
            </w:tcBorders>
            <w:shd w:val="clear" w:color="auto" w:fill="auto"/>
            <w:vAlign w:val="center"/>
            <w:hideMark/>
          </w:tcPr>
          <w:p w:rsidR="001B4D5E" w:rsidRPr="0096444C" w:rsidRDefault="001B4D5E" w:rsidP="001B4D5E">
            <w:pPr>
              <w:jc w:val="center"/>
              <w:rPr>
                <w:b/>
                <w:bCs/>
                <w:sz w:val="22"/>
                <w:szCs w:val="22"/>
                <w:lang w:eastAsia="ru-RU"/>
              </w:rPr>
            </w:pPr>
            <w:r w:rsidRPr="0096444C">
              <w:rPr>
                <w:b/>
                <w:bCs/>
                <w:sz w:val="22"/>
                <w:szCs w:val="22"/>
                <w:lang w:eastAsia="ru-RU"/>
              </w:rPr>
              <w:t>Общая площадь жилья (м2)</w:t>
            </w:r>
          </w:p>
        </w:tc>
        <w:tc>
          <w:tcPr>
            <w:tcW w:w="1857" w:type="dxa"/>
            <w:vMerge w:val="restart"/>
            <w:tcBorders>
              <w:top w:val="single" w:sz="4" w:space="0" w:color="auto"/>
              <w:left w:val="single" w:sz="4" w:space="0" w:color="auto"/>
              <w:right w:val="single" w:sz="4" w:space="0" w:color="auto"/>
            </w:tcBorders>
            <w:shd w:val="clear" w:color="auto" w:fill="auto"/>
            <w:vAlign w:val="center"/>
            <w:hideMark/>
          </w:tcPr>
          <w:p w:rsidR="001B4D5E" w:rsidRPr="0096444C" w:rsidRDefault="001B4D5E" w:rsidP="001B4D5E">
            <w:pPr>
              <w:jc w:val="center"/>
              <w:rPr>
                <w:b/>
                <w:bCs/>
                <w:sz w:val="22"/>
                <w:szCs w:val="22"/>
                <w:lang w:eastAsia="ru-RU"/>
              </w:rPr>
            </w:pPr>
            <w:r w:rsidRPr="0096444C">
              <w:rPr>
                <w:b/>
                <w:bCs/>
                <w:sz w:val="22"/>
                <w:szCs w:val="22"/>
                <w:lang w:eastAsia="ru-RU"/>
              </w:rPr>
              <w:t>Норматив теплоснабжения (Гкал/м2*</w:t>
            </w:r>
            <w:proofErr w:type="spellStart"/>
            <w:r w:rsidRPr="0096444C">
              <w:rPr>
                <w:b/>
                <w:bCs/>
                <w:sz w:val="22"/>
                <w:szCs w:val="22"/>
                <w:lang w:eastAsia="ru-RU"/>
              </w:rPr>
              <w:t>мес</w:t>
            </w:r>
            <w:proofErr w:type="spellEnd"/>
            <w:r w:rsidRPr="0096444C">
              <w:rPr>
                <w:b/>
                <w:bCs/>
                <w:sz w:val="22"/>
                <w:szCs w:val="22"/>
                <w:lang w:eastAsia="ru-RU"/>
              </w:rPr>
              <w:t>)</w:t>
            </w:r>
          </w:p>
        </w:tc>
        <w:tc>
          <w:tcPr>
            <w:tcW w:w="2500" w:type="dxa"/>
            <w:gridSpan w:val="2"/>
            <w:tcBorders>
              <w:top w:val="single" w:sz="4" w:space="0" w:color="auto"/>
              <w:left w:val="nil"/>
              <w:bottom w:val="single" w:sz="4" w:space="0" w:color="auto"/>
              <w:right w:val="single" w:sz="4" w:space="0" w:color="000000"/>
            </w:tcBorders>
            <w:shd w:val="clear" w:color="auto" w:fill="auto"/>
            <w:vAlign w:val="center"/>
            <w:hideMark/>
          </w:tcPr>
          <w:p w:rsidR="001B4D5E" w:rsidRPr="0096444C" w:rsidRDefault="001B4D5E" w:rsidP="001B4D5E">
            <w:pPr>
              <w:jc w:val="center"/>
              <w:rPr>
                <w:b/>
                <w:bCs/>
                <w:sz w:val="22"/>
                <w:szCs w:val="22"/>
                <w:lang w:eastAsia="ru-RU"/>
              </w:rPr>
            </w:pPr>
            <w:r w:rsidRPr="0096444C">
              <w:rPr>
                <w:b/>
                <w:bCs/>
                <w:sz w:val="22"/>
                <w:szCs w:val="22"/>
                <w:lang w:eastAsia="ru-RU"/>
              </w:rPr>
              <w:t>Потребление тепла (Гкал/</w:t>
            </w:r>
            <w:proofErr w:type="spellStart"/>
            <w:r w:rsidRPr="0096444C">
              <w:rPr>
                <w:b/>
                <w:bCs/>
                <w:sz w:val="22"/>
                <w:szCs w:val="22"/>
                <w:lang w:eastAsia="ru-RU"/>
              </w:rPr>
              <w:t>мес</w:t>
            </w:r>
            <w:proofErr w:type="spellEnd"/>
            <w:r w:rsidRPr="0096444C">
              <w:rPr>
                <w:b/>
                <w:bCs/>
                <w:sz w:val="22"/>
                <w:szCs w:val="22"/>
                <w:lang w:eastAsia="ru-RU"/>
              </w:rPr>
              <w:t>)</w:t>
            </w:r>
          </w:p>
        </w:tc>
      </w:tr>
      <w:tr w:rsidR="001B4D5E" w:rsidRPr="0096444C" w:rsidTr="001B4D5E">
        <w:trPr>
          <w:trHeight w:val="570"/>
        </w:trPr>
        <w:tc>
          <w:tcPr>
            <w:tcW w:w="532" w:type="dxa"/>
            <w:vMerge/>
            <w:tcBorders>
              <w:top w:val="single" w:sz="4" w:space="0" w:color="auto"/>
              <w:left w:val="single" w:sz="4" w:space="0" w:color="auto"/>
              <w:bottom w:val="single" w:sz="4" w:space="0" w:color="auto"/>
              <w:right w:val="single" w:sz="4" w:space="0" w:color="auto"/>
            </w:tcBorders>
            <w:vAlign w:val="center"/>
            <w:hideMark/>
          </w:tcPr>
          <w:p w:rsidR="001B4D5E" w:rsidRPr="0096444C" w:rsidRDefault="001B4D5E" w:rsidP="001B4D5E">
            <w:pPr>
              <w:jc w:val="left"/>
              <w:rPr>
                <w:b/>
                <w:bCs/>
                <w:sz w:val="22"/>
                <w:szCs w:val="22"/>
                <w:lang w:eastAsia="ru-RU"/>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1B4D5E" w:rsidRPr="0096444C" w:rsidRDefault="001B4D5E" w:rsidP="001B4D5E">
            <w:pPr>
              <w:jc w:val="left"/>
              <w:rPr>
                <w:b/>
                <w:bCs/>
                <w:sz w:val="22"/>
                <w:szCs w:val="22"/>
                <w:lang w:eastAsia="ru-RU"/>
              </w:rPr>
            </w:pPr>
          </w:p>
        </w:tc>
        <w:tc>
          <w:tcPr>
            <w:tcW w:w="1273"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center"/>
              <w:rPr>
                <w:b/>
                <w:bCs/>
                <w:sz w:val="22"/>
                <w:szCs w:val="22"/>
                <w:lang w:eastAsia="ru-RU"/>
              </w:rPr>
            </w:pPr>
            <w:r w:rsidRPr="0096444C">
              <w:rPr>
                <w:b/>
                <w:bCs/>
                <w:sz w:val="22"/>
                <w:szCs w:val="22"/>
                <w:lang w:eastAsia="ru-RU"/>
              </w:rPr>
              <w:t>Исходный год</w:t>
            </w:r>
          </w:p>
        </w:tc>
        <w:tc>
          <w:tcPr>
            <w:tcW w:w="1314"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center"/>
              <w:rPr>
                <w:b/>
                <w:bCs/>
                <w:sz w:val="22"/>
                <w:szCs w:val="22"/>
                <w:lang w:eastAsia="ru-RU"/>
              </w:rPr>
            </w:pPr>
            <w:r w:rsidRPr="0096444C">
              <w:rPr>
                <w:b/>
                <w:bCs/>
                <w:sz w:val="22"/>
                <w:szCs w:val="22"/>
                <w:lang w:eastAsia="ru-RU"/>
              </w:rPr>
              <w:t>Расчетный срок</w:t>
            </w:r>
          </w:p>
        </w:tc>
        <w:tc>
          <w:tcPr>
            <w:tcW w:w="1857" w:type="dxa"/>
            <w:vMerge/>
            <w:tcBorders>
              <w:left w:val="single" w:sz="4" w:space="0" w:color="auto"/>
              <w:bottom w:val="single" w:sz="4" w:space="0" w:color="auto"/>
              <w:right w:val="single" w:sz="4" w:space="0" w:color="auto"/>
            </w:tcBorders>
            <w:vAlign w:val="center"/>
            <w:hideMark/>
          </w:tcPr>
          <w:p w:rsidR="001B4D5E" w:rsidRPr="0096444C" w:rsidRDefault="001B4D5E" w:rsidP="001B4D5E">
            <w:pPr>
              <w:jc w:val="left"/>
              <w:rPr>
                <w:b/>
                <w:bCs/>
                <w:sz w:val="22"/>
                <w:szCs w:val="22"/>
                <w:lang w:eastAsia="ru-RU"/>
              </w:rPr>
            </w:pPr>
          </w:p>
        </w:tc>
        <w:tc>
          <w:tcPr>
            <w:tcW w:w="1242"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center"/>
              <w:rPr>
                <w:b/>
                <w:bCs/>
                <w:sz w:val="22"/>
                <w:szCs w:val="22"/>
                <w:lang w:eastAsia="ru-RU"/>
              </w:rPr>
            </w:pPr>
            <w:r w:rsidRPr="0096444C">
              <w:rPr>
                <w:b/>
                <w:bCs/>
                <w:sz w:val="22"/>
                <w:szCs w:val="22"/>
                <w:lang w:eastAsia="ru-RU"/>
              </w:rPr>
              <w:t>Исходный год</w:t>
            </w:r>
          </w:p>
        </w:tc>
        <w:tc>
          <w:tcPr>
            <w:tcW w:w="1258"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center"/>
              <w:rPr>
                <w:b/>
                <w:bCs/>
                <w:sz w:val="22"/>
                <w:szCs w:val="22"/>
                <w:lang w:eastAsia="ru-RU"/>
              </w:rPr>
            </w:pPr>
            <w:r w:rsidRPr="0096444C">
              <w:rPr>
                <w:b/>
                <w:bCs/>
                <w:sz w:val="22"/>
                <w:szCs w:val="22"/>
                <w:lang w:eastAsia="ru-RU"/>
              </w:rPr>
              <w:t>Расчетный срок</w:t>
            </w:r>
          </w:p>
        </w:tc>
      </w:tr>
      <w:tr w:rsidR="001B4D5E" w:rsidRPr="0096444C" w:rsidTr="001B4D5E">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1B4D5E" w:rsidRPr="0096444C" w:rsidRDefault="001B4D5E" w:rsidP="001B4D5E">
            <w:pPr>
              <w:jc w:val="right"/>
              <w:rPr>
                <w:sz w:val="22"/>
                <w:szCs w:val="22"/>
                <w:lang w:eastAsia="ru-RU"/>
              </w:rPr>
            </w:pPr>
            <w:r w:rsidRPr="0096444C">
              <w:rPr>
                <w:sz w:val="22"/>
                <w:szCs w:val="22"/>
                <w:lang w:eastAsia="ru-RU"/>
              </w:rPr>
              <w:t>1</w:t>
            </w:r>
          </w:p>
        </w:tc>
        <w:tc>
          <w:tcPr>
            <w:tcW w:w="2163" w:type="dxa"/>
            <w:tcBorders>
              <w:top w:val="nil"/>
              <w:left w:val="nil"/>
              <w:bottom w:val="single" w:sz="4" w:space="0" w:color="auto"/>
              <w:right w:val="single" w:sz="4" w:space="0" w:color="auto"/>
            </w:tcBorders>
            <w:shd w:val="clear" w:color="auto" w:fill="auto"/>
            <w:noWrap/>
            <w:vAlign w:val="center"/>
            <w:hideMark/>
          </w:tcPr>
          <w:p w:rsidR="001B4D5E" w:rsidRPr="0096444C" w:rsidRDefault="001B4D5E" w:rsidP="001B4D5E">
            <w:pPr>
              <w:rPr>
                <w:color w:val="000000"/>
                <w:sz w:val="22"/>
                <w:szCs w:val="22"/>
                <w:lang w:eastAsia="ru-RU"/>
              </w:rPr>
            </w:pPr>
            <w:r w:rsidRPr="0096444C">
              <w:rPr>
                <w:color w:val="000000"/>
                <w:sz w:val="22"/>
                <w:szCs w:val="22"/>
                <w:lang w:eastAsia="ru-RU"/>
              </w:rPr>
              <w:t>п.Худайбердинский</w:t>
            </w:r>
          </w:p>
        </w:tc>
        <w:tc>
          <w:tcPr>
            <w:tcW w:w="1273"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13 600 </w:t>
            </w:r>
          </w:p>
        </w:tc>
        <w:tc>
          <w:tcPr>
            <w:tcW w:w="1314"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28 600 </w:t>
            </w:r>
          </w:p>
        </w:tc>
        <w:tc>
          <w:tcPr>
            <w:tcW w:w="1857"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0,05 </w:t>
            </w:r>
          </w:p>
        </w:tc>
        <w:tc>
          <w:tcPr>
            <w:tcW w:w="1242"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680 </w:t>
            </w:r>
          </w:p>
        </w:tc>
        <w:tc>
          <w:tcPr>
            <w:tcW w:w="1258"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1 430 </w:t>
            </w:r>
          </w:p>
        </w:tc>
      </w:tr>
      <w:tr w:rsidR="001B4D5E" w:rsidRPr="0096444C" w:rsidTr="001B4D5E">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1B4D5E" w:rsidRPr="0096444C" w:rsidRDefault="001B4D5E" w:rsidP="001B4D5E">
            <w:pPr>
              <w:jc w:val="right"/>
              <w:rPr>
                <w:sz w:val="22"/>
                <w:szCs w:val="22"/>
                <w:lang w:eastAsia="ru-RU"/>
              </w:rPr>
            </w:pPr>
            <w:r w:rsidRPr="0096444C">
              <w:rPr>
                <w:sz w:val="22"/>
                <w:szCs w:val="22"/>
                <w:lang w:eastAsia="ru-RU"/>
              </w:rPr>
              <w:t>2</w:t>
            </w:r>
          </w:p>
        </w:tc>
        <w:tc>
          <w:tcPr>
            <w:tcW w:w="2163" w:type="dxa"/>
            <w:tcBorders>
              <w:top w:val="nil"/>
              <w:left w:val="nil"/>
              <w:bottom w:val="single" w:sz="4" w:space="0" w:color="auto"/>
              <w:right w:val="single" w:sz="4" w:space="0" w:color="auto"/>
            </w:tcBorders>
            <w:shd w:val="clear" w:color="auto" w:fill="auto"/>
            <w:noWrap/>
            <w:vAlign w:val="center"/>
            <w:hideMark/>
          </w:tcPr>
          <w:p w:rsidR="001B4D5E" w:rsidRPr="0096444C" w:rsidRDefault="001B4D5E" w:rsidP="001B4D5E">
            <w:pPr>
              <w:rPr>
                <w:color w:val="000000"/>
                <w:sz w:val="22"/>
                <w:szCs w:val="22"/>
                <w:lang w:eastAsia="ru-RU"/>
              </w:rPr>
            </w:pPr>
            <w:r w:rsidRPr="0096444C">
              <w:rPr>
                <w:color w:val="000000"/>
                <w:sz w:val="22"/>
                <w:szCs w:val="22"/>
                <w:lang w:eastAsia="ru-RU"/>
              </w:rPr>
              <w:t>п.Башакуль</w:t>
            </w:r>
          </w:p>
        </w:tc>
        <w:tc>
          <w:tcPr>
            <w:tcW w:w="1273"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7 200 </w:t>
            </w:r>
          </w:p>
        </w:tc>
        <w:tc>
          <w:tcPr>
            <w:tcW w:w="1314"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8 800 </w:t>
            </w:r>
          </w:p>
        </w:tc>
        <w:tc>
          <w:tcPr>
            <w:tcW w:w="1857"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0,05 </w:t>
            </w:r>
          </w:p>
        </w:tc>
        <w:tc>
          <w:tcPr>
            <w:tcW w:w="1242"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360 </w:t>
            </w:r>
          </w:p>
        </w:tc>
        <w:tc>
          <w:tcPr>
            <w:tcW w:w="1258"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440 </w:t>
            </w:r>
          </w:p>
        </w:tc>
      </w:tr>
      <w:tr w:rsidR="001B4D5E" w:rsidRPr="0096444C" w:rsidTr="001B4D5E">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1B4D5E" w:rsidRPr="0096444C" w:rsidRDefault="001B4D5E" w:rsidP="001B4D5E">
            <w:pPr>
              <w:jc w:val="right"/>
              <w:rPr>
                <w:sz w:val="22"/>
                <w:szCs w:val="22"/>
                <w:lang w:eastAsia="ru-RU"/>
              </w:rPr>
            </w:pPr>
            <w:r w:rsidRPr="0096444C">
              <w:rPr>
                <w:sz w:val="22"/>
                <w:szCs w:val="22"/>
                <w:lang w:eastAsia="ru-RU"/>
              </w:rPr>
              <w:t>3</w:t>
            </w:r>
          </w:p>
        </w:tc>
        <w:tc>
          <w:tcPr>
            <w:tcW w:w="2163" w:type="dxa"/>
            <w:tcBorders>
              <w:top w:val="nil"/>
              <w:left w:val="nil"/>
              <w:bottom w:val="single" w:sz="4" w:space="0" w:color="auto"/>
              <w:right w:val="single" w:sz="4" w:space="0" w:color="auto"/>
            </w:tcBorders>
            <w:shd w:val="clear" w:color="auto" w:fill="auto"/>
            <w:noWrap/>
            <w:vAlign w:val="center"/>
            <w:hideMark/>
          </w:tcPr>
          <w:p w:rsidR="001B4D5E" w:rsidRPr="0096444C" w:rsidRDefault="001B4D5E" w:rsidP="001B4D5E">
            <w:pPr>
              <w:rPr>
                <w:color w:val="000000"/>
                <w:sz w:val="22"/>
                <w:szCs w:val="22"/>
                <w:lang w:eastAsia="ru-RU"/>
              </w:rPr>
            </w:pPr>
            <w:r w:rsidRPr="0096444C">
              <w:rPr>
                <w:color w:val="000000"/>
                <w:sz w:val="22"/>
                <w:szCs w:val="22"/>
                <w:lang w:eastAsia="ru-RU"/>
              </w:rPr>
              <w:t>д.Булатова</w:t>
            </w:r>
          </w:p>
        </w:tc>
        <w:tc>
          <w:tcPr>
            <w:tcW w:w="1273"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1 000 </w:t>
            </w:r>
          </w:p>
        </w:tc>
        <w:tc>
          <w:tcPr>
            <w:tcW w:w="1314"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1 800 </w:t>
            </w:r>
          </w:p>
        </w:tc>
        <w:tc>
          <w:tcPr>
            <w:tcW w:w="1857"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0,05 </w:t>
            </w:r>
          </w:p>
        </w:tc>
        <w:tc>
          <w:tcPr>
            <w:tcW w:w="1242"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50 </w:t>
            </w:r>
          </w:p>
        </w:tc>
        <w:tc>
          <w:tcPr>
            <w:tcW w:w="1258"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90 </w:t>
            </w:r>
          </w:p>
        </w:tc>
      </w:tr>
      <w:tr w:rsidR="001B4D5E" w:rsidRPr="0096444C" w:rsidTr="001B4D5E">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1B4D5E" w:rsidRPr="0096444C" w:rsidRDefault="001B4D5E" w:rsidP="001B4D5E">
            <w:pPr>
              <w:jc w:val="right"/>
              <w:rPr>
                <w:sz w:val="22"/>
                <w:szCs w:val="22"/>
                <w:lang w:eastAsia="ru-RU"/>
              </w:rPr>
            </w:pPr>
            <w:r w:rsidRPr="0096444C">
              <w:rPr>
                <w:sz w:val="22"/>
                <w:szCs w:val="22"/>
                <w:lang w:eastAsia="ru-RU"/>
              </w:rPr>
              <w:t>4</w:t>
            </w:r>
          </w:p>
        </w:tc>
        <w:tc>
          <w:tcPr>
            <w:tcW w:w="2163" w:type="dxa"/>
            <w:tcBorders>
              <w:top w:val="nil"/>
              <w:left w:val="nil"/>
              <w:bottom w:val="single" w:sz="4" w:space="0" w:color="auto"/>
              <w:right w:val="single" w:sz="4" w:space="0" w:color="auto"/>
            </w:tcBorders>
            <w:shd w:val="clear" w:color="auto" w:fill="auto"/>
            <w:noWrap/>
            <w:vAlign w:val="center"/>
            <w:hideMark/>
          </w:tcPr>
          <w:p w:rsidR="001B4D5E" w:rsidRPr="0096444C" w:rsidRDefault="001B4D5E" w:rsidP="001B4D5E">
            <w:pPr>
              <w:rPr>
                <w:color w:val="000000"/>
                <w:sz w:val="22"/>
                <w:szCs w:val="22"/>
                <w:lang w:eastAsia="ru-RU"/>
              </w:rPr>
            </w:pPr>
            <w:r w:rsidRPr="0096444C">
              <w:rPr>
                <w:color w:val="000000"/>
                <w:sz w:val="22"/>
                <w:szCs w:val="22"/>
                <w:lang w:eastAsia="ru-RU"/>
              </w:rPr>
              <w:t>п.Калиновский</w:t>
            </w:r>
          </w:p>
        </w:tc>
        <w:tc>
          <w:tcPr>
            <w:tcW w:w="1273"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1 200 </w:t>
            </w:r>
          </w:p>
        </w:tc>
        <w:tc>
          <w:tcPr>
            <w:tcW w:w="1314"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3 200 </w:t>
            </w:r>
          </w:p>
        </w:tc>
        <w:tc>
          <w:tcPr>
            <w:tcW w:w="1857"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0,05 </w:t>
            </w:r>
          </w:p>
        </w:tc>
        <w:tc>
          <w:tcPr>
            <w:tcW w:w="1242"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60 </w:t>
            </w:r>
          </w:p>
        </w:tc>
        <w:tc>
          <w:tcPr>
            <w:tcW w:w="1258"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160 </w:t>
            </w:r>
          </w:p>
        </w:tc>
      </w:tr>
      <w:tr w:rsidR="001B4D5E" w:rsidRPr="0096444C" w:rsidTr="001B4D5E">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1B4D5E" w:rsidRPr="0096444C" w:rsidRDefault="001B4D5E" w:rsidP="001B4D5E">
            <w:pPr>
              <w:jc w:val="right"/>
              <w:rPr>
                <w:sz w:val="22"/>
                <w:szCs w:val="22"/>
                <w:lang w:eastAsia="ru-RU"/>
              </w:rPr>
            </w:pPr>
            <w:r w:rsidRPr="0096444C">
              <w:rPr>
                <w:sz w:val="22"/>
                <w:szCs w:val="22"/>
                <w:lang w:eastAsia="ru-RU"/>
              </w:rPr>
              <w:t>5</w:t>
            </w:r>
          </w:p>
        </w:tc>
        <w:tc>
          <w:tcPr>
            <w:tcW w:w="2163" w:type="dxa"/>
            <w:tcBorders>
              <w:top w:val="nil"/>
              <w:left w:val="nil"/>
              <w:bottom w:val="single" w:sz="4" w:space="0" w:color="auto"/>
              <w:right w:val="single" w:sz="4" w:space="0" w:color="auto"/>
            </w:tcBorders>
            <w:shd w:val="clear" w:color="auto" w:fill="auto"/>
            <w:noWrap/>
            <w:vAlign w:val="center"/>
            <w:hideMark/>
          </w:tcPr>
          <w:p w:rsidR="001B4D5E" w:rsidRPr="0096444C" w:rsidRDefault="001B4D5E" w:rsidP="001B4D5E">
            <w:pPr>
              <w:rPr>
                <w:color w:val="000000"/>
                <w:sz w:val="22"/>
                <w:szCs w:val="22"/>
                <w:lang w:eastAsia="ru-RU"/>
              </w:rPr>
            </w:pPr>
            <w:r w:rsidRPr="0096444C">
              <w:rPr>
                <w:color w:val="000000"/>
                <w:sz w:val="22"/>
                <w:szCs w:val="22"/>
                <w:lang w:eastAsia="ru-RU"/>
              </w:rPr>
              <w:t>п.Комсомольский</w:t>
            </w:r>
          </w:p>
        </w:tc>
        <w:tc>
          <w:tcPr>
            <w:tcW w:w="1273"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1 600 </w:t>
            </w:r>
          </w:p>
        </w:tc>
        <w:tc>
          <w:tcPr>
            <w:tcW w:w="1314"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3 500 </w:t>
            </w:r>
          </w:p>
        </w:tc>
        <w:tc>
          <w:tcPr>
            <w:tcW w:w="1857"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0,05 </w:t>
            </w:r>
          </w:p>
        </w:tc>
        <w:tc>
          <w:tcPr>
            <w:tcW w:w="1242"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80 </w:t>
            </w:r>
          </w:p>
        </w:tc>
        <w:tc>
          <w:tcPr>
            <w:tcW w:w="1258"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175 </w:t>
            </w:r>
          </w:p>
        </w:tc>
      </w:tr>
      <w:tr w:rsidR="001B4D5E" w:rsidRPr="0096444C" w:rsidTr="001B4D5E">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1B4D5E" w:rsidRPr="0096444C" w:rsidRDefault="001B4D5E" w:rsidP="001B4D5E">
            <w:pPr>
              <w:jc w:val="right"/>
              <w:rPr>
                <w:sz w:val="22"/>
                <w:szCs w:val="22"/>
                <w:lang w:eastAsia="ru-RU"/>
              </w:rPr>
            </w:pPr>
            <w:r w:rsidRPr="0096444C">
              <w:rPr>
                <w:sz w:val="22"/>
                <w:szCs w:val="22"/>
                <w:lang w:eastAsia="ru-RU"/>
              </w:rPr>
              <w:t>6</w:t>
            </w:r>
          </w:p>
        </w:tc>
        <w:tc>
          <w:tcPr>
            <w:tcW w:w="2163" w:type="dxa"/>
            <w:tcBorders>
              <w:top w:val="nil"/>
              <w:left w:val="nil"/>
              <w:bottom w:val="single" w:sz="4" w:space="0" w:color="auto"/>
              <w:right w:val="single" w:sz="4" w:space="0" w:color="auto"/>
            </w:tcBorders>
            <w:shd w:val="clear" w:color="auto" w:fill="auto"/>
            <w:noWrap/>
            <w:vAlign w:val="center"/>
            <w:hideMark/>
          </w:tcPr>
          <w:p w:rsidR="001B4D5E" w:rsidRPr="0096444C" w:rsidRDefault="001B4D5E" w:rsidP="001B4D5E">
            <w:pPr>
              <w:rPr>
                <w:color w:val="000000"/>
                <w:sz w:val="22"/>
                <w:szCs w:val="22"/>
                <w:lang w:eastAsia="ru-RU"/>
              </w:rPr>
            </w:pPr>
            <w:r w:rsidRPr="0096444C">
              <w:rPr>
                <w:color w:val="000000"/>
                <w:sz w:val="22"/>
                <w:szCs w:val="22"/>
                <w:lang w:eastAsia="ru-RU"/>
              </w:rPr>
              <w:t>д.Кызылбулак</w:t>
            </w:r>
          </w:p>
        </w:tc>
        <w:tc>
          <w:tcPr>
            <w:tcW w:w="1273"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2 400 </w:t>
            </w:r>
          </w:p>
        </w:tc>
        <w:tc>
          <w:tcPr>
            <w:tcW w:w="1314"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3 500 </w:t>
            </w:r>
          </w:p>
        </w:tc>
        <w:tc>
          <w:tcPr>
            <w:tcW w:w="1857"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0,05 </w:t>
            </w:r>
          </w:p>
        </w:tc>
        <w:tc>
          <w:tcPr>
            <w:tcW w:w="1242"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120 </w:t>
            </w:r>
          </w:p>
        </w:tc>
        <w:tc>
          <w:tcPr>
            <w:tcW w:w="1258"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175 </w:t>
            </w:r>
          </w:p>
        </w:tc>
      </w:tr>
      <w:tr w:rsidR="001B4D5E" w:rsidRPr="0096444C" w:rsidTr="001B4D5E">
        <w:trPr>
          <w:trHeight w:val="3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1B4D5E" w:rsidRPr="0096444C" w:rsidRDefault="001B4D5E" w:rsidP="001B4D5E">
            <w:pPr>
              <w:jc w:val="right"/>
              <w:rPr>
                <w:b/>
                <w:bCs/>
                <w:sz w:val="22"/>
                <w:szCs w:val="22"/>
                <w:lang w:eastAsia="ru-RU"/>
              </w:rPr>
            </w:pPr>
            <w:r w:rsidRPr="0096444C">
              <w:rPr>
                <w:b/>
                <w:bCs/>
                <w:sz w:val="22"/>
                <w:szCs w:val="22"/>
                <w:lang w:eastAsia="ru-RU"/>
              </w:rPr>
              <w:t> </w:t>
            </w:r>
          </w:p>
        </w:tc>
        <w:tc>
          <w:tcPr>
            <w:tcW w:w="2163"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b/>
                <w:bCs/>
                <w:sz w:val="22"/>
                <w:szCs w:val="22"/>
                <w:lang w:eastAsia="ru-RU"/>
              </w:rPr>
            </w:pPr>
            <w:r w:rsidRPr="0096444C">
              <w:rPr>
                <w:b/>
                <w:bCs/>
                <w:sz w:val="22"/>
                <w:szCs w:val="22"/>
                <w:lang w:eastAsia="ru-RU"/>
              </w:rPr>
              <w:t>Итого</w:t>
            </w:r>
          </w:p>
        </w:tc>
        <w:tc>
          <w:tcPr>
            <w:tcW w:w="1273"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b/>
                <w:bCs/>
                <w:sz w:val="22"/>
                <w:szCs w:val="22"/>
                <w:lang w:eastAsia="ru-RU"/>
              </w:rPr>
            </w:pPr>
            <w:r w:rsidRPr="0096444C">
              <w:rPr>
                <w:b/>
                <w:bCs/>
                <w:sz w:val="22"/>
                <w:szCs w:val="22"/>
                <w:lang w:eastAsia="ru-RU"/>
              </w:rPr>
              <w:t xml:space="preserve">27 000 </w:t>
            </w:r>
          </w:p>
        </w:tc>
        <w:tc>
          <w:tcPr>
            <w:tcW w:w="1314"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b/>
                <w:bCs/>
                <w:sz w:val="22"/>
                <w:szCs w:val="22"/>
                <w:lang w:eastAsia="ru-RU"/>
              </w:rPr>
            </w:pPr>
            <w:r w:rsidRPr="0096444C">
              <w:rPr>
                <w:b/>
                <w:bCs/>
                <w:sz w:val="22"/>
                <w:szCs w:val="22"/>
                <w:lang w:eastAsia="ru-RU"/>
              </w:rPr>
              <w:t xml:space="preserve">49 400 </w:t>
            </w:r>
          </w:p>
        </w:tc>
        <w:tc>
          <w:tcPr>
            <w:tcW w:w="1857"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b/>
                <w:bCs/>
                <w:sz w:val="22"/>
                <w:szCs w:val="22"/>
                <w:lang w:eastAsia="ru-RU"/>
              </w:rPr>
            </w:pPr>
            <w:r w:rsidRPr="0096444C">
              <w:rPr>
                <w:b/>
                <w:bCs/>
                <w:sz w:val="22"/>
                <w:szCs w:val="22"/>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b/>
                <w:bCs/>
                <w:sz w:val="22"/>
                <w:szCs w:val="22"/>
                <w:lang w:eastAsia="ru-RU"/>
              </w:rPr>
            </w:pPr>
            <w:r w:rsidRPr="0096444C">
              <w:rPr>
                <w:b/>
                <w:bCs/>
                <w:sz w:val="22"/>
                <w:szCs w:val="22"/>
                <w:lang w:eastAsia="ru-RU"/>
              </w:rPr>
              <w:t xml:space="preserve">1 350 </w:t>
            </w:r>
          </w:p>
        </w:tc>
        <w:tc>
          <w:tcPr>
            <w:tcW w:w="1258"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b/>
                <w:bCs/>
                <w:sz w:val="22"/>
                <w:szCs w:val="22"/>
                <w:lang w:eastAsia="ru-RU"/>
              </w:rPr>
            </w:pPr>
            <w:r w:rsidRPr="0096444C">
              <w:rPr>
                <w:b/>
                <w:bCs/>
                <w:sz w:val="22"/>
                <w:szCs w:val="22"/>
                <w:lang w:eastAsia="ru-RU"/>
              </w:rPr>
              <w:t xml:space="preserve">2 470 </w:t>
            </w:r>
          </w:p>
        </w:tc>
      </w:tr>
    </w:tbl>
    <w:p w:rsidR="001B4D5E" w:rsidRPr="0096444C" w:rsidRDefault="001B4D5E" w:rsidP="00760DA7">
      <w:pPr>
        <w:pStyle w:val="Standard"/>
        <w:autoSpaceDN w:val="0"/>
      </w:pPr>
    </w:p>
    <w:p w:rsidR="006C1844" w:rsidRPr="0096444C" w:rsidRDefault="00760DA7" w:rsidP="006C1844">
      <w:pPr>
        <w:pStyle w:val="Standard"/>
        <w:autoSpaceDN w:val="0"/>
      </w:pPr>
      <w:r w:rsidRPr="0096444C">
        <w:tab/>
        <w:t xml:space="preserve">Расход газа на нужды теплоснабжения </w:t>
      </w:r>
      <w:r w:rsidR="009D0774" w:rsidRPr="0096444C">
        <w:t xml:space="preserve">рассчитан </w:t>
      </w:r>
      <w:r w:rsidRPr="0096444C">
        <w:t>из условий:</w:t>
      </w:r>
    </w:p>
    <w:p w:rsidR="00760DA7" w:rsidRPr="0096444C" w:rsidRDefault="00760DA7" w:rsidP="006C1844">
      <w:pPr>
        <w:pStyle w:val="Standard"/>
        <w:autoSpaceDN w:val="0"/>
      </w:pPr>
      <w:r w:rsidRPr="0096444C">
        <w:tab/>
        <w:t>- теплотворная способность природного газа 34 МДж/м³ (8000 ккал/м³);</w:t>
      </w:r>
    </w:p>
    <w:p w:rsidR="00760DA7" w:rsidRPr="0096444C" w:rsidRDefault="00760DA7" w:rsidP="006C1844">
      <w:pPr>
        <w:pStyle w:val="Standard"/>
        <w:autoSpaceDN w:val="0"/>
      </w:pPr>
      <w:r w:rsidRPr="0096444C">
        <w:tab/>
        <w:t>- КПД отопительных котл</w:t>
      </w:r>
      <w:r w:rsidR="00EB6709" w:rsidRPr="0096444C">
        <w:t>ов</w:t>
      </w:r>
      <w:r w:rsidRPr="0096444C">
        <w:t xml:space="preserve"> 0,85</w:t>
      </w:r>
      <w:r w:rsidR="009D0774" w:rsidRPr="0096444C">
        <w:t>;</w:t>
      </w:r>
    </w:p>
    <w:p w:rsidR="009D0774" w:rsidRPr="0096444C" w:rsidRDefault="009D0774" w:rsidP="006C1844">
      <w:pPr>
        <w:pStyle w:val="Standard"/>
        <w:autoSpaceDN w:val="0"/>
      </w:pPr>
      <w:r w:rsidRPr="0096444C">
        <w:tab/>
        <w:t>- продолжительность отопительного периода 7 месяцев.</w:t>
      </w:r>
    </w:p>
    <w:p w:rsidR="00760DA7" w:rsidRPr="0096444C" w:rsidRDefault="00760DA7" w:rsidP="006C1844">
      <w:pPr>
        <w:pStyle w:val="Standard"/>
        <w:autoSpaceDN w:val="0"/>
      </w:pPr>
    </w:p>
    <w:p w:rsidR="009D0774" w:rsidRPr="0096444C" w:rsidRDefault="009D0774" w:rsidP="009D0774">
      <w:pPr>
        <w:pStyle w:val="Standard"/>
        <w:autoSpaceDN w:val="0"/>
      </w:pPr>
      <w:r w:rsidRPr="0096444C">
        <w:t>Потребление газа на отопление жилого фонда (за отопительный период)</w:t>
      </w:r>
    </w:p>
    <w:tbl>
      <w:tblPr>
        <w:tblW w:w="9398" w:type="dxa"/>
        <w:tblInd w:w="-5" w:type="dxa"/>
        <w:tblLook w:val="04A0" w:firstRow="1" w:lastRow="0" w:firstColumn="1" w:lastColumn="0" w:noHBand="0" w:noVBand="1"/>
      </w:tblPr>
      <w:tblGrid>
        <w:gridCol w:w="531"/>
        <w:gridCol w:w="2588"/>
        <w:gridCol w:w="1636"/>
        <w:gridCol w:w="1690"/>
        <w:gridCol w:w="1494"/>
        <w:gridCol w:w="1459"/>
      </w:tblGrid>
      <w:tr w:rsidR="001B4D5E" w:rsidRPr="0096444C" w:rsidTr="001B4D5E">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D5E" w:rsidRPr="0096444C" w:rsidRDefault="001B4D5E" w:rsidP="001B4D5E">
            <w:pPr>
              <w:jc w:val="center"/>
              <w:rPr>
                <w:b/>
                <w:bCs/>
                <w:sz w:val="22"/>
                <w:szCs w:val="22"/>
                <w:lang w:eastAsia="ru-RU"/>
              </w:rPr>
            </w:pPr>
            <w:r w:rsidRPr="0096444C">
              <w:rPr>
                <w:b/>
                <w:bCs/>
                <w:sz w:val="22"/>
                <w:szCs w:val="22"/>
                <w:lang w:eastAsia="ru-RU"/>
              </w:rPr>
              <w:t>№ п/п</w:t>
            </w:r>
          </w:p>
        </w:tc>
        <w:tc>
          <w:tcPr>
            <w:tcW w:w="2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D5E" w:rsidRPr="0096444C" w:rsidRDefault="001B4D5E" w:rsidP="001B4D5E">
            <w:pPr>
              <w:jc w:val="center"/>
              <w:rPr>
                <w:b/>
                <w:bCs/>
                <w:sz w:val="22"/>
                <w:szCs w:val="22"/>
                <w:lang w:eastAsia="ru-RU"/>
              </w:rPr>
            </w:pPr>
            <w:r w:rsidRPr="0096444C">
              <w:rPr>
                <w:b/>
                <w:bCs/>
                <w:sz w:val="22"/>
                <w:szCs w:val="22"/>
                <w:lang w:eastAsia="ru-RU"/>
              </w:rPr>
              <w:t>Населенный пункт</w:t>
            </w:r>
          </w:p>
        </w:tc>
        <w:tc>
          <w:tcPr>
            <w:tcW w:w="1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4D5E" w:rsidRPr="0096444C" w:rsidRDefault="001B4D5E" w:rsidP="001B4D5E">
            <w:pPr>
              <w:jc w:val="center"/>
              <w:rPr>
                <w:b/>
                <w:bCs/>
                <w:sz w:val="22"/>
                <w:szCs w:val="22"/>
                <w:lang w:eastAsia="ru-RU"/>
              </w:rPr>
            </w:pPr>
            <w:r w:rsidRPr="0096444C">
              <w:rPr>
                <w:b/>
                <w:bCs/>
                <w:sz w:val="22"/>
                <w:szCs w:val="22"/>
                <w:lang w:eastAsia="ru-RU"/>
              </w:rPr>
              <w:t>Теплотворная способность газа (ккал/м3)</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D5E" w:rsidRPr="0096444C" w:rsidRDefault="001B4D5E" w:rsidP="001B4D5E">
            <w:pPr>
              <w:jc w:val="center"/>
              <w:rPr>
                <w:b/>
                <w:bCs/>
                <w:sz w:val="22"/>
                <w:szCs w:val="22"/>
                <w:lang w:eastAsia="ru-RU"/>
              </w:rPr>
            </w:pPr>
            <w:r w:rsidRPr="0096444C">
              <w:rPr>
                <w:b/>
                <w:bCs/>
                <w:sz w:val="22"/>
                <w:szCs w:val="22"/>
                <w:lang w:eastAsia="ru-RU"/>
              </w:rPr>
              <w:t>КПД отопительного котла</w:t>
            </w:r>
          </w:p>
        </w:tc>
        <w:tc>
          <w:tcPr>
            <w:tcW w:w="2953" w:type="dxa"/>
            <w:gridSpan w:val="2"/>
            <w:tcBorders>
              <w:top w:val="single" w:sz="4" w:space="0" w:color="auto"/>
              <w:left w:val="nil"/>
              <w:bottom w:val="single" w:sz="4" w:space="0" w:color="auto"/>
              <w:right w:val="single" w:sz="4" w:space="0" w:color="000000"/>
            </w:tcBorders>
            <w:shd w:val="clear" w:color="auto" w:fill="auto"/>
            <w:vAlign w:val="center"/>
            <w:hideMark/>
          </w:tcPr>
          <w:p w:rsidR="001B4D5E" w:rsidRPr="0096444C" w:rsidRDefault="001B4D5E" w:rsidP="001B4D5E">
            <w:pPr>
              <w:jc w:val="center"/>
              <w:rPr>
                <w:b/>
                <w:bCs/>
                <w:sz w:val="22"/>
                <w:szCs w:val="22"/>
                <w:lang w:eastAsia="ru-RU"/>
              </w:rPr>
            </w:pPr>
            <w:r w:rsidRPr="0096444C">
              <w:rPr>
                <w:b/>
                <w:bCs/>
                <w:sz w:val="22"/>
                <w:szCs w:val="22"/>
                <w:lang w:eastAsia="ru-RU"/>
              </w:rPr>
              <w:t>Потребление газа (м3/год)</w:t>
            </w:r>
          </w:p>
        </w:tc>
      </w:tr>
      <w:tr w:rsidR="001B4D5E" w:rsidRPr="0096444C" w:rsidTr="001B4D5E">
        <w:trPr>
          <w:trHeight w:val="57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1B4D5E" w:rsidRPr="0096444C" w:rsidRDefault="001B4D5E" w:rsidP="001B4D5E">
            <w:pPr>
              <w:jc w:val="left"/>
              <w:rPr>
                <w:b/>
                <w:bCs/>
                <w:sz w:val="22"/>
                <w:szCs w:val="22"/>
                <w:lang w:eastAsia="ru-RU"/>
              </w:rPr>
            </w:pPr>
          </w:p>
        </w:tc>
        <w:tc>
          <w:tcPr>
            <w:tcW w:w="2588" w:type="dxa"/>
            <w:vMerge/>
            <w:tcBorders>
              <w:top w:val="single" w:sz="4" w:space="0" w:color="auto"/>
              <w:left w:val="single" w:sz="4" w:space="0" w:color="auto"/>
              <w:bottom w:val="single" w:sz="4" w:space="0" w:color="auto"/>
              <w:right w:val="single" w:sz="4" w:space="0" w:color="auto"/>
            </w:tcBorders>
            <w:vAlign w:val="center"/>
            <w:hideMark/>
          </w:tcPr>
          <w:p w:rsidR="001B4D5E" w:rsidRPr="0096444C" w:rsidRDefault="001B4D5E" w:rsidP="001B4D5E">
            <w:pPr>
              <w:jc w:val="left"/>
              <w:rPr>
                <w:b/>
                <w:bCs/>
                <w:sz w:val="22"/>
                <w:szCs w:val="22"/>
                <w:lang w:eastAsia="ru-RU"/>
              </w:rPr>
            </w:pPr>
          </w:p>
        </w:tc>
        <w:tc>
          <w:tcPr>
            <w:tcW w:w="1636" w:type="dxa"/>
            <w:vMerge/>
            <w:tcBorders>
              <w:top w:val="single" w:sz="4" w:space="0" w:color="auto"/>
              <w:left w:val="single" w:sz="4" w:space="0" w:color="auto"/>
              <w:bottom w:val="single" w:sz="4" w:space="0" w:color="000000"/>
              <w:right w:val="single" w:sz="4" w:space="0" w:color="auto"/>
            </w:tcBorders>
            <w:vAlign w:val="center"/>
            <w:hideMark/>
          </w:tcPr>
          <w:p w:rsidR="001B4D5E" w:rsidRPr="0096444C" w:rsidRDefault="001B4D5E" w:rsidP="001B4D5E">
            <w:pPr>
              <w:jc w:val="left"/>
              <w:rPr>
                <w:b/>
                <w:bCs/>
                <w:sz w:val="22"/>
                <w:szCs w:val="22"/>
                <w:lang w:eastAsia="ru-RU"/>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1B4D5E" w:rsidRPr="0096444C" w:rsidRDefault="001B4D5E" w:rsidP="001B4D5E">
            <w:pPr>
              <w:jc w:val="left"/>
              <w:rPr>
                <w:b/>
                <w:bCs/>
                <w:sz w:val="22"/>
                <w:szCs w:val="22"/>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center"/>
              <w:rPr>
                <w:b/>
                <w:bCs/>
                <w:sz w:val="22"/>
                <w:szCs w:val="22"/>
                <w:lang w:eastAsia="ru-RU"/>
              </w:rPr>
            </w:pPr>
            <w:r w:rsidRPr="0096444C">
              <w:rPr>
                <w:b/>
                <w:bCs/>
                <w:sz w:val="22"/>
                <w:szCs w:val="22"/>
                <w:lang w:eastAsia="ru-RU"/>
              </w:rPr>
              <w:t>Исходный год</w:t>
            </w:r>
          </w:p>
        </w:tc>
        <w:tc>
          <w:tcPr>
            <w:tcW w:w="1459"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center"/>
              <w:rPr>
                <w:b/>
                <w:bCs/>
                <w:sz w:val="22"/>
                <w:szCs w:val="22"/>
                <w:lang w:eastAsia="ru-RU"/>
              </w:rPr>
            </w:pPr>
            <w:r w:rsidRPr="0096444C">
              <w:rPr>
                <w:b/>
                <w:bCs/>
                <w:sz w:val="22"/>
                <w:szCs w:val="22"/>
                <w:lang w:eastAsia="ru-RU"/>
              </w:rPr>
              <w:t>Расчетный срок</w:t>
            </w:r>
          </w:p>
        </w:tc>
      </w:tr>
      <w:tr w:rsidR="001B4D5E" w:rsidRPr="0096444C" w:rsidTr="001B4D5E">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1B4D5E" w:rsidRPr="0096444C" w:rsidRDefault="001B4D5E" w:rsidP="001B4D5E">
            <w:pPr>
              <w:jc w:val="right"/>
              <w:rPr>
                <w:sz w:val="22"/>
                <w:szCs w:val="22"/>
                <w:lang w:eastAsia="ru-RU"/>
              </w:rPr>
            </w:pPr>
            <w:r w:rsidRPr="0096444C">
              <w:rPr>
                <w:sz w:val="22"/>
                <w:szCs w:val="22"/>
                <w:lang w:eastAsia="ru-RU"/>
              </w:rPr>
              <w:t>1</w:t>
            </w:r>
          </w:p>
        </w:tc>
        <w:tc>
          <w:tcPr>
            <w:tcW w:w="2588" w:type="dxa"/>
            <w:tcBorders>
              <w:top w:val="nil"/>
              <w:left w:val="nil"/>
              <w:bottom w:val="single" w:sz="4" w:space="0" w:color="auto"/>
              <w:right w:val="single" w:sz="4" w:space="0" w:color="auto"/>
            </w:tcBorders>
            <w:shd w:val="clear" w:color="auto" w:fill="auto"/>
            <w:noWrap/>
            <w:vAlign w:val="center"/>
            <w:hideMark/>
          </w:tcPr>
          <w:p w:rsidR="001B4D5E" w:rsidRPr="0096444C" w:rsidRDefault="001B4D5E" w:rsidP="001B4D5E">
            <w:pPr>
              <w:rPr>
                <w:color w:val="000000"/>
                <w:sz w:val="22"/>
                <w:szCs w:val="22"/>
                <w:lang w:eastAsia="ru-RU"/>
              </w:rPr>
            </w:pPr>
            <w:r w:rsidRPr="0096444C">
              <w:rPr>
                <w:color w:val="000000"/>
                <w:sz w:val="22"/>
                <w:szCs w:val="22"/>
                <w:lang w:eastAsia="ru-RU"/>
              </w:rPr>
              <w:t>п.Худайбердинский</w:t>
            </w:r>
          </w:p>
        </w:tc>
        <w:tc>
          <w:tcPr>
            <w:tcW w:w="1636"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8 000 </w:t>
            </w:r>
          </w:p>
        </w:tc>
        <w:tc>
          <w:tcPr>
            <w:tcW w:w="1690"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0,85 </w:t>
            </w:r>
          </w:p>
        </w:tc>
        <w:tc>
          <w:tcPr>
            <w:tcW w:w="1494"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700 000 </w:t>
            </w:r>
          </w:p>
        </w:tc>
        <w:tc>
          <w:tcPr>
            <w:tcW w:w="1459"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1 472 059 </w:t>
            </w:r>
          </w:p>
        </w:tc>
      </w:tr>
      <w:tr w:rsidR="001B4D5E" w:rsidRPr="0096444C" w:rsidTr="001B4D5E">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1B4D5E" w:rsidRPr="0096444C" w:rsidRDefault="001B4D5E" w:rsidP="001B4D5E">
            <w:pPr>
              <w:jc w:val="right"/>
              <w:rPr>
                <w:sz w:val="22"/>
                <w:szCs w:val="22"/>
                <w:lang w:eastAsia="ru-RU"/>
              </w:rPr>
            </w:pPr>
            <w:r w:rsidRPr="0096444C">
              <w:rPr>
                <w:sz w:val="22"/>
                <w:szCs w:val="22"/>
                <w:lang w:eastAsia="ru-RU"/>
              </w:rPr>
              <w:t>2</w:t>
            </w:r>
          </w:p>
        </w:tc>
        <w:tc>
          <w:tcPr>
            <w:tcW w:w="2588" w:type="dxa"/>
            <w:tcBorders>
              <w:top w:val="nil"/>
              <w:left w:val="nil"/>
              <w:bottom w:val="single" w:sz="4" w:space="0" w:color="auto"/>
              <w:right w:val="single" w:sz="4" w:space="0" w:color="auto"/>
            </w:tcBorders>
            <w:shd w:val="clear" w:color="auto" w:fill="auto"/>
            <w:noWrap/>
            <w:vAlign w:val="center"/>
            <w:hideMark/>
          </w:tcPr>
          <w:p w:rsidR="001B4D5E" w:rsidRPr="0096444C" w:rsidRDefault="001B4D5E" w:rsidP="001B4D5E">
            <w:pPr>
              <w:rPr>
                <w:color w:val="000000"/>
                <w:sz w:val="22"/>
                <w:szCs w:val="22"/>
                <w:lang w:eastAsia="ru-RU"/>
              </w:rPr>
            </w:pPr>
            <w:r w:rsidRPr="0096444C">
              <w:rPr>
                <w:color w:val="000000"/>
                <w:sz w:val="22"/>
                <w:szCs w:val="22"/>
                <w:lang w:eastAsia="ru-RU"/>
              </w:rPr>
              <w:t>п.Башакуль</w:t>
            </w:r>
          </w:p>
        </w:tc>
        <w:tc>
          <w:tcPr>
            <w:tcW w:w="1636"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8 000 </w:t>
            </w:r>
          </w:p>
        </w:tc>
        <w:tc>
          <w:tcPr>
            <w:tcW w:w="1690"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0,85 </w:t>
            </w:r>
          </w:p>
        </w:tc>
        <w:tc>
          <w:tcPr>
            <w:tcW w:w="1494"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370 588 </w:t>
            </w:r>
          </w:p>
        </w:tc>
        <w:tc>
          <w:tcPr>
            <w:tcW w:w="1459"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452 941 </w:t>
            </w:r>
          </w:p>
        </w:tc>
      </w:tr>
      <w:tr w:rsidR="001B4D5E" w:rsidRPr="0096444C" w:rsidTr="001B4D5E">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1B4D5E" w:rsidRPr="0096444C" w:rsidRDefault="001B4D5E" w:rsidP="001B4D5E">
            <w:pPr>
              <w:jc w:val="right"/>
              <w:rPr>
                <w:sz w:val="22"/>
                <w:szCs w:val="22"/>
                <w:lang w:eastAsia="ru-RU"/>
              </w:rPr>
            </w:pPr>
            <w:r w:rsidRPr="0096444C">
              <w:rPr>
                <w:sz w:val="22"/>
                <w:szCs w:val="22"/>
                <w:lang w:eastAsia="ru-RU"/>
              </w:rPr>
              <w:t>3</w:t>
            </w:r>
          </w:p>
        </w:tc>
        <w:tc>
          <w:tcPr>
            <w:tcW w:w="2588" w:type="dxa"/>
            <w:tcBorders>
              <w:top w:val="nil"/>
              <w:left w:val="nil"/>
              <w:bottom w:val="single" w:sz="4" w:space="0" w:color="auto"/>
              <w:right w:val="single" w:sz="4" w:space="0" w:color="auto"/>
            </w:tcBorders>
            <w:shd w:val="clear" w:color="auto" w:fill="auto"/>
            <w:noWrap/>
            <w:vAlign w:val="center"/>
            <w:hideMark/>
          </w:tcPr>
          <w:p w:rsidR="001B4D5E" w:rsidRPr="0096444C" w:rsidRDefault="001B4D5E" w:rsidP="001B4D5E">
            <w:pPr>
              <w:rPr>
                <w:color w:val="000000"/>
                <w:sz w:val="22"/>
                <w:szCs w:val="22"/>
                <w:lang w:eastAsia="ru-RU"/>
              </w:rPr>
            </w:pPr>
            <w:r w:rsidRPr="0096444C">
              <w:rPr>
                <w:color w:val="000000"/>
                <w:sz w:val="22"/>
                <w:szCs w:val="22"/>
                <w:lang w:eastAsia="ru-RU"/>
              </w:rPr>
              <w:t>д.Булатова</w:t>
            </w:r>
          </w:p>
        </w:tc>
        <w:tc>
          <w:tcPr>
            <w:tcW w:w="1636"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8 000 </w:t>
            </w:r>
          </w:p>
        </w:tc>
        <w:tc>
          <w:tcPr>
            <w:tcW w:w="1690"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0,85 </w:t>
            </w:r>
          </w:p>
        </w:tc>
        <w:tc>
          <w:tcPr>
            <w:tcW w:w="1494"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51 471 </w:t>
            </w:r>
          </w:p>
        </w:tc>
        <w:tc>
          <w:tcPr>
            <w:tcW w:w="1459"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92 647 </w:t>
            </w:r>
          </w:p>
        </w:tc>
      </w:tr>
      <w:tr w:rsidR="001B4D5E" w:rsidRPr="0096444C" w:rsidTr="001B4D5E">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1B4D5E" w:rsidRPr="0096444C" w:rsidRDefault="001B4D5E" w:rsidP="001B4D5E">
            <w:pPr>
              <w:jc w:val="right"/>
              <w:rPr>
                <w:sz w:val="22"/>
                <w:szCs w:val="22"/>
                <w:lang w:eastAsia="ru-RU"/>
              </w:rPr>
            </w:pPr>
            <w:r w:rsidRPr="0096444C">
              <w:rPr>
                <w:sz w:val="22"/>
                <w:szCs w:val="22"/>
                <w:lang w:eastAsia="ru-RU"/>
              </w:rPr>
              <w:t>4</w:t>
            </w:r>
          </w:p>
        </w:tc>
        <w:tc>
          <w:tcPr>
            <w:tcW w:w="2588" w:type="dxa"/>
            <w:tcBorders>
              <w:top w:val="nil"/>
              <w:left w:val="nil"/>
              <w:bottom w:val="single" w:sz="4" w:space="0" w:color="auto"/>
              <w:right w:val="single" w:sz="4" w:space="0" w:color="auto"/>
            </w:tcBorders>
            <w:shd w:val="clear" w:color="auto" w:fill="auto"/>
            <w:noWrap/>
            <w:vAlign w:val="center"/>
            <w:hideMark/>
          </w:tcPr>
          <w:p w:rsidR="001B4D5E" w:rsidRPr="0096444C" w:rsidRDefault="001B4D5E" w:rsidP="001B4D5E">
            <w:pPr>
              <w:rPr>
                <w:color w:val="000000"/>
                <w:sz w:val="22"/>
                <w:szCs w:val="22"/>
                <w:lang w:eastAsia="ru-RU"/>
              </w:rPr>
            </w:pPr>
            <w:r w:rsidRPr="0096444C">
              <w:rPr>
                <w:color w:val="000000"/>
                <w:sz w:val="22"/>
                <w:szCs w:val="22"/>
                <w:lang w:eastAsia="ru-RU"/>
              </w:rPr>
              <w:t>п.Калиновский</w:t>
            </w:r>
          </w:p>
        </w:tc>
        <w:tc>
          <w:tcPr>
            <w:tcW w:w="1636"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8 000 </w:t>
            </w:r>
          </w:p>
        </w:tc>
        <w:tc>
          <w:tcPr>
            <w:tcW w:w="1690"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0,85 </w:t>
            </w:r>
          </w:p>
        </w:tc>
        <w:tc>
          <w:tcPr>
            <w:tcW w:w="1494"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61 765 </w:t>
            </w:r>
          </w:p>
        </w:tc>
        <w:tc>
          <w:tcPr>
            <w:tcW w:w="1459"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164 706 </w:t>
            </w:r>
          </w:p>
        </w:tc>
      </w:tr>
      <w:tr w:rsidR="001B4D5E" w:rsidRPr="0096444C" w:rsidTr="001B4D5E">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1B4D5E" w:rsidRPr="0096444C" w:rsidRDefault="001B4D5E" w:rsidP="001B4D5E">
            <w:pPr>
              <w:jc w:val="right"/>
              <w:rPr>
                <w:sz w:val="22"/>
                <w:szCs w:val="22"/>
                <w:lang w:eastAsia="ru-RU"/>
              </w:rPr>
            </w:pPr>
            <w:r w:rsidRPr="0096444C">
              <w:rPr>
                <w:sz w:val="22"/>
                <w:szCs w:val="22"/>
                <w:lang w:eastAsia="ru-RU"/>
              </w:rPr>
              <w:t>5</w:t>
            </w:r>
          </w:p>
        </w:tc>
        <w:tc>
          <w:tcPr>
            <w:tcW w:w="2588" w:type="dxa"/>
            <w:tcBorders>
              <w:top w:val="nil"/>
              <w:left w:val="nil"/>
              <w:bottom w:val="single" w:sz="4" w:space="0" w:color="auto"/>
              <w:right w:val="single" w:sz="4" w:space="0" w:color="auto"/>
            </w:tcBorders>
            <w:shd w:val="clear" w:color="auto" w:fill="auto"/>
            <w:noWrap/>
            <w:vAlign w:val="center"/>
            <w:hideMark/>
          </w:tcPr>
          <w:p w:rsidR="001B4D5E" w:rsidRPr="0096444C" w:rsidRDefault="001B4D5E" w:rsidP="001B4D5E">
            <w:pPr>
              <w:rPr>
                <w:color w:val="000000"/>
                <w:sz w:val="22"/>
                <w:szCs w:val="22"/>
                <w:lang w:eastAsia="ru-RU"/>
              </w:rPr>
            </w:pPr>
            <w:r w:rsidRPr="0096444C">
              <w:rPr>
                <w:color w:val="000000"/>
                <w:sz w:val="22"/>
                <w:szCs w:val="22"/>
                <w:lang w:eastAsia="ru-RU"/>
              </w:rPr>
              <w:t>п.Комсомольский</w:t>
            </w:r>
          </w:p>
        </w:tc>
        <w:tc>
          <w:tcPr>
            <w:tcW w:w="1636"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8 000 </w:t>
            </w:r>
          </w:p>
        </w:tc>
        <w:tc>
          <w:tcPr>
            <w:tcW w:w="1690"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0,85 </w:t>
            </w:r>
          </w:p>
        </w:tc>
        <w:tc>
          <w:tcPr>
            <w:tcW w:w="1494"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82 353 </w:t>
            </w:r>
          </w:p>
        </w:tc>
        <w:tc>
          <w:tcPr>
            <w:tcW w:w="1459"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180 147 </w:t>
            </w:r>
          </w:p>
        </w:tc>
      </w:tr>
      <w:tr w:rsidR="001B4D5E" w:rsidRPr="0096444C" w:rsidTr="001B4D5E">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1B4D5E" w:rsidRPr="0096444C" w:rsidRDefault="001B4D5E" w:rsidP="001B4D5E">
            <w:pPr>
              <w:jc w:val="right"/>
              <w:rPr>
                <w:sz w:val="22"/>
                <w:szCs w:val="22"/>
                <w:lang w:eastAsia="ru-RU"/>
              </w:rPr>
            </w:pPr>
            <w:r w:rsidRPr="0096444C">
              <w:rPr>
                <w:sz w:val="22"/>
                <w:szCs w:val="22"/>
                <w:lang w:eastAsia="ru-RU"/>
              </w:rPr>
              <w:t>6</w:t>
            </w:r>
          </w:p>
        </w:tc>
        <w:tc>
          <w:tcPr>
            <w:tcW w:w="2588" w:type="dxa"/>
            <w:tcBorders>
              <w:top w:val="nil"/>
              <w:left w:val="nil"/>
              <w:bottom w:val="single" w:sz="4" w:space="0" w:color="auto"/>
              <w:right w:val="single" w:sz="4" w:space="0" w:color="auto"/>
            </w:tcBorders>
            <w:shd w:val="clear" w:color="auto" w:fill="auto"/>
            <w:noWrap/>
            <w:vAlign w:val="center"/>
            <w:hideMark/>
          </w:tcPr>
          <w:p w:rsidR="001B4D5E" w:rsidRPr="0096444C" w:rsidRDefault="001B4D5E" w:rsidP="001B4D5E">
            <w:pPr>
              <w:rPr>
                <w:color w:val="000000"/>
                <w:sz w:val="22"/>
                <w:szCs w:val="22"/>
                <w:lang w:eastAsia="ru-RU"/>
              </w:rPr>
            </w:pPr>
            <w:r w:rsidRPr="0096444C">
              <w:rPr>
                <w:color w:val="000000"/>
                <w:sz w:val="22"/>
                <w:szCs w:val="22"/>
                <w:lang w:eastAsia="ru-RU"/>
              </w:rPr>
              <w:t>д.Кызылбулак</w:t>
            </w:r>
          </w:p>
        </w:tc>
        <w:tc>
          <w:tcPr>
            <w:tcW w:w="1636"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8 000 </w:t>
            </w:r>
          </w:p>
        </w:tc>
        <w:tc>
          <w:tcPr>
            <w:tcW w:w="1690"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0,85 </w:t>
            </w:r>
          </w:p>
        </w:tc>
        <w:tc>
          <w:tcPr>
            <w:tcW w:w="1494"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123 529 </w:t>
            </w:r>
          </w:p>
        </w:tc>
        <w:tc>
          <w:tcPr>
            <w:tcW w:w="1459"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sz w:val="22"/>
                <w:szCs w:val="22"/>
                <w:lang w:eastAsia="ru-RU"/>
              </w:rPr>
            </w:pPr>
            <w:r w:rsidRPr="0096444C">
              <w:rPr>
                <w:sz w:val="22"/>
                <w:szCs w:val="22"/>
                <w:lang w:eastAsia="ru-RU"/>
              </w:rPr>
              <w:t xml:space="preserve">180 147 </w:t>
            </w:r>
          </w:p>
        </w:tc>
      </w:tr>
      <w:tr w:rsidR="001B4D5E" w:rsidRPr="0096444C" w:rsidTr="001B4D5E">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1B4D5E" w:rsidRPr="0096444C" w:rsidRDefault="001B4D5E" w:rsidP="001B4D5E">
            <w:pPr>
              <w:jc w:val="right"/>
              <w:rPr>
                <w:b/>
                <w:bCs/>
                <w:sz w:val="22"/>
                <w:szCs w:val="22"/>
                <w:lang w:eastAsia="ru-RU"/>
              </w:rPr>
            </w:pPr>
            <w:r w:rsidRPr="0096444C">
              <w:rPr>
                <w:b/>
                <w:bCs/>
                <w:sz w:val="22"/>
                <w:szCs w:val="22"/>
                <w:lang w:eastAsia="ru-RU"/>
              </w:rPr>
              <w:t> </w:t>
            </w:r>
          </w:p>
        </w:tc>
        <w:tc>
          <w:tcPr>
            <w:tcW w:w="2588"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b/>
                <w:bCs/>
                <w:sz w:val="22"/>
                <w:szCs w:val="22"/>
                <w:lang w:eastAsia="ru-RU"/>
              </w:rPr>
            </w:pPr>
            <w:r w:rsidRPr="0096444C">
              <w:rPr>
                <w:b/>
                <w:bCs/>
                <w:sz w:val="22"/>
                <w:szCs w:val="22"/>
                <w:lang w:eastAsia="ru-RU"/>
              </w:rPr>
              <w:t>Итого</w:t>
            </w:r>
          </w:p>
        </w:tc>
        <w:tc>
          <w:tcPr>
            <w:tcW w:w="1636"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b/>
                <w:bCs/>
                <w:sz w:val="22"/>
                <w:szCs w:val="22"/>
                <w:lang w:eastAsia="ru-RU"/>
              </w:rPr>
            </w:pPr>
            <w:r w:rsidRPr="0096444C">
              <w:rPr>
                <w:b/>
                <w:bCs/>
                <w:sz w:val="22"/>
                <w:szCs w:val="22"/>
                <w:lang w:eastAsia="ru-RU"/>
              </w:rPr>
              <w:t> </w:t>
            </w:r>
          </w:p>
        </w:tc>
        <w:tc>
          <w:tcPr>
            <w:tcW w:w="1690"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b/>
                <w:bCs/>
                <w:sz w:val="22"/>
                <w:szCs w:val="22"/>
                <w:lang w:eastAsia="ru-RU"/>
              </w:rPr>
            </w:pPr>
            <w:r w:rsidRPr="0096444C">
              <w:rPr>
                <w:b/>
                <w:bCs/>
                <w:sz w:val="22"/>
                <w:szCs w:val="22"/>
                <w:lang w:eastAsia="ru-RU"/>
              </w:rPr>
              <w:t> </w:t>
            </w:r>
          </w:p>
        </w:tc>
        <w:tc>
          <w:tcPr>
            <w:tcW w:w="1494"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b/>
                <w:bCs/>
                <w:sz w:val="22"/>
                <w:szCs w:val="22"/>
                <w:lang w:eastAsia="ru-RU"/>
              </w:rPr>
            </w:pPr>
            <w:r w:rsidRPr="0096444C">
              <w:rPr>
                <w:b/>
                <w:bCs/>
                <w:sz w:val="22"/>
                <w:szCs w:val="22"/>
                <w:lang w:eastAsia="ru-RU"/>
              </w:rPr>
              <w:t xml:space="preserve">1 389 706 </w:t>
            </w:r>
          </w:p>
        </w:tc>
        <w:tc>
          <w:tcPr>
            <w:tcW w:w="1459" w:type="dxa"/>
            <w:tcBorders>
              <w:top w:val="nil"/>
              <w:left w:val="nil"/>
              <w:bottom w:val="single" w:sz="4" w:space="0" w:color="auto"/>
              <w:right w:val="single" w:sz="4" w:space="0" w:color="auto"/>
            </w:tcBorders>
            <w:shd w:val="clear" w:color="auto" w:fill="auto"/>
            <w:vAlign w:val="center"/>
            <w:hideMark/>
          </w:tcPr>
          <w:p w:rsidR="001B4D5E" w:rsidRPr="0096444C" w:rsidRDefault="001B4D5E" w:rsidP="001B4D5E">
            <w:pPr>
              <w:jc w:val="right"/>
              <w:rPr>
                <w:b/>
                <w:bCs/>
                <w:sz w:val="22"/>
                <w:szCs w:val="22"/>
                <w:lang w:eastAsia="ru-RU"/>
              </w:rPr>
            </w:pPr>
            <w:r w:rsidRPr="0096444C">
              <w:rPr>
                <w:b/>
                <w:bCs/>
                <w:sz w:val="22"/>
                <w:szCs w:val="22"/>
                <w:lang w:eastAsia="ru-RU"/>
              </w:rPr>
              <w:t xml:space="preserve">2 542 647 </w:t>
            </w:r>
          </w:p>
        </w:tc>
      </w:tr>
    </w:tbl>
    <w:p w:rsidR="001B4D5E" w:rsidRPr="0096444C" w:rsidRDefault="001B4D5E" w:rsidP="009D0774">
      <w:pPr>
        <w:pStyle w:val="Standard"/>
        <w:autoSpaceDN w:val="0"/>
      </w:pPr>
    </w:p>
    <w:p w:rsidR="000274B5" w:rsidRPr="0096444C" w:rsidRDefault="000274B5" w:rsidP="009C641C">
      <w:pPr>
        <w:pStyle w:val="afff1"/>
        <w:jc w:val="center"/>
        <w:rPr>
          <w:rFonts w:cs="Times New Roman"/>
          <w:b/>
          <w:bCs/>
          <w:szCs w:val="24"/>
        </w:rPr>
      </w:pPr>
      <w:r w:rsidRPr="0096444C">
        <w:rPr>
          <w:rFonts w:cs="Times New Roman"/>
          <w:b/>
          <w:bCs/>
          <w:szCs w:val="24"/>
        </w:rPr>
        <w:t>Охранные зоны объектов газоснабжения</w:t>
      </w:r>
    </w:p>
    <w:p w:rsidR="000274B5" w:rsidRPr="0096444C" w:rsidRDefault="000274B5" w:rsidP="009C641C">
      <w:pPr>
        <w:pStyle w:val="afff1"/>
        <w:jc w:val="both"/>
        <w:rPr>
          <w:rFonts w:cs="Times New Roman"/>
          <w:szCs w:val="24"/>
        </w:rPr>
      </w:pPr>
      <w:r w:rsidRPr="0096444C">
        <w:rPr>
          <w:rFonts w:cs="Times New Roman"/>
          <w:szCs w:val="24"/>
        </w:rPr>
        <w:tab/>
        <w:t>Охранные зоны газораспределительных сетей устанавливаются в соответствии с Постановлением Правительства РФ от 20.11.2000 г. № 878 «Об утверждении Правил охраны газораспределительных сетей». По территории проходят распределительные газопроводы высокого давления и расположены газорегуляторные пункты. Для газораспределительных сетей устанавливаются охранные зоны вдоль трасс наружных газопроводов — в виде территории, ограниченной условными линиями, проходящими на расстоянии 2 метров с каждой стороны газопровода, для отдельно стоящих газораспределительных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274B5" w:rsidRPr="0096444C" w:rsidRDefault="000274B5" w:rsidP="009C641C">
      <w:pPr>
        <w:ind w:right="14"/>
      </w:pPr>
    </w:p>
    <w:p w:rsidR="00623D35" w:rsidRPr="0096444C" w:rsidRDefault="000274B5" w:rsidP="00CC0746">
      <w:pPr>
        <w:pStyle w:val="afff1"/>
        <w:jc w:val="both"/>
        <w:rPr>
          <w:rStyle w:val="a8"/>
          <w:rFonts w:cs="Times New Roman"/>
          <w:b/>
          <w:bCs/>
          <w:szCs w:val="28"/>
        </w:rPr>
      </w:pPr>
      <w:r w:rsidRPr="0096444C">
        <w:rPr>
          <w:rFonts w:cs="Times New Roman"/>
        </w:rPr>
        <w:tab/>
      </w:r>
      <w:bookmarkStart w:id="176" w:name="_Toc18593178"/>
      <w:bookmarkStart w:id="177" w:name="_Toc18593576"/>
      <w:bookmarkStart w:id="178" w:name="_Toc18594132"/>
      <w:bookmarkStart w:id="179" w:name="_Toc18594520"/>
      <w:bookmarkStart w:id="180" w:name="_Toc18594552"/>
      <w:bookmarkStart w:id="181" w:name="_Toc18594906"/>
      <w:bookmarkStart w:id="182" w:name="_Toc18658006"/>
      <w:bookmarkStart w:id="183" w:name="_Toc70029816"/>
    </w:p>
    <w:p w:rsidR="0096444C" w:rsidRPr="0096444C" w:rsidRDefault="0096444C">
      <w:pPr>
        <w:spacing w:after="160" w:line="259" w:lineRule="auto"/>
        <w:jc w:val="left"/>
        <w:rPr>
          <w:rStyle w:val="a8"/>
          <w:b/>
          <w:bCs/>
          <w:szCs w:val="28"/>
        </w:rPr>
      </w:pPr>
      <w:r w:rsidRPr="0096444C">
        <w:rPr>
          <w:rStyle w:val="a8"/>
        </w:rPr>
        <w:br w:type="page"/>
      </w:r>
    </w:p>
    <w:p w:rsidR="000274B5" w:rsidRPr="0096444C" w:rsidRDefault="000274B5" w:rsidP="009C641C">
      <w:pPr>
        <w:pStyle w:val="2"/>
        <w:spacing w:before="0" w:after="0"/>
        <w:rPr>
          <w:rStyle w:val="a8"/>
        </w:rPr>
      </w:pPr>
      <w:r w:rsidRPr="0096444C">
        <w:rPr>
          <w:rStyle w:val="a8"/>
        </w:rPr>
        <w:lastRenderedPageBreak/>
        <w:t>3.14 ЭЛЕКТРОСНАБЖЕНИЕ</w:t>
      </w:r>
      <w:bookmarkEnd w:id="176"/>
      <w:bookmarkEnd w:id="177"/>
      <w:bookmarkEnd w:id="178"/>
      <w:bookmarkEnd w:id="179"/>
      <w:bookmarkEnd w:id="180"/>
      <w:bookmarkEnd w:id="181"/>
      <w:bookmarkEnd w:id="182"/>
      <w:bookmarkEnd w:id="183"/>
    </w:p>
    <w:p w:rsidR="009C641C" w:rsidRPr="0096444C" w:rsidRDefault="009C641C" w:rsidP="009C641C">
      <w:pPr>
        <w:pStyle w:val="a3"/>
      </w:pPr>
    </w:p>
    <w:p w:rsidR="000274B5" w:rsidRPr="0096444C" w:rsidRDefault="000274B5" w:rsidP="009C641C">
      <w:pPr>
        <w:pStyle w:val="afff1"/>
        <w:ind w:firstLine="709"/>
        <w:jc w:val="both"/>
        <w:rPr>
          <w:rFonts w:cs="Times New Roman"/>
          <w:b/>
          <w:bCs/>
          <w:i/>
          <w:iCs/>
          <w:szCs w:val="24"/>
        </w:rPr>
      </w:pPr>
      <w:r w:rsidRPr="0096444C">
        <w:rPr>
          <w:rFonts w:cs="Times New Roman"/>
          <w:b/>
          <w:bCs/>
          <w:i/>
          <w:iCs/>
          <w:szCs w:val="24"/>
        </w:rPr>
        <w:t>Существующее положение</w:t>
      </w:r>
    </w:p>
    <w:p w:rsidR="000274B5" w:rsidRPr="0096444C" w:rsidRDefault="000274B5" w:rsidP="009C641C">
      <w:pPr>
        <w:tabs>
          <w:tab w:val="left" w:pos="531"/>
        </w:tabs>
      </w:pPr>
      <w:r w:rsidRPr="0096444C">
        <w:tab/>
      </w:r>
      <w:r w:rsidRPr="0096444C">
        <w:tab/>
        <w:t xml:space="preserve">Электроснабжение населенных пунктов поселения осуществляется </w:t>
      </w:r>
      <w:r w:rsidR="00D066ED" w:rsidRPr="0096444C">
        <w:t xml:space="preserve">ОАО «МРСК Урала» по </w:t>
      </w:r>
      <w:r w:rsidRPr="0096444C">
        <w:t xml:space="preserve">распределительным сетям </w:t>
      </w:r>
      <w:r w:rsidR="00992264" w:rsidRPr="0096444C">
        <w:t xml:space="preserve">10 кВ </w:t>
      </w:r>
      <w:r w:rsidRPr="0096444C">
        <w:t>от подстанци</w:t>
      </w:r>
      <w:r w:rsidR="0000737F" w:rsidRPr="0096444C">
        <w:t xml:space="preserve">и </w:t>
      </w:r>
      <w:r w:rsidR="00B7565A" w:rsidRPr="0096444C">
        <w:t>расположенных за пределами Худайбердинского сельского поселения</w:t>
      </w:r>
      <w:r w:rsidR="00992264" w:rsidRPr="0096444C">
        <w:t>.</w:t>
      </w:r>
      <w:r w:rsidRPr="0096444C">
        <w:t xml:space="preserve"> </w:t>
      </w:r>
    </w:p>
    <w:p w:rsidR="000274B5" w:rsidRPr="0096444C" w:rsidRDefault="000274B5" w:rsidP="009C641C">
      <w:pPr>
        <w:pStyle w:val="afff1"/>
        <w:ind w:firstLine="709"/>
        <w:jc w:val="both"/>
        <w:rPr>
          <w:rFonts w:cs="Times New Roman"/>
          <w:szCs w:val="24"/>
        </w:rPr>
      </w:pPr>
      <w:r w:rsidRPr="0096444C">
        <w:rPr>
          <w:rFonts w:cs="Times New Roman"/>
          <w:szCs w:val="24"/>
        </w:rPr>
        <w:t xml:space="preserve">Общая протяженность электрических сетей, относящихся к объектам местного значения составляет </w:t>
      </w:r>
      <w:r w:rsidR="001B4D5E" w:rsidRPr="0096444C">
        <w:rPr>
          <w:rFonts w:cs="Times New Roman"/>
          <w:szCs w:val="24"/>
        </w:rPr>
        <w:t>26,8</w:t>
      </w:r>
      <w:r w:rsidR="009C44D0" w:rsidRPr="0096444C">
        <w:rPr>
          <w:rFonts w:cs="Times New Roman"/>
          <w:szCs w:val="24"/>
        </w:rPr>
        <w:t xml:space="preserve"> км (</w:t>
      </w:r>
      <w:r w:rsidR="003925DB" w:rsidRPr="0096444C">
        <w:rPr>
          <w:rFonts w:cs="Times New Roman"/>
          <w:szCs w:val="24"/>
        </w:rPr>
        <w:t>ВЛ 10</w:t>
      </w:r>
      <w:r w:rsidR="00DD0222" w:rsidRPr="0096444C">
        <w:rPr>
          <w:rFonts w:cs="Times New Roman"/>
          <w:szCs w:val="24"/>
        </w:rPr>
        <w:t xml:space="preserve"> </w:t>
      </w:r>
      <w:r w:rsidR="003925DB" w:rsidRPr="0096444C">
        <w:rPr>
          <w:rFonts w:cs="Times New Roman"/>
          <w:szCs w:val="24"/>
        </w:rPr>
        <w:t>кВ)</w:t>
      </w:r>
      <w:r w:rsidRPr="0096444C">
        <w:rPr>
          <w:rFonts w:cs="Times New Roman"/>
          <w:szCs w:val="24"/>
        </w:rPr>
        <w:t>.</w:t>
      </w:r>
    </w:p>
    <w:p w:rsidR="000274B5" w:rsidRPr="0096444C" w:rsidRDefault="000274B5" w:rsidP="009C641C">
      <w:pPr>
        <w:tabs>
          <w:tab w:val="left" w:pos="531"/>
        </w:tabs>
      </w:pPr>
    </w:p>
    <w:p w:rsidR="000274B5" w:rsidRPr="0096444C" w:rsidRDefault="000274B5" w:rsidP="009C641C">
      <w:pPr>
        <w:pStyle w:val="33"/>
        <w:spacing w:before="0" w:after="0"/>
        <w:ind w:left="0" w:right="0" w:firstLine="709"/>
        <w:jc w:val="left"/>
        <w:rPr>
          <w:b w:val="0"/>
          <w:bCs w:val="0"/>
          <w:i/>
          <w:iCs/>
        </w:rPr>
      </w:pPr>
      <w:r w:rsidRPr="0096444C">
        <w:rPr>
          <w:bCs w:val="0"/>
          <w:i/>
          <w:iCs/>
          <w:color w:val="000000"/>
        </w:rPr>
        <w:t>Проектное предложение</w:t>
      </w:r>
    </w:p>
    <w:p w:rsidR="00B44501" w:rsidRPr="0096444C" w:rsidRDefault="004B08E8" w:rsidP="009C641C">
      <w:pPr>
        <w:pStyle w:val="Standard"/>
        <w:ind w:firstLine="709"/>
      </w:pPr>
      <w:r w:rsidRPr="0096444C">
        <w:t>Пунктами 105 и 106 Региональных н</w:t>
      </w:r>
      <w:r w:rsidRPr="0096444C">
        <w:rPr>
          <w:rStyle w:val="12"/>
          <w:rFonts w:eastAsia="SimSun"/>
        </w:rPr>
        <w:t>ормативов</w:t>
      </w:r>
      <w:r w:rsidR="00B27966" w:rsidRPr="0096444C">
        <w:rPr>
          <w:rStyle w:val="12"/>
          <w:rFonts w:eastAsia="SimSun"/>
        </w:rPr>
        <w:t>,</w:t>
      </w:r>
      <w:r w:rsidRPr="0096444C">
        <w:rPr>
          <w:rStyle w:val="12"/>
          <w:rFonts w:eastAsia="SimSun"/>
        </w:rPr>
        <w:t xml:space="preserve"> установлены нормативы обеспеченности электроснабжением и укрупненные показатели энергопотребления соответственно</w:t>
      </w:r>
      <w:r w:rsidR="003026AB" w:rsidRPr="0096444C">
        <w:t>.</w:t>
      </w:r>
      <w:r w:rsidRPr="0096444C">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5958F8" w:rsidRPr="0096444C" w:rsidRDefault="005958F8" w:rsidP="009C641C">
      <w:pPr>
        <w:pStyle w:val="Standard"/>
        <w:ind w:firstLine="709"/>
      </w:pPr>
    </w:p>
    <w:p w:rsidR="00F7588E" w:rsidRPr="0096444C" w:rsidRDefault="00B37FDD" w:rsidP="009C641C">
      <w:pPr>
        <w:pStyle w:val="Standard"/>
      </w:pPr>
      <w:r w:rsidRPr="0096444C">
        <w:t xml:space="preserve">Значение </w:t>
      </w:r>
      <w:r w:rsidR="00630110" w:rsidRPr="0096444C">
        <w:t>показател</w:t>
      </w:r>
      <w:r w:rsidRPr="0096444C">
        <w:t>ей</w:t>
      </w:r>
      <w:r w:rsidR="00630110" w:rsidRPr="0096444C">
        <w:t xml:space="preserve"> </w:t>
      </w:r>
      <w:r w:rsidRPr="0096444C">
        <w:t>Региональных н</w:t>
      </w:r>
      <w:r w:rsidRPr="0096444C">
        <w:rPr>
          <w:rStyle w:val="12"/>
          <w:rFonts w:eastAsia="SimSun"/>
        </w:rPr>
        <w:t>ормативов</w:t>
      </w:r>
    </w:p>
    <w:tbl>
      <w:tblPr>
        <w:tblW w:w="9639" w:type="dxa"/>
        <w:tblInd w:w="-5" w:type="dxa"/>
        <w:tblLook w:val="04A0" w:firstRow="1" w:lastRow="0" w:firstColumn="1" w:lastColumn="0" w:noHBand="0" w:noVBand="1"/>
      </w:tblPr>
      <w:tblGrid>
        <w:gridCol w:w="531"/>
        <w:gridCol w:w="6105"/>
        <w:gridCol w:w="1766"/>
        <w:gridCol w:w="1237"/>
      </w:tblGrid>
      <w:tr w:rsidR="00107781" w:rsidRPr="0096444C" w:rsidTr="00F32543">
        <w:trPr>
          <w:trHeight w:val="60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781" w:rsidRPr="0096444C" w:rsidRDefault="00107781" w:rsidP="00107781">
            <w:pPr>
              <w:jc w:val="center"/>
              <w:rPr>
                <w:b/>
                <w:color w:val="000000"/>
                <w:sz w:val="22"/>
                <w:szCs w:val="22"/>
                <w:lang w:eastAsia="ru-RU"/>
              </w:rPr>
            </w:pPr>
            <w:r w:rsidRPr="0096444C">
              <w:rPr>
                <w:b/>
                <w:color w:val="000000"/>
                <w:sz w:val="22"/>
                <w:szCs w:val="22"/>
                <w:lang w:eastAsia="ru-RU"/>
              </w:rPr>
              <w:t>№ п/п</w:t>
            </w:r>
          </w:p>
        </w:tc>
        <w:tc>
          <w:tcPr>
            <w:tcW w:w="6105" w:type="dxa"/>
            <w:tcBorders>
              <w:top w:val="single" w:sz="4" w:space="0" w:color="auto"/>
              <w:left w:val="nil"/>
              <w:bottom w:val="single" w:sz="4" w:space="0" w:color="auto"/>
              <w:right w:val="single" w:sz="4" w:space="0" w:color="auto"/>
            </w:tcBorders>
            <w:shd w:val="clear" w:color="auto" w:fill="auto"/>
            <w:vAlign w:val="center"/>
            <w:hideMark/>
          </w:tcPr>
          <w:p w:rsidR="00107781" w:rsidRPr="0096444C" w:rsidRDefault="00107781" w:rsidP="00107781">
            <w:pPr>
              <w:jc w:val="center"/>
              <w:rPr>
                <w:b/>
                <w:color w:val="000000"/>
                <w:sz w:val="22"/>
                <w:szCs w:val="22"/>
                <w:lang w:eastAsia="ru-RU"/>
              </w:rPr>
            </w:pPr>
            <w:r w:rsidRPr="0096444C">
              <w:rPr>
                <w:b/>
                <w:color w:val="000000"/>
                <w:sz w:val="22"/>
                <w:szCs w:val="22"/>
                <w:lang w:eastAsia="ru-RU"/>
              </w:rPr>
              <w:t>Показатель</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107781" w:rsidRPr="0096444C" w:rsidRDefault="00107781" w:rsidP="00107781">
            <w:pPr>
              <w:jc w:val="center"/>
              <w:rPr>
                <w:b/>
                <w:color w:val="000000"/>
                <w:sz w:val="22"/>
                <w:szCs w:val="22"/>
                <w:lang w:eastAsia="ru-RU"/>
              </w:rPr>
            </w:pPr>
            <w:r w:rsidRPr="0096444C">
              <w:rPr>
                <w:b/>
                <w:color w:val="000000"/>
                <w:sz w:val="22"/>
                <w:szCs w:val="22"/>
                <w:lang w:eastAsia="ru-RU"/>
              </w:rPr>
              <w:t>Единицы измерения</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107781" w:rsidRPr="0096444C" w:rsidRDefault="00107781" w:rsidP="00107781">
            <w:pPr>
              <w:jc w:val="center"/>
              <w:rPr>
                <w:b/>
                <w:color w:val="000000"/>
                <w:sz w:val="22"/>
                <w:szCs w:val="22"/>
                <w:lang w:eastAsia="ru-RU"/>
              </w:rPr>
            </w:pPr>
            <w:r w:rsidRPr="0096444C">
              <w:rPr>
                <w:b/>
                <w:color w:val="000000"/>
                <w:sz w:val="22"/>
                <w:szCs w:val="22"/>
                <w:lang w:eastAsia="ru-RU"/>
              </w:rPr>
              <w:t xml:space="preserve">Значение </w:t>
            </w:r>
          </w:p>
        </w:tc>
      </w:tr>
      <w:tr w:rsidR="00107781" w:rsidRPr="0096444C" w:rsidTr="00F32543">
        <w:trPr>
          <w:trHeight w:val="6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107781" w:rsidRPr="0096444C" w:rsidRDefault="00630110" w:rsidP="00107781">
            <w:pPr>
              <w:jc w:val="left"/>
              <w:rPr>
                <w:color w:val="000000"/>
                <w:sz w:val="22"/>
                <w:szCs w:val="22"/>
                <w:lang w:eastAsia="ru-RU"/>
              </w:rPr>
            </w:pPr>
            <w:r w:rsidRPr="0096444C">
              <w:rPr>
                <w:color w:val="000000"/>
                <w:sz w:val="22"/>
                <w:szCs w:val="22"/>
                <w:lang w:eastAsia="ru-RU"/>
              </w:rPr>
              <w:t>1</w:t>
            </w:r>
            <w:r w:rsidR="00107781" w:rsidRPr="0096444C">
              <w:rPr>
                <w:color w:val="000000"/>
                <w:sz w:val="22"/>
                <w:szCs w:val="22"/>
                <w:lang w:eastAsia="ru-RU"/>
              </w:rPr>
              <w:t>.0</w:t>
            </w:r>
          </w:p>
        </w:tc>
        <w:tc>
          <w:tcPr>
            <w:tcW w:w="6105" w:type="dxa"/>
            <w:tcBorders>
              <w:top w:val="nil"/>
              <w:left w:val="nil"/>
              <w:bottom w:val="single" w:sz="4" w:space="0" w:color="auto"/>
              <w:right w:val="single" w:sz="4" w:space="0" w:color="auto"/>
            </w:tcBorders>
            <w:shd w:val="clear" w:color="auto" w:fill="auto"/>
            <w:vAlign w:val="center"/>
            <w:hideMark/>
          </w:tcPr>
          <w:p w:rsidR="00107781" w:rsidRPr="0096444C" w:rsidRDefault="00107781" w:rsidP="00107781">
            <w:pPr>
              <w:jc w:val="left"/>
              <w:rPr>
                <w:color w:val="000000"/>
                <w:sz w:val="22"/>
                <w:szCs w:val="22"/>
                <w:lang w:eastAsia="ru-RU"/>
              </w:rPr>
            </w:pPr>
            <w:r w:rsidRPr="0096444C">
              <w:rPr>
                <w:color w:val="000000"/>
                <w:sz w:val="22"/>
                <w:szCs w:val="22"/>
                <w:lang w:eastAsia="ru-RU"/>
              </w:rPr>
              <w:t>Норматив обеспеченности электроснабжением на человека (РНГП)</w:t>
            </w:r>
          </w:p>
        </w:tc>
        <w:tc>
          <w:tcPr>
            <w:tcW w:w="1766" w:type="dxa"/>
            <w:tcBorders>
              <w:top w:val="nil"/>
              <w:left w:val="nil"/>
              <w:bottom w:val="single" w:sz="4" w:space="0" w:color="auto"/>
              <w:right w:val="single" w:sz="4" w:space="0" w:color="auto"/>
            </w:tcBorders>
            <w:shd w:val="clear" w:color="auto" w:fill="auto"/>
            <w:vAlign w:val="center"/>
            <w:hideMark/>
          </w:tcPr>
          <w:p w:rsidR="00107781" w:rsidRPr="0096444C" w:rsidRDefault="00107781" w:rsidP="00107781">
            <w:pPr>
              <w:jc w:val="center"/>
              <w:rPr>
                <w:color w:val="000000"/>
                <w:sz w:val="22"/>
                <w:szCs w:val="22"/>
                <w:lang w:eastAsia="ru-RU"/>
              </w:rPr>
            </w:pPr>
            <w:r w:rsidRPr="0096444C">
              <w:rPr>
                <w:color w:val="000000"/>
                <w:sz w:val="22"/>
                <w:szCs w:val="22"/>
                <w:lang w:eastAsia="ru-RU"/>
              </w:rPr>
              <w:t>кВт*ч /чел*год</w:t>
            </w:r>
          </w:p>
        </w:tc>
        <w:tc>
          <w:tcPr>
            <w:tcW w:w="1237" w:type="dxa"/>
            <w:tcBorders>
              <w:top w:val="nil"/>
              <w:left w:val="nil"/>
              <w:bottom w:val="single" w:sz="4" w:space="0" w:color="auto"/>
              <w:right w:val="single" w:sz="4" w:space="0" w:color="auto"/>
            </w:tcBorders>
            <w:shd w:val="clear" w:color="auto" w:fill="auto"/>
            <w:noWrap/>
            <w:vAlign w:val="center"/>
            <w:hideMark/>
          </w:tcPr>
          <w:p w:rsidR="00107781" w:rsidRPr="0096444C" w:rsidRDefault="00107781" w:rsidP="00107781">
            <w:pPr>
              <w:jc w:val="right"/>
              <w:rPr>
                <w:b/>
                <w:color w:val="000000"/>
                <w:sz w:val="22"/>
                <w:szCs w:val="22"/>
                <w:lang w:eastAsia="ru-RU"/>
              </w:rPr>
            </w:pPr>
            <w:r w:rsidRPr="0096444C">
              <w:rPr>
                <w:b/>
                <w:color w:val="000000"/>
                <w:sz w:val="22"/>
                <w:szCs w:val="22"/>
                <w:lang w:eastAsia="ru-RU"/>
              </w:rPr>
              <w:t xml:space="preserve">1 680 </w:t>
            </w:r>
          </w:p>
        </w:tc>
      </w:tr>
      <w:tr w:rsidR="00107781" w:rsidRPr="0096444C" w:rsidTr="00F32543">
        <w:trPr>
          <w:trHeight w:val="33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107781" w:rsidRPr="0096444C" w:rsidRDefault="00630110" w:rsidP="00107781">
            <w:pPr>
              <w:jc w:val="left"/>
              <w:rPr>
                <w:color w:val="000000"/>
                <w:sz w:val="22"/>
                <w:szCs w:val="22"/>
                <w:lang w:eastAsia="ru-RU"/>
              </w:rPr>
            </w:pPr>
            <w:r w:rsidRPr="0096444C">
              <w:rPr>
                <w:color w:val="000000"/>
                <w:sz w:val="22"/>
                <w:szCs w:val="22"/>
                <w:lang w:eastAsia="ru-RU"/>
              </w:rPr>
              <w:t>2</w:t>
            </w:r>
            <w:r w:rsidR="00107781" w:rsidRPr="0096444C">
              <w:rPr>
                <w:color w:val="000000"/>
                <w:sz w:val="22"/>
                <w:szCs w:val="22"/>
                <w:lang w:eastAsia="ru-RU"/>
              </w:rPr>
              <w:t>.0</w:t>
            </w:r>
          </w:p>
        </w:tc>
        <w:tc>
          <w:tcPr>
            <w:tcW w:w="6105" w:type="dxa"/>
            <w:tcBorders>
              <w:top w:val="nil"/>
              <w:left w:val="nil"/>
              <w:bottom w:val="single" w:sz="4" w:space="0" w:color="auto"/>
              <w:right w:val="single" w:sz="4" w:space="0" w:color="auto"/>
            </w:tcBorders>
            <w:shd w:val="clear" w:color="auto" w:fill="auto"/>
            <w:vAlign w:val="center"/>
            <w:hideMark/>
          </w:tcPr>
          <w:p w:rsidR="00107781" w:rsidRPr="0096444C" w:rsidRDefault="00107781" w:rsidP="00107781">
            <w:pPr>
              <w:jc w:val="left"/>
              <w:rPr>
                <w:color w:val="000000"/>
                <w:sz w:val="22"/>
                <w:szCs w:val="22"/>
                <w:lang w:eastAsia="ru-RU"/>
              </w:rPr>
            </w:pPr>
            <w:r w:rsidRPr="0096444C">
              <w:rPr>
                <w:color w:val="000000"/>
                <w:sz w:val="22"/>
                <w:szCs w:val="22"/>
                <w:lang w:eastAsia="ru-RU"/>
              </w:rPr>
              <w:t>Электропотребление больших городов на человека (РНГП)</w:t>
            </w:r>
          </w:p>
        </w:tc>
        <w:tc>
          <w:tcPr>
            <w:tcW w:w="1766" w:type="dxa"/>
            <w:tcBorders>
              <w:top w:val="nil"/>
              <w:left w:val="nil"/>
              <w:bottom w:val="single" w:sz="4" w:space="0" w:color="auto"/>
              <w:right w:val="single" w:sz="4" w:space="0" w:color="auto"/>
            </w:tcBorders>
            <w:shd w:val="clear" w:color="auto" w:fill="auto"/>
            <w:vAlign w:val="center"/>
            <w:hideMark/>
          </w:tcPr>
          <w:p w:rsidR="00107781" w:rsidRPr="0096444C" w:rsidRDefault="00107781" w:rsidP="00107781">
            <w:pPr>
              <w:jc w:val="center"/>
              <w:rPr>
                <w:color w:val="000000"/>
                <w:sz w:val="22"/>
                <w:szCs w:val="22"/>
                <w:lang w:eastAsia="ru-RU"/>
              </w:rPr>
            </w:pPr>
            <w:r w:rsidRPr="0096444C">
              <w:rPr>
                <w:color w:val="000000"/>
                <w:sz w:val="22"/>
                <w:szCs w:val="22"/>
                <w:lang w:eastAsia="ru-RU"/>
              </w:rPr>
              <w:t>кВт*ч /чел*год</w:t>
            </w:r>
          </w:p>
        </w:tc>
        <w:tc>
          <w:tcPr>
            <w:tcW w:w="1237" w:type="dxa"/>
            <w:tcBorders>
              <w:top w:val="nil"/>
              <w:left w:val="nil"/>
              <w:bottom w:val="single" w:sz="4" w:space="0" w:color="auto"/>
              <w:right w:val="single" w:sz="4" w:space="0" w:color="auto"/>
            </w:tcBorders>
            <w:shd w:val="clear" w:color="auto" w:fill="auto"/>
            <w:noWrap/>
            <w:vAlign w:val="center"/>
            <w:hideMark/>
          </w:tcPr>
          <w:p w:rsidR="00107781" w:rsidRPr="0096444C" w:rsidRDefault="00107781" w:rsidP="00107781">
            <w:pPr>
              <w:jc w:val="right"/>
              <w:rPr>
                <w:color w:val="000000"/>
                <w:sz w:val="22"/>
                <w:szCs w:val="22"/>
                <w:lang w:eastAsia="ru-RU"/>
              </w:rPr>
            </w:pPr>
            <w:r w:rsidRPr="0096444C">
              <w:rPr>
                <w:color w:val="000000"/>
                <w:sz w:val="22"/>
                <w:szCs w:val="22"/>
                <w:lang w:eastAsia="ru-RU"/>
              </w:rPr>
              <w:t xml:space="preserve">1 350 </w:t>
            </w:r>
          </w:p>
        </w:tc>
      </w:tr>
      <w:tr w:rsidR="00107781" w:rsidRPr="0096444C" w:rsidTr="00F32543">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107781" w:rsidRPr="0096444C" w:rsidRDefault="00630110" w:rsidP="00107781">
            <w:pPr>
              <w:jc w:val="left"/>
              <w:rPr>
                <w:color w:val="000000"/>
                <w:sz w:val="22"/>
                <w:szCs w:val="22"/>
                <w:lang w:eastAsia="ru-RU"/>
              </w:rPr>
            </w:pPr>
            <w:r w:rsidRPr="0096444C">
              <w:rPr>
                <w:color w:val="000000"/>
                <w:sz w:val="22"/>
                <w:szCs w:val="22"/>
                <w:lang w:eastAsia="ru-RU"/>
              </w:rPr>
              <w:t>2</w:t>
            </w:r>
            <w:r w:rsidR="00107781" w:rsidRPr="0096444C">
              <w:rPr>
                <w:color w:val="000000"/>
                <w:sz w:val="22"/>
                <w:szCs w:val="22"/>
                <w:lang w:eastAsia="ru-RU"/>
              </w:rPr>
              <w:t>.1</w:t>
            </w:r>
          </w:p>
        </w:tc>
        <w:tc>
          <w:tcPr>
            <w:tcW w:w="6105" w:type="dxa"/>
            <w:tcBorders>
              <w:top w:val="nil"/>
              <w:left w:val="nil"/>
              <w:bottom w:val="single" w:sz="4" w:space="0" w:color="auto"/>
              <w:right w:val="single" w:sz="4" w:space="0" w:color="auto"/>
            </w:tcBorders>
            <w:shd w:val="clear" w:color="auto" w:fill="auto"/>
            <w:vAlign w:val="center"/>
            <w:hideMark/>
          </w:tcPr>
          <w:p w:rsidR="00107781" w:rsidRPr="0096444C" w:rsidRDefault="00107781" w:rsidP="00107781">
            <w:pPr>
              <w:jc w:val="left"/>
              <w:rPr>
                <w:color w:val="000000"/>
                <w:sz w:val="22"/>
                <w:szCs w:val="22"/>
                <w:lang w:eastAsia="ru-RU"/>
              </w:rPr>
            </w:pPr>
            <w:r w:rsidRPr="0096444C">
              <w:rPr>
                <w:color w:val="000000"/>
                <w:sz w:val="22"/>
                <w:szCs w:val="22"/>
                <w:lang w:eastAsia="ru-RU"/>
              </w:rPr>
              <w:t>Коэффициент для малых городов</w:t>
            </w:r>
          </w:p>
        </w:tc>
        <w:tc>
          <w:tcPr>
            <w:tcW w:w="1766" w:type="dxa"/>
            <w:tcBorders>
              <w:top w:val="nil"/>
              <w:left w:val="nil"/>
              <w:bottom w:val="single" w:sz="4" w:space="0" w:color="auto"/>
              <w:right w:val="single" w:sz="4" w:space="0" w:color="auto"/>
            </w:tcBorders>
            <w:shd w:val="clear" w:color="auto" w:fill="auto"/>
            <w:vAlign w:val="center"/>
            <w:hideMark/>
          </w:tcPr>
          <w:p w:rsidR="00107781" w:rsidRPr="0096444C" w:rsidRDefault="00107781" w:rsidP="00107781">
            <w:pPr>
              <w:jc w:val="center"/>
              <w:rPr>
                <w:color w:val="000000"/>
                <w:sz w:val="22"/>
                <w:szCs w:val="22"/>
                <w:lang w:eastAsia="ru-RU"/>
              </w:rPr>
            </w:pPr>
            <w:proofErr w:type="spellStart"/>
            <w:r w:rsidRPr="0096444C">
              <w:rPr>
                <w:color w:val="000000"/>
                <w:sz w:val="22"/>
                <w:szCs w:val="22"/>
                <w:lang w:eastAsia="ru-RU"/>
              </w:rPr>
              <w:t>ед</w:t>
            </w:r>
            <w:proofErr w:type="spellEnd"/>
          </w:p>
        </w:tc>
        <w:tc>
          <w:tcPr>
            <w:tcW w:w="1237" w:type="dxa"/>
            <w:tcBorders>
              <w:top w:val="nil"/>
              <w:left w:val="nil"/>
              <w:bottom w:val="single" w:sz="4" w:space="0" w:color="auto"/>
              <w:right w:val="single" w:sz="4" w:space="0" w:color="auto"/>
            </w:tcBorders>
            <w:shd w:val="clear" w:color="auto" w:fill="auto"/>
            <w:noWrap/>
            <w:vAlign w:val="center"/>
            <w:hideMark/>
          </w:tcPr>
          <w:p w:rsidR="00107781" w:rsidRPr="0096444C" w:rsidRDefault="00107781" w:rsidP="00107781">
            <w:pPr>
              <w:jc w:val="right"/>
              <w:rPr>
                <w:color w:val="000000"/>
                <w:sz w:val="22"/>
                <w:szCs w:val="22"/>
                <w:lang w:eastAsia="ru-RU"/>
              </w:rPr>
            </w:pPr>
            <w:r w:rsidRPr="0096444C">
              <w:rPr>
                <w:color w:val="000000"/>
                <w:sz w:val="22"/>
                <w:szCs w:val="22"/>
                <w:lang w:eastAsia="ru-RU"/>
              </w:rPr>
              <w:t xml:space="preserve">0,8 </w:t>
            </w:r>
          </w:p>
        </w:tc>
      </w:tr>
      <w:tr w:rsidR="00107781" w:rsidRPr="0096444C" w:rsidTr="00F32543">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107781" w:rsidRPr="0096444C" w:rsidRDefault="00630110" w:rsidP="00107781">
            <w:pPr>
              <w:jc w:val="left"/>
              <w:rPr>
                <w:color w:val="000000"/>
                <w:sz w:val="22"/>
                <w:szCs w:val="22"/>
                <w:lang w:eastAsia="ru-RU"/>
              </w:rPr>
            </w:pPr>
            <w:r w:rsidRPr="0096444C">
              <w:rPr>
                <w:color w:val="000000"/>
                <w:sz w:val="22"/>
                <w:szCs w:val="22"/>
                <w:lang w:eastAsia="ru-RU"/>
              </w:rPr>
              <w:t>2</w:t>
            </w:r>
            <w:r w:rsidR="00107781" w:rsidRPr="0096444C">
              <w:rPr>
                <w:color w:val="000000"/>
                <w:sz w:val="22"/>
                <w:szCs w:val="22"/>
                <w:lang w:eastAsia="ru-RU"/>
              </w:rPr>
              <w:t>.2</w:t>
            </w:r>
          </w:p>
        </w:tc>
        <w:tc>
          <w:tcPr>
            <w:tcW w:w="6105" w:type="dxa"/>
            <w:tcBorders>
              <w:top w:val="nil"/>
              <w:left w:val="nil"/>
              <w:bottom w:val="single" w:sz="4" w:space="0" w:color="auto"/>
              <w:right w:val="single" w:sz="4" w:space="0" w:color="auto"/>
            </w:tcBorders>
            <w:shd w:val="clear" w:color="auto" w:fill="auto"/>
            <w:vAlign w:val="center"/>
            <w:hideMark/>
          </w:tcPr>
          <w:p w:rsidR="00107781" w:rsidRPr="0096444C" w:rsidRDefault="00107781" w:rsidP="00D066ED">
            <w:pPr>
              <w:jc w:val="left"/>
              <w:rPr>
                <w:color w:val="000000"/>
                <w:sz w:val="22"/>
                <w:szCs w:val="22"/>
                <w:lang w:eastAsia="ru-RU"/>
              </w:rPr>
            </w:pPr>
            <w:r w:rsidRPr="0096444C">
              <w:rPr>
                <w:color w:val="000000"/>
                <w:sz w:val="22"/>
                <w:szCs w:val="22"/>
                <w:lang w:eastAsia="ru-RU"/>
              </w:rPr>
              <w:t>Электропотребление с коэфф</w:t>
            </w:r>
            <w:r w:rsidR="00D066ED" w:rsidRPr="0096444C">
              <w:rPr>
                <w:color w:val="000000"/>
                <w:sz w:val="22"/>
                <w:szCs w:val="22"/>
                <w:lang w:eastAsia="ru-RU"/>
              </w:rPr>
              <w:t>ициентом</w:t>
            </w:r>
            <w:r w:rsidRPr="0096444C">
              <w:rPr>
                <w:color w:val="000000"/>
                <w:sz w:val="22"/>
                <w:szCs w:val="22"/>
                <w:lang w:eastAsia="ru-RU"/>
              </w:rPr>
              <w:t xml:space="preserve"> 0,8</w:t>
            </w:r>
          </w:p>
        </w:tc>
        <w:tc>
          <w:tcPr>
            <w:tcW w:w="1766" w:type="dxa"/>
            <w:tcBorders>
              <w:top w:val="nil"/>
              <w:left w:val="nil"/>
              <w:bottom w:val="single" w:sz="4" w:space="0" w:color="auto"/>
              <w:right w:val="single" w:sz="4" w:space="0" w:color="auto"/>
            </w:tcBorders>
            <w:shd w:val="clear" w:color="auto" w:fill="auto"/>
            <w:vAlign w:val="center"/>
            <w:hideMark/>
          </w:tcPr>
          <w:p w:rsidR="00107781" w:rsidRPr="0096444C" w:rsidRDefault="00107781" w:rsidP="00107781">
            <w:pPr>
              <w:jc w:val="center"/>
              <w:rPr>
                <w:color w:val="000000"/>
                <w:sz w:val="22"/>
                <w:szCs w:val="22"/>
                <w:lang w:eastAsia="ru-RU"/>
              </w:rPr>
            </w:pPr>
            <w:r w:rsidRPr="0096444C">
              <w:rPr>
                <w:color w:val="000000"/>
                <w:sz w:val="22"/>
                <w:szCs w:val="22"/>
                <w:lang w:eastAsia="ru-RU"/>
              </w:rPr>
              <w:t>кВт*ч /чел*год</w:t>
            </w:r>
          </w:p>
        </w:tc>
        <w:tc>
          <w:tcPr>
            <w:tcW w:w="1237" w:type="dxa"/>
            <w:tcBorders>
              <w:top w:val="nil"/>
              <w:left w:val="nil"/>
              <w:bottom w:val="single" w:sz="4" w:space="0" w:color="auto"/>
              <w:right w:val="single" w:sz="4" w:space="0" w:color="auto"/>
            </w:tcBorders>
            <w:shd w:val="clear" w:color="auto" w:fill="auto"/>
            <w:noWrap/>
            <w:vAlign w:val="center"/>
            <w:hideMark/>
          </w:tcPr>
          <w:p w:rsidR="00107781" w:rsidRPr="0096444C" w:rsidRDefault="00107781" w:rsidP="00107781">
            <w:pPr>
              <w:jc w:val="right"/>
              <w:rPr>
                <w:b/>
                <w:color w:val="000000"/>
                <w:sz w:val="22"/>
                <w:szCs w:val="22"/>
                <w:lang w:eastAsia="ru-RU"/>
              </w:rPr>
            </w:pPr>
            <w:r w:rsidRPr="0096444C">
              <w:rPr>
                <w:b/>
                <w:color w:val="000000"/>
                <w:sz w:val="22"/>
                <w:szCs w:val="22"/>
                <w:lang w:eastAsia="ru-RU"/>
              </w:rPr>
              <w:t xml:space="preserve">1 088 </w:t>
            </w:r>
          </w:p>
        </w:tc>
      </w:tr>
      <w:tr w:rsidR="00107781" w:rsidRPr="0096444C" w:rsidTr="00F32543">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107781" w:rsidRPr="0096444C" w:rsidRDefault="00630110" w:rsidP="00107781">
            <w:pPr>
              <w:jc w:val="left"/>
              <w:rPr>
                <w:color w:val="000000"/>
                <w:sz w:val="22"/>
                <w:szCs w:val="22"/>
                <w:lang w:eastAsia="ru-RU"/>
              </w:rPr>
            </w:pPr>
            <w:r w:rsidRPr="0096444C">
              <w:rPr>
                <w:color w:val="000000"/>
                <w:sz w:val="22"/>
                <w:szCs w:val="22"/>
                <w:lang w:eastAsia="ru-RU"/>
              </w:rPr>
              <w:t>3</w:t>
            </w:r>
            <w:r w:rsidR="00107781" w:rsidRPr="0096444C">
              <w:rPr>
                <w:color w:val="000000"/>
                <w:sz w:val="22"/>
                <w:szCs w:val="22"/>
                <w:lang w:eastAsia="ru-RU"/>
              </w:rPr>
              <w:t>.0</w:t>
            </w:r>
          </w:p>
        </w:tc>
        <w:tc>
          <w:tcPr>
            <w:tcW w:w="6105" w:type="dxa"/>
            <w:tcBorders>
              <w:top w:val="nil"/>
              <w:left w:val="nil"/>
              <w:bottom w:val="single" w:sz="4" w:space="0" w:color="auto"/>
              <w:right w:val="single" w:sz="4" w:space="0" w:color="auto"/>
            </w:tcBorders>
            <w:shd w:val="clear" w:color="auto" w:fill="auto"/>
            <w:vAlign w:val="center"/>
            <w:hideMark/>
          </w:tcPr>
          <w:p w:rsidR="00107781" w:rsidRPr="0096444C" w:rsidRDefault="00107781" w:rsidP="00107781">
            <w:pPr>
              <w:jc w:val="left"/>
              <w:rPr>
                <w:color w:val="000000"/>
                <w:sz w:val="22"/>
                <w:szCs w:val="22"/>
                <w:lang w:eastAsia="ru-RU"/>
              </w:rPr>
            </w:pPr>
            <w:r w:rsidRPr="0096444C">
              <w:rPr>
                <w:color w:val="000000"/>
                <w:sz w:val="22"/>
                <w:szCs w:val="22"/>
                <w:lang w:eastAsia="ru-RU"/>
              </w:rPr>
              <w:t>Максимум электрической нагрузки (РНГП)</w:t>
            </w:r>
          </w:p>
        </w:tc>
        <w:tc>
          <w:tcPr>
            <w:tcW w:w="1766" w:type="dxa"/>
            <w:tcBorders>
              <w:top w:val="nil"/>
              <w:left w:val="nil"/>
              <w:bottom w:val="single" w:sz="4" w:space="0" w:color="auto"/>
              <w:right w:val="single" w:sz="4" w:space="0" w:color="auto"/>
            </w:tcBorders>
            <w:shd w:val="clear" w:color="auto" w:fill="auto"/>
            <w:vAlign w:val="center"/>
            <w:hideMark/>
          </w:tcPr>
          <w:p w:rsidR="00107781" w:rsidRPr="0096444C" w:rsidRDefault="00107781" w:rsidP="00107781">
            <w:pPr>
              <w:jc w:val="center"/>
              <w:rPr>
                <w:color w:val="000000"/>
                <w:sz w:val="22"/>
                <w:szCs w:val="22"/>
                <w:lang w:eastAsia="ru-RU"/>
              </w:rPr>
            </w:pPr>
            <w:r w:rsidRPr="0096444C">
              <w:rPr>
                <w:color w:val="000000"/>
                <w:sz w:val="22"/>
                <w:szCs w:val="22"/>
                <w:lang w:eastAsia="ru-RU"/>
              </w:rPr>
              <w:t>ч/год</w:t>
            </w:r>
          </w:p>
        </w:tc>
        <w:tc>
          <w:tcPr>
            <w:tcW w:w="1237" w:type="dxa"/>
            <w:tcBorders>
              <w:top w:val="nil"/>
              <w:left w:val="nil"/>
              <w:bottom w:val="single" w:sz="4" w:space="0" w:color="auto"/>
              <w:right w:val="single" w:sz="4" w:space="0" w:color="auto"/>
            </w:tcBorders>
            <w:shd w:val="clear" w:color="auto" w:fill="auto"/>
            <w:noWrap/>
            <w:vAlign w:val="center"/>
            <w:hideMark/>
          </w:tcPr>
          <w:p w:rsidR="00107781" w:rsidRPr="0096444C" w:rsidRDefault="00107781" w:rsidP="00107781">
            <w:pPr>
              <w:jc w:val="right"/>
              <w:rPr>
                <w:color w:val="000000"/>
                <w:sz w:val="22"/>
                <w:szCs w:val="22"/>
                <w:lang w:eastAsia="ru-RU"/>
              </w:rPr>
            </w:pPr>
            <w:r w:rsidRPr="0096444C">
              <w:rPr>
                <w:color w:val="000000"/>
                <w:sz w:val="22"/>
                <w:szCs w:val="22"/>
                <w:lang w:eastAsia="ru-RU"/>
              </w:rPr>
              <w:t xml:space="preserve">4 400 </w:t>
            </w:r>
          </w:p>
        </w:tc>
      </w:tr>
    </w:tbl>
    <w:p w:rsidR="00436BD9" w:rsidRPr="0096444C" w:rsidRDefault="00436BD9" w:rsidP="009C641C">
      <w:pPr>
        <w:pStyle w:val="Standard"/>
      </w:pPr>
    </w:p>
    <w:p w:rsidR="00B37FDD" w:rsidRPr="0096444C" w:rsidRDefault="007D363B" w:rsidP="007D363B">
      <w:pPr>
        <w:pStyle w:val="Standard"/>
      </w:pPr>
      <w:r w:rsidRPr="0096444C">
        <w:t>Обеспеченность электроснабжением по нормативу</w:t>
      </w:r>
    </w:p>
    <w:tbl>
      <w:tblPr>
        <w:tblW w:w="9980" w:type="dxa"/>
        <w:tblLook w:val="04A0" w:firstRow="1" w:lastRow="0" w:firstColumn="1" w:lastColumn="0" w:noHBand="0" w:noVBand="1"/>
      </w:tblPr>
      <w:tblGrid>
        <w:gridCol w:w="531"/>
        <w:gridCol w:w="2092"/>
        <w:gridCol w:w="1242"/>
        <w:gridCol w:w="1314"/>
        <w:gridCol w:w="2202"/>
        <w:gridCol w:w="1265"/>
        <w:gridCol w:w="1334"/>
      </w:tblGrid>
      <w:tr w:rsidR="00B7565A" w:rsidRPr="0096444C" w:rsidTr="00B7565A">
        <w:trPr>
          <w:trHeight w:val="96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65A" w:rsidRPr="0096444C" w:rsidRDefault="00B7565A" w:rsidP="00B7565A">
            <w:pPr>
              <w:jc w:val="center"/>
              <w:rPr>
                <w:b/>
                <w:bCs/>
                <w:sz w:val="22"/>
                <w:szCs w:val="22"/>
                <w:lang w:eastAsia="ru-RU"/>
              </w:rPr>
            </w:pPr>
            <w:r w:rsidRPr="0096444C">
              <w:rPr>
                <w:b/>
                <w:bCs/>
                <w:sz w:val="22"/>
                <w:szCs w:val="22"/>
                <w:lang w:eastAsia="ru-RU"/>
              </w:rPr>
              <w:t>№ п/п</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65A" w:rsidRPr="0096444C" w:rsidRDefault="00B7565A" w:rsidP="00B7565A">
            <w:pPr>
              <w:jc w:val="center"/>
              <w:rPr>
                <w:b/>
                <w:bCs/>
                <w:sz w:val="22"/>
                <w:szCs w:val="22"/>
                <w:lang w:eastAsia="ru-RU"/>
              </w:rPr>
            </w:pPr>
            <w:r w:rsidRPr="0096444C">
              <w:rPr>
                <w:b/>
                <w:bCs/>
                <w:sz w:val="22"/>
                <w:szCs w:val="22"/>
                <w:lang w:eastAsia="ru-RU"/>
              </w:rPr>
              <w:t>Населенный пункт</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rsidR="00B7565A" w:rsidRPr="0096444C" w:rsidRDefault="00B7565A" w:rsidP="00B7565A">
            <w:pPr>
              <w:jc w:val="center"/>
              <w:rPr>
                <w:b/>
                <w:bCs/>
                <w:sz w:val="22"/>
                <w:szCs w:val="22"/>
                <w:lang w:eastAsia="ru-RU"/>
              </w:rPr>
            </w:pPr>
            <w:r w:rsidRPr="0096444C">
              <w:rPr>
                <w:b/>
                <w:bCs/>
                <w:sz w:val="22"/>
                <w:szCs w:val="22"/>
                <w:lang w:eastAsia="ru-RU"/>
              </w:rPr>
              <w:t>Численность населения (чел)</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65A" w:rsidRPr="0096444C" w:rsidRDefault="00B7565A" w:rsidP="00B7565A">
            <w:pPr>
              <w:jc w:val="center"/>
              <w:rPr>
                <w:b/>
                <w:bCs/>
                <w:sz w:val="22"/>
                <w:szCs w:val="22"/>
                <w:lang w:eastAsia="ru-RU"/>
              </w:rPr>
            </w:pPr>
            <w:r w:rsidRPr="0096444C">
              <w:rPr>
                <w:b/>
                <w:bCs/>
                <w:sz w:val="22"/>
                <w:szCs w:val="22"/>
                <w:lang w:eastAsia="ru-RU"/>
              </w:rPr>
              <w:t>Норматив обеспеченности электроснабжением (кВт*ч/чел*год)</w:t>
            </w:r>
          </w:p>
        </w:tc>
        <w:tc>
          <w:tcPr>
            <w:tcW w:w="2897" w:type="dxa"/>
            <w:gridSpan w:val="2"/>
            <w:tcBorders>
              <w:top w:val="single" w:sz="4" w:space="0" w:color="auto"/>
              <w:left w:val="nil"/>
              <w:bottom w:val="single" w:sz="4" w:space="0" w:color="auto"/>
              <w:right w:val="single" w:sz="4" w:space="0" w:color="000000"/>
            </w:tcBorders>
            <w:shd w:val="clear" w:color="auto" w:fill="auto"/>
            <w:vAlign w:val="center"/>
            <w:hideMark/>
          </w:tcPr>
          <w:p w:rsidR="00B7565A" w:rsidRPr="0096444C" w:rsidRDefault="0099539F" w:rsidP="00B7565A">
            <w:pPr>
              <w:jc w:val="center"/>
              <w:rPr>
                <w:b/>
                <w:bCs/>
                <w:sz w:val="22"/>
                <w:szCs w:val="22"/>
                <w:lang w:eastAsia="ru-RU"/>
              </w:rPr>
            </w:pPr>
            <w:r>
              <w:rPr>
                <w:b/>
                <w:bCs/>
                <w:sz w:val="22"/>
                <w:szCs w:val="22"/>
                <w:lang w:eastAsia="ru-RU"/>
              </w:rPr>
              <w:t>Нормативное электроснабжение</w:t>
            </w:r>
            <w:r w:rsidR="00B7565A" w:rsidRPr="0096444C">
              <w:rPr>
                <w:b/>
                <w:bCs/>
                <w:sz w:val="22"/>
                <w:szCs w:val="22"/>
                <w:lang w:eastAsia="ru-RU"/>
              </w:rPr>
              <w:t xml:space="preserve"> (кВт*ч/год)</w:t>
            </w:r>
          </w:p>
        </w:tc>
      </w:tr>
      <w:tr w:rsidR="00B7565A" w:rsidRPr="0096444C" w:rsidTr="00B7565A">
        <w:trPr>
          <w:trHeight w:val="100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B7565A" w:rsidRPr="0096444C" w:rsidRDefault="00B7565A" w:rsidP="00B7565A">
            <w:pPr>
              <w:jc w:val="left"/>
              <w:rPr>
                <w:b/>
                <w:bCs/>
                <w:sz w:val="22"/>
                <w:szCs w:val="22"/>
                <w:lang w:eastAsia="ru-RU"/>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B7565A" w:rsidRPr="0096444C" w:rsidRDefault="00B7565A" w:rsidP="00B7565A">
            <w:pPr>
              <w:jc w:val="left"/>
              <w:rPr>
                <w:b/>
                <w:bCs/>
                <w:sz w:val="22"/>
                <w:szCs w:val="22"/>
                <w:lang w:eastAsia="ru-RU"/>
              </w:rPr>
            </w:pPr>
          </w:p>
        </w:tc>
        <w:tc>
          <w:tcPr>
            <w:tcW w:w="1242"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center"/>
              <w:rPr>
                <w:b/>
                <w:bCs/>
                <w:sz w:val="22"/>
                <w:szCs w:val="22"/>
                <w:lang w:eastAsia="ru-RU"/>
              </w:rPr>
            </w:pPr>
            <w:r w:rsidRPr="0096444C">
              <w:rPr>
                <w:b/>
                <w:bCs/>
                <w:sz w:val="22"/>
                <w:szCs w:val="22"/>
                <w:lang w:eastAsia="ru-RU"/>
              </w:rPr>
              <w:t>Исходный год</w:t>
            </w:r>
          </w:p>
        </w:tc>
        <w:tc>
          <w:tcPr>
            <w:tcW w:w="1314"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center"/>
              <w:rPr>
                <w:b/>
                <w:bCs/>
                <w:sz w:val="22"/>
                <w:szCs w:val="22"/>
                <w:lang w:eastAsia="ru-RU"/>
              </w:rPr>
            </w:pPr>
            <w:r w:rsidRPr="0096444C">
              <w:rPr>
                <w:b/>
                <w:bCs/>
                <w:sz w:val="22"/>
                <w:szCs w:val="22"/>
                <w:lang w:eastAsia="ru-RU"/>
              </w:rPr>
              <w:t>Расчетный срок</w:t>
            </w:r>
          </w:p>
        </w:tc>
        <w:tc>
          <w:tcPr>
            <w:tcW w:w="1904" w:type="dxa"/>
            <w:vMerge/>
            <w:tcBorders>
              <w:top w:val="single" w:sz="4" w:space="0" w:color="auto"/>
              <w:left w:val="single" w:sz="4" w:space="0" w:color="auto"/>
              <w:bottom w:val="single" w:sz="4" w:space="0" w:color="auto"/>
              <w:right w:val="single" w:sz="4" w:space="0" w:color="auto"/>
            </w:tcBorders>
            <w:vAlign w:val="center"/>
            <w:hideMark/>
          </w:tcPr>
          <w:p w:rsidR="00B7565A" w:rsidRPr="0096444C" w:rsidRDefault="00B7565A" w:rsidP="00B7565A">
            <w:pPr>
              <w:jc w:val="left"/>
              <w:rPr>
                <w:b/>
                <w:bCs/>
                <w:sz w:val="22"/>
                <w:szCs w:val="22"/>
                <w:lang w:eastAsia="ru-RU"/>
              </w:rPr>
            </w:pPr>
          </w:p>
        </w:tc>
        <w:tc>
          <w:tcPr>
            <w:tcW w:w="1427"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center"/>
              <w:rPr>
                <w:b/>
                <w:bCs/>
                <w:sz w:val="22"/>
                <w:szCs w:val="22"/>
                <w:lang w:eastAsia="ru-RU"/>
              </w:rPr>
            </w:pPr>
            <w:r w:rsidRPr="0096444C">
              <w:rPr>
                <w:b/>
                <w:bCs/>
                <w:sz w:val="22"/>
                <w:szCs w:val="22"/>
                <w:lang w:eastAsia="ru-RU"/>
              </w:rPr>
              <w:t>Исходный год</w:t>
            </w:r>
          </w:p>
        </w:tc>
        <w:tc>
          <w:tcPr>
            <w:tcW w:w="1470"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center"/>
              <w:rPr>
                <w:b/>
                <w:bCs/>
                <w:sz w:val="22"/>
                <w:szCs w:val="22"/>
                <w:lang w:eastAsia="ru-RU"/>
              </w:rPr>
            </w:pPr>
            <w:r w:rsidRPr="0096444C">
              <w:rPr>
                <w:b/>
                <w:bCs/>
                <w:sz w:val="22"/>
                <w:szCs w:val="22"/>
                <w:lang w:eastAsia="ru-RU"/>
              </w:rPr>
              <w:t>Расчетный срок</w:t>
            </w:r>
          </w:p>
        </w:tc>
      </w:tr>
      <w:tr w:rsidR="00B7565A" w:rsidRPr="0096444C" w:rsidTr="00B7565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7565A" w:rsidRPr="0096444C" w:rsidRDefault="00B7565A" w:rsidP="00B7565A">
            <w:pPr>
              <w:jc w:val="right"/>
              <w:rPr>
                <w:sz w:val="22"/>
                <w:szCs w:val="22"/>
                <w:lang w:eastAsia="ru-RU"/>
              </w:rPr>
            </w:pPr>
            <w:r w:rsidRPr="0096444C">
              <w:rPr>
                <w:sz w:val="22"/>
                <w:szCs w:val="22"/>
                <w:lang w:eastAsia="ru-RU"/>
              </w:rPr>
              <w:t>1</w:t>
            </w:r>
          </w:p>
        </w:tc>
        <w:tc>
          <w:tcPr>
            <w:tcW w:w="2092" w:type="dxa"/>
            <w:tcBorders>
              <w:top w:val="nil"/>
              <w:left w:val="nil"/>
              <w:bottom w:val="single" w:sz="4" w:space="0" w:color="auto"/>
              <w:right w:val="single" w:sz="4" w:space="0" w:color="auto"/>
            </w:tcBorders>
            <w:shd w:val="clear" w:color="auto" w:fill="auto"/>
            <w:noWrap/>
            <w:vAlign w:val="center"/>
            <w:hideMark/>
          </w:tcPr>
          <w:p w:rsidR="00B7565A" w:rsidRPr="0096444C" w:rsidRDefault="00B7565A" w:rsidP="00B7565A">
            <w:pPr>
              <w:rPr>
                <w:color w:val="000000"/>
                <w:sz w:val="22"/>
                <w:szCs w:val="22"/>
                <w:lang w:eastAsia="ru-RU"/>
              </w:rPr>
            </w:pPr>
            <w:r w:rsidRPr="0096444C">
              <w:rPr>
                <w:color w:val="000000"/>
                <w:sz w:val="22"/>
                <w:szCs w:val="22"/>
                <w:lang w:eastAsia="ru-RU"/>
              </w:rPr>
              <w:t>п.Худайбердинский</w:t>
            </w:r>
          </w:p>
        </w:tc>
        <w:tc>
          <w:tcPr>
            <w:tcW w:w="1242"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807 </w:t>
            </w:r>
          </w:p>
        </w:tc>
        <w:tc>
          <w:tcPr>
            <w:tcW w:w="1314"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810 </w:t>
            </w:r>
          </w:p>
        </w:tc>
        <w:tc>
          <w:tcPr>
            <w:tcW w:w="1904"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1 680 </w:t>
            </w:r>
          </w:p>
        </w:tc>
        <w:tc>
          <w:tcPr>
            <w:tcW w:w="1427"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1 355 760,0 </w:t>
            </w:r>
          </w:p>
        </w:tc>
        <w:tc>
          <w:tcPr>
            <w:tcW w:w="1470"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1 360 800,0 </w:t>
            </w:r>
          </w:p>
        </w:tc>
      </w:tr>
      <w:tr w:rsidR="00B7565A" w:rsidRPr="0096444C" w:rsidTr="00B7565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7565A" w:rsidRPr="0096444C" w:rsidRDefault="00B7565A" w:rsidP="00B7565A">
            <w:pPr>
              <w:jc w:val="right"/>
              <w:rPr>
                <w:sz w:val="22"/>
                <w:szCs w:val="22"/>
                <w:lang w:eastAsia="ru-RU"/>
              </w:rPr>
            </w:pPr>
            <w:r w:rsidRPr="0096444C">
              <w:rPr>
                <w:sz w:val="22"/>
                <w:szCs w:val="22"/>
                <w:lang w:eastAsia="ru-RU"/>
              </w:rPr>
              <w:t>2</w:t>
            </w:r>
          </w:p>
        </w:tc>
        <w:tc>
          <w:tcPr>
            <w:tcW w:w="2092" w:type="dxa"/>
            <w:tcBorders>
              <w:top w:val="nil"/>
              <w:left w:val="nil"/>
              <w:bottom w:val="single" w:sz="4" w:space="0" w:color="auto"/>
              <w:right w:val="single" w:sz="4" w:space="0" w:color="auto"/>
            </w:tcBorders>
            <w:shd w:val="clear" w:color="auto" w:fill="auto"/>
            <w:noWrap/>
            <w:vAlign w:val="center"/>
            <w:hideMark/>
          </w:tcPr>
          <w:p w:rsidR="00B7565A" w:rsidRPr="0096444C" w:rsidRDefault="00B7565A" w:rsidP="00B7565A">
            <w:pPr>
              <w:rPr>
                <w:color w:val="000000"/>
                <w:sz w:val="22"/>
                <w:szCs w:val="22"/>
                <w:lang w:eastAsia="ru-RU"/>
              </w:rPr>
            </w:pPr>
            <w:r w:rsidRPr="0096444C">
              <w:rPr>
                <w:color w:val="000000"/>
                <w:sz w:val="22"/>
                <w:szCs w:val="22"/>
                <w:lang w:eastAsia="ru-RU"/>
              </w:rPr>
              <w:t>п.Башакуль</w:t>
            </w:r>
          </w:p>
        </w:tc>
        <w:tc>
          <w:tcPr>
            <w:tcW w:w="1242"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247 </w:t>
            </w:r>
          </w:p>
        </w:tc>
        <w:tc>
          <w:tcPr>
            <w:tcW w:w="1314"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250 </w:t>
            </w:r>
          </w:p>
        </w:tc>
        <w:tc>
          <w:tcPr>
            <w:tcW w:w="1904"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1 680 </w:t>
            </w:r>
          </w:p>
        </w:tc>
        <w:tc>
          <w:tcPr>
            <w:tcW w:w="1427"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414 960,0 </w:t>
            </w:r>
          </w:p>
        </w:tc>
        <w:tc>
          <w:tcPr>
            <w:tcW w:w="1470"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420 000,0 </w:t>
            </w:r>
          </w:p>
        </w:tc>
      </w:tr>
      <w:tr w:rsidR="00B7565A" w:rsidRPr="0096444C" w:rsidTr="00B7565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7565A" w:rsidRPr="0096444C" w:rsidRDefault="00B7565A" w:rsidP="00B7565A">
            <w:pPr>
              <w:jc w:val="right"/>
              <w:rPr>
                <w:sz w:val="22"/>
                <w:szCs w:val="22"/>
                <w:lang w:eastAsia="ru-RU"/>
              </w:rPr>
            </w:pPr>
            <w:r w:rsidRPr="0096444C">
              <w:rPr>
                <w:sz w:val="22"/>
                <w:szCs w:val="22"/>
                <w:lang w:eastAsia="ru-RU"/>
              </w:rPr>
              <w:t>3</w:t>
            </w:r>
          </w:p>
        </w:tc>
        <w:tc>
          <w:tcPr>
            <w:tcW w:w="2092" w:type="dxa"/>
            <w:tcBorders>
              <w:top w:val="nil"/>
              <w:left w:val="nil"/>
              <w:bottom w:val="single" w:sz="4" w:space="0" w:color="auto"/>
              <w:right w:val="single" w:sz="4" w:space="0" w:color="auto"/>
            </w:tcBorders>
            <w:shd w:val="clear" w:color="auto" w:fill="auto"/>
            <w:noWrap/>
            <w:vAlign w:val="center"/>
            <w:hideMark/>
          </w:tcPr>
          <w:p w:rsidR="00B7565A" w:rsidRPr="0096444C" w:rsidRDefault="00B7565A" w:rsidP="00B7565A">
            <w:pPr>
              <w:rPr>
                <w:color w:val="000000"/>
                <w:sz w:val="22"/>
                <w:szCs w:val="22"/>
                <w:lang w:eastAsia="ru-RU"/>
              </w:rPr>
            </w:pPr>
            <w:r w:rsidRPr="0096444C">
              <w:rPr>
                <w:color w:val="000000"/>
                <w:sz w:val="22"/>
                <w:szCs w:val="22"/>
                <w:lang w:eastAsia="ru-RU"/>
              </w:rPr>
              <w:t>д.Булатова</w:t>
            </w:r>
          </w:p>
        </w:tc>
        <w:tc>
          <w:tcPr>
            <w:tcW w:w="1242"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50 </w:t>
            </w:r>
          </w:p>
        </w:tc>
        <w:tc>
          <w:tcPr>
            <w:tcW w:w="1314"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50 </w:t>
            </w:r>
          </w:p>
        </w:tc>
        <w:tc>
          <w:tcPr>
            <w:tcW w:w="1904"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1 680 </w:t>
            </w:r>
          </w:p>
        </w:tc>
        <w:tc>
          <w:tcPr>
            <w:tcW w:w="1427"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84 000,0 </w:t>
            </w:r>
          </w:p>
        </w:tc>
        <w:tc>
          <w:tcPr>
            <w:tcW w:w="1470"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84 000,0 </w:t>
            </w:r>
          </w:p>
        </w:tc>
      </w:tr>
      <w:tr w:rsidR="00B7565A" w:rsidRPr="0096444C" w:rsidTr="00B7565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7565A" w:rsidRPr="0096444C" w:rsidRDefault="00B7565A" w:rsidP="00B7565A">
            <w:pPr>
              <w:jc w:val="right"/>
              <w:rPr>
                <w:sz w:val="22"/>
                <w:szCs w:val="22"/>
                <w:lang w:eastAsia="ru-RU"/>
              </w:rPr>
            </w:pPr>
            <w:r w:rsidRPr="0096444C">
              <w:rPr>
                <w:sz w:val="22"/>
                <w:szCs w:val="22"/>
                <w:lang w:eastAsia="ru-RU"/>
              </w:rPr>
              <w:t>4</w:t>
            </w:r>
          </w:p>
        </w:tc>
        <w:tc>
          <w:tcPr>
            <w:tcW w:w="2092" w:type="dxa"/>
            <w:tcBorders>
              <w:top w:val="nil"/>
              <w:left w:val="nil"/>
              <w:bottom w:val="single" w:sz="4" w:space="0" w:color="auto"/>
              <w:right w:val="single" w:sz="4" w:space="0" w:color="auto"/>
            </w:tcBorders>
            <w:shd w:val="clear" w:color="auto" w:fill="auto"/>
            <w:noWrap/>
            <w:vAlign w:val="center"/>
            <w:hideMark/>
          </w:tcPr>
          <w:p w:rsidR="00B7565A" w:rsidRPr="0096444C" w:rsidRDefault="00B7565A" w:rsidP="00B7565A">
            <w:pPr>
              <w:rPr>
                <w:color w:val="000000"/>
                <w:sz w:val="22"/>
                <w:szCs w:val="22"/>
                <w:lang w:eastAsia="ru-RU"/>
              </w:rPr>
            </w:pPr>
            <w:r w:rsidRPr="0096444C">
              <w:rPr>
                <w:color w:val="000000"/>
                <w:sz w:val="22"/>
                <w:szCs w:val="22"/>
                <w:lang w:eastAsia="ru-RU"/>
              </w:rPr>
              <w:t>п.Калиновский</w:t>
            </w:r>
          </w:p>
        </w:tc>
        <w:tc>
          <w:tcPr>
            <w:tcW w:w="1242"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89 </w:t>
            </w:r>
          </w:p>
        </w:tc>
        <w:tc>
          <w:tcPr>
            <w:tcW w:w="1314"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90 </w:t>
            </w:r>
          </w:p>
        </w:tc>
        <w:tc>
          <w:tcPr>
            <w:tcW w:w="1904"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1 680 </w:t>
            </w:r>
          </w:p>
        </w:tc>
        <w:tc>
          <w:tcPr>
            <w:tcW w:w="1427"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149 520,0 </w:t>
            </w:r>
          </w:p>
        </w:tc>
        <w:tc>
          <w:tcPr>
            <w:tcW w:w="1470"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151 200,0 </w:t>
            </w:r>
          </w:p>
        </w:tc>
      </w:tr>
      <w:tr w:rsidR="00B7565A" w:rsidRPr="0096444C" w:rsidTr="00B7565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7565A" w:rsidRPr="0096444C" w:rsidRDefault="00B7565A" w:rsidP="00B7565A">
            <w:pPr>
              <w:jc w:val="right"/>
              <w:rPr>
                <w:sz w:val="22"/>
                <w:szCs w:val="22"/>
                <w:lang w:eastAsia="ru-RU"/>
              </w:rPr>
            </w:pPr>
            <w:r w:rsidRPr="0096444C">
              <w:rPr>
                <w:sz w:val="22"/>
                <w:szCs w:val="22"/>
                <w:lang w:eastAsia="ru-RU"/>
              </w:rPr>
              <w:t>5</w:t>
            </w:r>
          </w:p>
        </w:tc>
        <w:tc>
          <w:tcPr>
            <w:tcW w:w="2092" w:type="dxa"/>
            <w:tcBorders>
              <w:top w:val="nil"/>
              <w:left w:val="nil"/>
              <w:bottom w:val="single" w:sz="4" w:space="0" w:color="auto"/>
              <w:right w:val="single" w:sz="4" w:space="0" w:color="auto"/>
            </w:tcBorders>
            <w:shd w:val="clear" w:color="auto" w:fill="auto"/>
            <w:noWrap/>
            <w:vAlign w:val="center"/>
            <w:hideMark/>
          </w:tcPr>
          <w:p w:rsidR="00B7565A" w:rsidRPr="0096444C" w:rsidRDefault="00B7565A" w:rsidP="00B7565A">
            <w:pPr>
              <w:rPr>
                <w:color w:val="000000"/>
                <w:sz w:val="22"/>
                <w:szCs w:val="22"/>
                <w:lang w:eastAsia="ru-RU"/>
              </w:rPr>
            </w:pPr>
            <w:r w:rsidRPr="0096444C">
              <w:rPr>
                <w:color w:val="000000"/>
                <w:sz w:val="22"/>
                <w:szCs w:val="22"/>
                <w:lang w:eastAsia="ru-RU"/>
              </w:rPr>
              <w:t>п.Комсомольский</w:t>
            </w:r>
          </w:p>
        </w:tc>
        <w:tc>
          <w:tcPr>
            <w:tcW w:w="1242"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95 </w:t>
            </w:r>
          </w:p>
        </w:tc>
        <w:tc>
          <w:tcPr>
            <w:tcW w:w="1314"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100 </w:t>
            </w:r>
          </w:p>
        </w:tc>
        <w:tc>
          <w:tcPr>
            <w:tcW w:w="1904"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1 680 </w:t>
            </w:r>
          </w:p>
        </w:tc>
        <w:tc>
          <w:tcPr>
            <w:tcW w:w="1427"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159 600,0 </w:t>
            </w:r>
          </w:p>
        </w:tc>
        <w:tc>
          <w:tcPr>
            <w:tcW w:w="1470"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168 000,0 </w:t>
            </w:r>
          </w:p>
        </w:tc>
      </w:tr>
      <w:tr w:rsidR="00B7565A" w:rsidRPr="0096444C" w:rsidTr="00B7565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7565A" w:rsidRPr="0096444C" w:rsidRDefault="00B7565A" w:rsidP="00B7565A">
            <w:pPr>
              <w:jc w:val="right"/>
              <w:rPr>
                <w:sz w:val="22"/>
                <w:szCs w:val="22"/>
                <w:lang w:eastAsia="ru-RU"/>
              </w:rPr>
            </w:pPr>
            <w:r w:rsidRPr="0096444C">
              <w:rPr>
                <w:sz w:val="22"/>
                <w:szCs w:val="22"/>
                <w:lang w:eastAsia="ru-RU"/>
              </w:rPr>
              <w:t>6</w:t>
            </w:r>
          </w:p>
        </w:tc>
        <w:tc>
          <w:tcPr>
            <w:tcW w:w="2092" w:type="dxa"/>
            <w:tcBorders>
              <w:top w:val="nil"/>
              <w:left w:val="nil"/>
              <w:bottom w:val="single" w:sz="4" w:space="0" w:color="auto"/>
              <w:right w:val="single" w:sz="4" w:space="0" w:color="auto"/>
            </w:tcBorders>
            <w:shd w:val="clear" w:color="auto" w:fill="auto"/>
            <w:noWrap/>
            <w:vAlign w:val="center"/>
            <w:hideMark/>
          </w:tcPr>
          <w:p w:rsidR="00B7565A" w:rsidRPr="0096444C" w:rsidRDefault="00B7565A" w:rsidP="00B7565A">
            <w:pPr>
              <w:rPr>
                <w:color w:val="000000"/>
                <w:sz w:val="22"/>
                <w:szCs w:val="22"/>
                <w:lang w:eastAsia="ru-RU"/>
              </w:rPr>
            </w:pPr>
            <w:r w:rsidRPr="0096444C">
              <w:rPr>
                <w:color w:val="000000"/>
                <w:sz w:val="22"/>
                <w:szCs w:val="22"/>
                <w:lang w:eastAsia="ru-RU"/>
              </w:rPr>
              <w:t>д.Кызылбулак</w:t>
            </w:r>
          </w:p>
        </w:tc>
        <w:tc>
          <w:tcPr>
            <w:tcW w:w="1242"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94 </w:t>
            </w:r>
          </w:p>
        </w:tc>
        <w:tc>
          <w:tcPr>
            <w:tcW w:w="1314"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100 </w:t>
            </w:r>
          </w:p>
        </w:tc>
        <w:tc>
          <w:tcPr>
            <w:tcW w:w="1904"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1 680 </w:t>
            </w:r>
          </w:p>
        </w:tc>
        <w:tc>
          <w:tcPr>
            <w:tcW w:w="1427"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157 920,0 </w:t>
            </w:r>
          </w:p>
        </w:tc>
        <w:tc>
          <w:tcPr>
            <w:tcW w:w="1470"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168 000,0 </w:t>
            </w:r>
          </w:p>
        </w:tc>
      </w:tr>
      <w:tr w:rsidR="00B7565A" w:rsidRPr="0096444C" w:rsidTr="00B7565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7565A" w:rsidRPr="0096444C" w:rsidRDefault="00B7565A" w:rsidP="00B7565A">
            <w:pPr>
              <w:jc w:val="right"/>
              <w:rPr>
                <w:b/>
                <w:bCs/>
                <w:sz w:val="22"/>
                <w:szCs w:val="22"/>
                <w:lang w:eastAsia="ru-RU"/>
              </w:rPr>
            </w:pPr>
            <w:r w:rsidRPr="0096444C">
              <w:rPr>
                <w:b/>
                <w:bCs/>
                <w:sz w:val="22"/>
                <w:szCs w:val="22"/>
                <w:lang w:eastAsia="ru-RU"/>
              </w:rPr>
              <w:t> </w:t>
            </w:r>
          </w:p>
        </w:tc>
        <w:tc>
          <w:tcPr>
            <w:tcW w:w="2092"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b/>
                <w:bCs/>
                <w:sz w:val="22"/>
                <w:szCs w:val="22"/>
                <w:lang w:eastAsia="ru-RU"/>
              </w:rPr>
            </w:pPr>
            <w:r w:rsidRPr="0096444C">
              <w:rPr>
                <w:b/>
                <w:bCs/>
                <w:sz w:val="22"/>
                <w:szCs w:val="22"/>
                <w:lang w:eastAsia="ru-RU"/>
              </w:rPr>
              <w:t>Итого</w:t>
            </w:r>
          </w:p>
        </w:tc>
        <w:tc>
          <w:tcPr>
            <w:tcW w:w="1242"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b/>
                <w:bCs/>
                <w:sz w:val="22"/>
                <w:szCs w:val="22"/>
                <w:lang w:eastAsia="ru-RU"/>
              </w:rPr>
            </w:pPr>
            <w:r w:rsidRPr="0096444C">
              <w:rPr>
                <w:b/>
                <w:bCs/>
                <w:sz w:val="22"/>
                <w:szCs w:val="22"/>
                <w:lang w:eastAsia="ru-RU"/>
              </w:rPr>
              <w:t xml:space="preserve">1 382 </w:t>
            </w:r>
          </w:p>
        </w:tc>
        <w:tc>
          <w:tcPr>
            <w:tcW w:w="1314"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b/>
                <w:bCs/>
                <w:sz w:val="22"/>
                <w:szCs w:val="22"/>
                <w:lang w:eastAsia="ru-RU"/>
              </w:rPr>
            </w:pPr>
            <w:r w:rsidRPr="0096444C">
              <w:rPr>
                <w:b/>
                <w:bCs/>
                <w:sz w:val="22"/>
                <w:szCs w:val="22"/>
                <w:lang w:eastAsia="ru-RU"/>
              </w:rPr>
              <w:t xml:space="preserve">1 400 </w:t>
            </w:r>
          </w:p>
        </w:tc>
        <w:tc>
          <w:tcPr>
            <w:tcW w:w="1904"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b/>
                <w:bCs/>
                <w:sz w:val="22"/>
                <w:szCs w:val="22"/>
                <w:lang w:eastAsia="ru-RU"/>
              </w:rPr>
            </w:pPr>
            <w:r w:rsidRPr="0096444C">
              <w:rPr>
                <w:b/>
                <w:bCs/>
                <w:sz w:val="22"/>
                <w:szCs w:val="22"/>
                <w:lang w:eastAsia="ru-RU"/>
              </w:rPr>
              <w:t> </w:t>
            </w:r>
          </w:p>
        </w:tc>
        <w:tc>
          <w:tcPr>
            <w:tcW w:w="1427"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b/>
                <w:bCs/>
                <w:sz w:val="22"/>
                <w:szCs w:val="22"/>
                <w:lang w:eastAsia="ru-RU"/>
              </w:rPr>
            </w:pPr>
            <w:r w:rsidRPr="0096444C">
              <w:rPr>
                <w:b/>
                <w:bCs/>
                <w:sz w:val="22"/>
                <w:szCs w:val="22"/>
                <w:lang w:eastAsia="ru-RU"/>
              </w:rPr>
              <w:t xml:space="preserve">2 321 760 </w:t>
            </w:r>
          </w:p>
        </w:tc>
        <w:tc>
          <w:tcPr>
            <w:tcW w:w="1470"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b/>
                <w:bCs/>
                <w:sz w:val="22"/>
                <w:szCs w:val="22"/>
                <w:lang w:eastAsia="ru-RU"/>
              </w:rPr>
            </w:pPr>
            <w:r w:rsidRPr="0096444C">
              <w:rPr>
                <w:b/>
                <w:bCs/>
                <w:sz w:val="22"/>
                <w:szCs w:val="22"/>
                <w:lang w:eastAsia="ru-RU"/>
              </w:rPr>
              <w:t xml:space="preserve">2 352 000 </w:t>
            </w:r>
          </w:p>
        </w:tc>
      </w:tr>
    </w:tbl>
    <w:p w:rsidR="00FE718C" w:rsidRDefault="00FE718C" w:rsidP="007D363B">
      <w:pPr>
        <w:pStyle w:val="Standard"/>
      </w:pPr>
    </w:p>
    <w:p w:rsidR="007D363B" w:rsidRPr="0096444C" w:rsidRDefault="007D363B" w:rsidP="007D363B">
      <w:pPr>
        <w:pStyle w:val="Standard"/>
      </w:pPr>
      <w:r w:rsidRPr="0096444C">
        <w:t>Расчетное электропотребление</w:t>
      </w:r>
    </w:p>
    <w:tbl>
      <w:tblPr>
        <w:tblW w:w="9918" w:type="dxa"/>
        <w:tblLayout w:type="fixed"/>
        <w:tblLook w:val="04A0" w:firstRow="1" w:lastRow="0" w:firstColumn="1" w:lastColumn="0" w:noHBand="0" w:noVBand="1"/>
      </w:tblPr>
      <w:tblGrid>
        <w:gridCol w:w="531"/>
        <w:gridCol w:w="2092"/>
        <w:gridCol w:w="1242"/>
        <w:gridCol w:w="1314"/>
        <w:gridCol w:w="2046"/>
        <w:gridCol w:w="1276"/>
        <w:gridCol w:w="1417"/>
      </w:tblGrid>
      <w:tr w:rsidR="00B7565A" w:rsidRPr="0096444C" w:rsidTr="00E86F9F">
        <w:trPr>
          <w:trHeight w:val="88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65A" w:rsidRPr="0096444C" w:rsidRDefault="00B7565A" w:rsidP="00B7565A">
            <w:pPr>
              <w:jc w:val="center"/>
              <w:rPr>
                <w:b/>
                <w:bCs/>
                <w:sz w:val="22"/>
                <w:szCs w:val="22"/>
                <w:lang w:eastAsia="ru-RU"/>
              </w:rPr>
            </w:pPr>
            <w:r w:rsidRPr="0096444C">
              <w:rPr>
                <w:b/>
                <w:bCs/>
                <w:sz w:val="22"/>
                <w:szCs w:val="22"/>
                <w:lang w:eastAsia="ru-RU"/>
              </w:rPr>
              <w:t>№ п/п</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65A" w:rsidRPr="0096444C" w:rsidRDefault="00B7565A" w:rsidP="00B7565A">
            <w:pPr>
              <w:jc w:val="center"/>
              <w:rPr>
                <w:b/>
                <w:bCs/>
                <w:sz w:val="22"/>
                <w:szCs w:val="22"/>
                <w:lang w:eastAsia="ru-RU"/>
              </w:rPr>
            </w:pPr>
            <w:r w:rsidRPr="0096444C">
              <w:rPr>
                <w:b/>
                <w:bCs/>
                <w:sz w:val="22"/>
                <w:szCs w:val="22"/>
                <w:lang w:eastAsia="ru-RU"/>
              </w:rPr>
              <w:t>Населенный пункт</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rsidR="00B7565A" w:rsidRPr="0096444C" w:rsidRDefault="00B7565A" w:rsidP="00B7565A">
            <w:pPr>
              <w:jc w:val="center"/>
              <w:rPr>
                <w:b/>
                <w:bCs/>
                <w:sz w:val="22"/>
                <w:szCs w:val="22"/>
                <w:lang w:eastAsia="ru-RU"/>
              </w:rPr>
            </w:pPr>
            <w:r w:rsidRPr="0096444C">
              <w:rPr>
                <w:b/>
                <w:bCs/>
                <w:sz w:val="22"/>
                <w:szCs w:val="22"/>
                <w:lang w:eastAsia="ru-RU"/>
              </w:rPr>
              <w:t>Численность населения (чел)</w:t>
            </w:r>
          </w:p>
        </w:tc>
        <w:tc>
          <w:tcPr>
            <w:tcW w:w="2046" w:type="dxa"/>
            <w:vMerge w:val="restart"/>
            <w:tcBorders>
              <w:top w:val="single" w:sz="4" w:space="0" w:color="auto"/>
              <w:left w:val="single" w:sz="4" w:space="0" w:color="auto"/>
              <w:right w:val="single" w:sz="4" w:space="0" w:color="auto"/>
            </w:tcBorders>
            <w:shd w:val="clear" w:color="auto" w:fill="auto"/>
            <w:vAlign w:val="center"/>
            <w:hideMark/>
          </w:tcPr>
          <w:p w:rsidR="00B7565A" w:rsidRPr="0096444C" w:rsidRDefault="00B7565A" w:rsidP="00B7565A">
            <w:pPr>
              <w:jc w:val="center"/>
              <w:rPr>
                <w:b/>
                <w:bCs/>
                <w:sz w:val="22"/>
                <w:szCs w:val="22"/>
                <w:lang w:eastAsia="ru-RU"/>
              </w:rPr>
            </w:pPr>
            <w:r w:rsidRPr="0096444C">
              <w:rPr>
                <w:b/>
                <w:bCs/>
                <w:sz w:val="22"/>
                <w:szCs w:val="22"/>
                <w:lang w:eastAsia="ru-RU"/>
              </w:rPr>
              <w:t xml:space="preserve">Норматив электропотребления, с </w:t>
            </w:r>
            <w:proofErr w:type="spellStart"/>
            <w:r w:rsidRPr="0096444C">
              <w:rPr>
                <w:b/>
                <w:bCs/>
                <w:sz w:val="22"/>
                <w:szCs w:val="22"/>
                <w:lang w:eastAsia="ru-RU"/>
              </w:rPr>
              <w:t>коэф</w:t>
            </w:r>
            <w:proofErr w:type="spellEnd"/>
            <w:r w:rsidRPr="0096444C">
              <w:rPr>
                <w:b/>
                <w:bCs/>
                <w:sz w:val="22"/>
                <w:szCs w:val="22"/>
                <w:lang w:eastAsia="ru-RU"/>
              </w:rPr>
              <w:t xml:space="preserve"> 0,8 (кВт*ч/чел*год)</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B7565A" w:rsidRPr="0096444C" w:rsidRDefault="00B7565A" w:rsidP="00B7565A">
            <w:pPr>
              <w:jc w:val="center"/>
              <w:rPr>
                <w:b/>
                <w:bCs/>
                <w:sz w:val="22"/>
                <w:szCs w:val="22"/>
                <w:lang w:eastAsia="ru-RU"/>
              </w:rPr>
            </w:pPr>
            <w:r w:rsidRPr="0096444C">
              <w:rPr>
                <w:b/>
                <w:bCs/>
                <w:sz w:val="22"/>
                <w:szCs w:val="22"/>
                <w:lang w:eastAsia="ru-RU"/>
              </w:rPr>
              <w:t>Расчетное электропотребление (кВт*ч/год)</w:t>
            </w:r>
          </w:p>
        </w:tc>
      </w:tr>
      <w:tr w:rsidR="00B7565A" w:rsidRPr="0096444C" w:rsidTr="00E86F9F">
        <w:trPr>
          <w:trHeight w:val="88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B7565A" w:rsidRPr="0096444C" w:rsidRDefault="00B7565A" w:rsidP="00B7565A">
            <w:pPr>
              <w:jc w:val="left"/>
              <w:rPr>
                <w:b/>
                <w:bCs/>
                <w:sz w:val="22"/>
                <w:szCs w:val="22"/>
                <w:lang w:eastAsia="ru-RU"/>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B7565A" w:rsidRPr="0096444C" w:rsidRDefault="00B7565A" w:rsidP="00B7565A">
            <w:pPr>
              <w:jc w:val="left"/>
              <w:rPr>
                <w:b/>
                <w:bCs/>
                <w:sz w:val="22"/>
                <w:szCs w:val="22"/>
                <w:lang w:eastAsia="ru-RU"/>
              </w:rPr>
            </w:pPr>
          </w:p>
        </w:tc>
        <w:tc>
          <w:tcPr>
            <w:tcW w:w="1242"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center"/>
              <w:rPr>
                <w:b/>
                <w:bCs/>
                <w:sz w:val="22"/>
                <w:szCs w:val="22"/>
                <w:lang w:eastAsia="ru-RU"/>
              </w:rPr>
            </w:pPr>
            <w:r w:rsidRPr="0096444C">
              <w:rPr>
                <w:b/>
                <w:bCs/>
                <w:sz w:val="22"/>
                <w:szCs w:val="22"/>
                <w:lang w:eastAsia="ru-RU"/>
              </w:rPr>
              <w:t>Исходный год</w:t>
            </w:r>
          </w:p>
        </w:tc>
        <w:tc>
          <w:tcPr>
            <w:tcW w:w="1314"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center"/>
              <w:rPr>
                <w:b/>
                <w:bCs/>
                <w:sz w:val="22"/>
                <w:szCs w:val="22"/>
                <w:lang w:eastAsia="ru-RU"/>
              </w:rPr>
            </w:pPr>
            <w:r w:rsidRPr="0096444C">
              <w:rPr>
                <w:b/>
                <w:bCs/>
                <w:sz w:val="22"/>
                <w:szCs w:val="22"/>
                <w:lang w:eastAsia="ru-RU"/>
              </w:rPr>
              <w:t>Расчетный срок</w:t>
            </w:r>
          </w:p>
        </w:tc>
        <w:tc>
          <w:tcPr>
            <w:tcW w:w="2046" w:type="dxa"/>
            <w:vMerge/>
            <w:tcBorders>
              <w:left w:val="single" w:sz="4" w:space="0" w:color="auto"/>
              <w:bottom w:val="single" w:sz="4" w:space="0" w:color="auto"/>
              <w:right w:val="single" w:sz="4" w:space="0" w:color="auto"/>
            </w:tcBorders>
            <w:vAlign w:val="center"/>
            <w:hideMark/>
          </w:tcPr>
          <w:p w:rsidR="00B7565A" w:rsidRPr="0096444C" w:rsidRDefault="00B7565A" w:rsidP="00B7565A">
            <w:pPr>
              <w:jc w:val="left"/>
              <w:rPr>
                <w:b/>
                <w:bCs/>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center"/>
              <w:rPr>
                <w:b/>
                <w:bCs/>
                <w:sz w:val="22"/>
                <w:szCs w:val="22"/>
                <w:lang w:eastAsia="ru-RU"/>
              </w:rPr>
            </w:pPr>
            <w:r w:rsidRPr="0096444C">
              <w:rPr>
                <w:b/>
                <w:bCs/>
                <w:sz w:val="22"/>
                <w:szCs w:val="22"/>
                <w:lang w:eastAsia="ru-RU"/>
              </w:rPr>
              <w:t>Исходный год</w:t>
            </w:r>
          </w:p>
        </w:tc>
        <w:tc>
          <w:tcPr>
            <w:tcW w:w="1417"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center"/>
              <w:rPr>
                <w:b/>
                <w:bCs/>
                <w:sz w:val="22"/>
                <w:szCs w:val="22"/>
                <w:lang w:eastAsia="ru-RU"/>
              </w:rPr>
            </w:pPr>
            <w:r w:rsidRPr="0096444C">
              <w:rPr>
                <w:b/>
                <w:bCs/>
                <w:sz w:val="22"/>
                <w:szCs w:val="22"/>
                <w:lang w:eastAsia="ru-RU"/>
              </w:rPr>
              <w:t>Расчетный срок</w:t>
            </w:r>
          </w:p>
        </w:tc>
      </w:tr>
      <w:tr w:rsidR="00B7565A" w:rsidRPr="0096444C" w:rsidTr="00B7565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7565A" w:rsidRPr="0096444C" w:rsidRDefault="00B7565A" w:rsidP="00B7565A">
            <w:pPr>
              <w:jc w:val="right"/>
              <w:rPr>
                <w:sz w:val="22"/>
                <w:szCs w:val="22"/>
                <w:lang w:eastAsia="ru-RU"/>
              </w:rPr>
            </w:pPr>
            <w:r w:rsidRPr="0096444C">
              <w:rPr>
                <w:sz w:val="22"/>
                <w:szCs w:val="22"/>
                <w:lang w:eastAsia="ru-RU"/>
              </w:rPr>
              <w:lastRenderedPageBreak/>
              <w:t>1</w:t>
            </w:r>
          </w:p>
        </w:tc>
        <w:tc>
          <w:tcPr>
            <w:tcW w:w="2092" w:type="dxa"/>
            <w:tcBorders>
              <w:top w:val="nil"/>
              <w:left w:val="nil"/>
              <w:bottom w:val="single" w:sz="4" w:space="0" w:color="auto"/>
              <w:right w:val="single" w:sz="4" w:space="0" w:color="auto"/>
            </w:tcBorders>
            <w:shd w:val="clear" w:color="auto" w:fill="auto"/>
            <w:noWrap/>
            <w:vAlign w:val="center"/>
            <w:hideMark/>
          </w:tcPr>
          <w:p w:rsidR="00B7565A" w:rsidRPr="0096444C" w:rsidRDefault="00B7565A" w:rsidP="00B7565A">
            <w:pPr>
              <w:rPr>
                <w:color w:val="000000"/>
                <w:sz w:val="22"/>
                <w:szCs w:val="22"/>
                <w:lang w:eastAsia="ru-RU"/>
              </w:rPr>
            </w:pPr>
            <w:r w:rsidRPr="0096444C">
              <w:rPr>
                <w:color w:val="000000"/>
                <w:sz w:val="22"/>
                <w:szCs w:val="22"/>
                <w:lang w:eastAsia="ru-RU"/>
              </w:rPr>
              <w:t>п.Худайбердинский</w:t>
            </w:r>
          </w:p>
        </w:tc>
        <w:tc>
          <w:tcPr>
            <w:tcW w:w="1242"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807 </w:t>
            </w:r>
          </w:p>
        </w:tc>
        <w:tc>
          <w:tcPr>
            <w:tcW w:w="1314"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810 </w:t>
            </w:r>
          </w:p>
        </w:tc>
        <w:tc>
          <w:tcPr>
            <w:tcW w:w="2046"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1 088 </w:t>
            </w:r>
          </w:p>
        </w:tc>
        <w:tc>
          <w:tcPr>
            <w:tcW w:w="1276"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878 016 </w:t>
            </w:r>
          </w:p>
        </w:tc>
        <w:tc>
          <w:tcPr>
            <w:tcW w:w="1417"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881 280 </w:t>
            </w:r>
          </w:p>
        </w:tc>
      </w:tr>
      <w:tr w:rsidR="00B7565A" w:rsidRPr="0096444C" w:rsidTr="00B7565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7565A" w:rsidRPr="0096444C" w:rsidRDefault="00B7565A" w:rsidP="00B7565A">
            <w:pPr>
              <w:jc w:val="right"/>
              <w:rPr>
                <w:sz w:val="22"/>
                <w:szCs w:val="22"/>
                <w:lang w:eastAsia="ru-RU"/>
              </w:rPr>
            </w:pPr>
            <w:r w:rsidRPr="0096444C">
              <w:rPr>
                <w:sz w:val="22"/>
                <w:szCs w:val="22"/>
                <w:lang w:eastAsia="ru-RU"/>
              </w:rPr>
              <w:t>2</w:t>
            </w:r>
          </w:p>
        </w:tc>
        <w:tc>
          <w:tcPr>
            <w:tcW w:w="2092" w:type="dxa"/>
            <w:tcBorders>
              <w:top w:val="nil"/>
              <w:left w:val="nil"/>
              <w:bottom w:val="single" w:sz="4" w:space="0" w:color="auto"/>
              <w:right w:val="single" w:sz="4" w:space="0" w:color="auto"/>
            </w:tcBorders>
            <w:shd w:val="clear" w:color="auto" w:fill="auto"/>
            <w:noWrap/>
            <w:vAlign w:val="center"/>
            <w:hideMark/>
          </w:tcPr>
          <w:p w:rsidR="00B7565A" w:rsidRPr="0096444C" w:rsidRDefault="00B7565A" w:rsidP="00B7565A">
            <w:pPr>
              <w:rPr>
                <w:color w:val="000000"/>
                <w:sz w:val="22"/>
                <w:szCs w:val="22"/>
                <w:lang w:eastAsia="ru-RU"/>
              </w:rPr>
            </w:pPr>
            <w:r w:rsidRPr="0096444C">
              <w:rPr>
                <w:color w:val="000000"/>
                <w:sz w:val="22"/>
                <w:szCs w:val="22"/>
                <w:lang w:eastAsia="ru-RU"/>
              </w:rPr>
              <w:t>п.Башакуль</w:t>
            </w:r>
          </w:p>
        </w:tc>
        <w:tc>
          <w:tcPr>
            <w:tcW w:w="1242"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247 </w:t>
            </w:r>
          </w:p>
        </w:tc>
        <w:tc>
          <w:tcPr>
            <w:tcW w:w="1314"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250 </w:t>
            </w:r>
          </w:p>
        </w:tc>
        <w:tc>
          <w:tcPr>
            <w:tcW w:w="2046"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1 088 </w:t>
            </w:r>
          </w:p>
        </w:tc>
        <w:tc>
          <w:tcPr>
            <w:tcW w:w="1276"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268 736 </w:t>
            </w:r>
          </w:p>
        </w:tc>
        <w:tc>
          <w:tcPr>
            <w:tcW w:w="1417"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272 000 </w:t>
            </w:r>
          </w:p>
        </w:tc>
      </w:tr>
      <w:tr w:rsidR="00B7565A" w:rsidRPr="0096444C" w:rsidTr="00B7565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7565A" w:rsidRPr="0096444C" w:rsidRDefault="00B7565A" w:rsidP="00B7565A">
            <w:pPr>
              <w:jc w:val="right"/>
              <w:rPr>
                <w:sz w:val="22"/>
                <w:szCs w:val="22"/>
                <w:lang w:eastAsia="ru-RU"/>
              </w:rPr>
            </w:pPr>
            <w:r w:rsidRPr="0096444C">
              <w:rPr>
                <w:sz w:val="22"/>
                <w:szCs w:val="22"/>
                <w:lang w:eastAsia="ru-RU"/>
              </w:rPr>
              <w:t>3</w:t>
            </w:r>
          </w:p>
        </w:tc>
        <w:tc>
          <w:tcPr>
            <w:tcW w:w="2092" w:type="dxa"/>
            <w:tcBorders>
              <w:top w:val="nil"/>
              <w:left w:val="nil"/>
              <w:bottom w:val="single" w:sz="4" w:space="0" w:color="auto"/>
              <w:right w:val="single" w:sz="4" w:space="0" w:color="auto"/>
            </w:tcBorders>
            <w:shd w:val="clear" w:color="auto" w:fill="auto"/>
            <w:noWrap/>
            <w:vAlign w:val="center"/>
            <w:hideMark/>
          </w:tcPr>
          <w:p w:rsidR="00B7565A" w:rsidRPr="0096444C" w:rsidRDefault="00B7565A" w:rsidP="00B7565A">
            <w:pPr>
              <w:rPr>
                <w:color w:val="000000"/>
                <w:sz w:val="22"/>
                <w:szCs w:val="22"/>
                <w:lang w:eastAsia="ru-RU"/>
              </w:rPr>
            </w:pPr>
            <w:r w:rsidRPr="0096444C">
              <w:rPr>
                <w:color w:val="000000"/>
                <w:sz w:val="22"/>
                <w:szCs w:val="22"/>
                <w:lang w:eastAsia="ru-RU"/>
              </w:rPr>
              <w:t>д.Булатова</w:t>
            </w:r>
          </w:p>
        </w:tc>
        <w:tc>
          <w:tcPr>
            <w:tcW w:w="1242"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50 </w:t>
            </w:r>
          </w:p>
        </w:tc>
        <w:tc>
          <w:tcPr>
            <w:tcW w:w="1314"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50 </w:t>
            </w:r>
          </w:p>
        </w:tc>
        <w:tc>
          <w:tcPr>
            <w:tcW w:w="2046"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1 088 </w:t>
            </w:r>
          </w:p>
        </w:tc>
        <w:tc>
          <w:tcPr>
            <w:tcW w:w="1276"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54 400 </w:t>
            </w:r>
          </w:p>
        </w:tc>
        <w:tc>
          <w:tcPr>
            <w:tcW w:w="1417"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54 400 </w:t>
            </w:r>
          </w:p>
        </w:tc>
      </w:tr>
      <w:tr w:rsidR="00B7565A" w:rsidRPr="0096444C" w:rsidTr="00B7565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7565A" w:rsidRPr="0096444C" w:rsidRDefault="00B7565A" w:rsidP="00B7565A">
            <w:pPr>
              <w:jc w:val="right"/>
              <w:rPr>
                <w:sz w:val="22"/>
                <w:szCs w:val="22"/>
                <w:lang w:eastAsia="ru-RU"/>
              </w:rPr>
            </w:pPr>
            <w:r w:rsidRPr="0096444C">
              <w:rPr>
                <w:sz w:val="22"/>
                <w:szCs w:val="22"/>
                <w:lang w:eastAsia="ru-RU"/>
              </w:rPr>
              <w:t>4</w:t>
            </w:r>
          </w:p>
        </w:tc>
        <w:tc>
          <w:tcPr>
            <w:tcW w:w="2092" w:type="dxa"/>
            <w:tcBorders>
              <w:top w:val="nil"/>
              <w:left w:val="nil"/>
              <w:bottom w:val="single" w:sz="4" w:space="0" w:color="auto"/>
              <w:right w:val="single" w:sz="4" w:space="0" w:color="auto"/>
            </w:tcBorders>
            <w:shd w:val="clear" w:color="auto" w:fill="auto"/>
            <w:noWrap/>
            <w:vAlign w:val="center"/>
            <w:hideMark/>
          </w:tcPr>
          <w:p w:rsidR="00B7565A" w:rsidRPr="0096444C" w:rsidRDefault="00B7565A" w:rsidP="00B7565A">
            <w:pPr>
              <w:rPr>
                <w:color w:val="000000"/>
                <w:sz w:val="22"/>
                <w:szCs w:val="22"/>
                <w:lang w:eastAsia="ru-RU"/>
              </w:rPr>
            </w:pPr>
            <w:r w:rsidRPr="0096444C">
              <w:rPr>
                <w:color w:val="000000"/>
                <w:sz w:val="22"/>
                <w:szCs w:val="22"/>
                <w:lang w:eastAsia="ru-RU"/>
              </w:rPr>
              <w:t>п.Калиновский</w:t>
            </w:r>
          </w:p>
        </w:tc>
        <w:tc>
          <w:tcPr>
            <w:tcW w:w="1242"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89 </w:t>
            </w:r>
          </w:p>
        </w:tc>
        <w:tc>
          <w:tcPr>
            <w:tcW w:w="1314"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90 </w:t>
            </w:r>
          </w:p>
        </w:tc>
        <w:tc>
          <w:tcPr>
            <w:tcW w:w="2046"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1 088 </w:t>
            </w:r>
          </w:p>
        </w:tc>
        <w:tc>
          <w:tcPr>
            <w:tcW w:w="1276"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96 832 </w:t>
            </w:r>
          </w:p>
        </w:tc>
        <w:tc>
          <w:tcPr>
            <w:tcW w:w="1417"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97 920 </w:t>
            </w:r>
          </w:p>
        </w:tc>
      </w:tr>
      <w:tr w:rsidR="00B7565A" w:rsidRPr="0096444C" w:rsidTr="00B7565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7565A" w:rsidRPr="0096444C" w:rsidRDefault="00B7565A" w:rsidP="00B7565A">
            <w:pPr>
              <w:jc w:val="right"/>
              <w:rPr>
                <w:sz w:val="22"/>
                <w:szCs w:val="22"/>
                <w:lang w:eastAsia="ru-RU"/>
              </w:rPr>
            </w:pPr>
            <w:r w:rsidRPr="0096444C">
              <w:rPr>
                <w:sz w:val="22"/>
                <w:szCs w:val="22"/>
                <w:lang w:eastAsia="ru-RU"/>
              </w:rPr>
              <w:t>5</w:t>
            </w:r>
          </w:p>
        </w:tc>
        <w:tc>
          <w:tcPr>
            <w:tcW w:w="2092" w:type="dxa"/>
            <w:tcBorders>
              <w:top w:val="nil"/>
              <w:left w:val="nil"/>
              <w:bottom w:val="single" w:sz="4" w:space="0" w:color="auto"/>
              <w:right w:val="single" w:sz="4" w:space="0" w:color="auto"/>
            </w:tcBorders>
            <w:shd w:val="clear" w:color="auto" w:fill="auto"/>
            <w:noWrap/>
            <w:vAlign w:val="center"/>
            <w:hideMark/>
          </w:tcPr>
          <w:p w:rsidR="00B7565A" w:rsidRPr="0096444C" w:rsidRDefault="00B7565A" w:rsidP="00B7565A">
            <w:pPr>
              <w:rPr>
                <w:color w:val="000000"/>
                <w:sz w:val="22"/>
                <w:szCs w:val="22"/>
                <w:lang w:eastAsia="ru-RU"/>
              </w:rPr>
            </w:pPr>
            <w:r w:rsidRPr="0096444C">
              <w:rPr>
                <w:color w:val="000000"/>
                <w:sz w:val="22"/>
                <w:szCs w:val="22"/>
                <w:lang w:eastAsia="ru-RU"/>
              </w:rPr>
              <w:t>п.Комсомольский</w:t>
            </w:r>
          </w:p>
        </w:tc>
        <w:tc>
          <w:tcPr>
            <w:tcW w:w="1242"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95 </w:t>
            </w:r>
          </w:p>
        </w:tc>
        <w:tc>
          <w:tcPr>
            <w:tcW w:w="1314"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100 </w:t>
            </w:r>
          </w:p>
        </w:tc>
        <w:tc>
          <w:tcPr>
            <w:tcW w:w="2046"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1 088 </w:t>
            </w:r>
          </w:p>
        </w:tc>
        <w:tc>
          <w:tcPr>
            <w:tcW w:w="1276"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103 360 </w:t>
            </w:r>
          </w:p>
        </w:tc>
        <w:tc>
          <w:tcPr>
            <w:tcW w:w="1417"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108 800 </w:t>
            </w:r>
          </w:p>
        </w:tc>
      </w:tr>
      <w:tr w:rsidR="00B7565A" w:rsidRPr="0096444C" w:rsidTr="00B7565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7565A" w:rsidRPr="0096444C" w:rsidRDefault="00B7565A" w:rsidP="00B7565A">
            <w:pPr>
              <w:jc w:val="right"/>
              <w:rPr>
                <w:sz w:val="22"/>
                <w:szCs w:val="22"/>
                <w:lang w:eastAsia="ru-RU"/>
              </w:rPr>
            </w:pPr>
            <w:r w:rsidRPr="0096444C">
              <w:rPr>
                <w:sz w:val="22"/>
                <w:szCs w:val="22"/>
                <w:lang w:eastAsia="ru-RU"/>
              </w:rPr>
              <w:t>6</w:t>
            </w:r>
          </w:p>
        </w:tc>
        <w:tc>
          <w:tcPr>
            <w:tcW w:w="2092" w:type="dxa"/>
            <w:tcBorders>
              <w:top w:val="nil"/>
              <w:left w:val="nil"/>
              <w:bottom w:val="single" w:sz="4" w:space="0" w:color="auto"/>
              <w:right w:val="single" w:sz="4" w:space="0" w:color="auto"/>
            </w:tcBorders>
            <w:shd w:val="clear" w:color="auto" w:fill="auto"/>
            <w:noWrap/>
            <w:vAlign w:val="center"/>
            <w:hideMark/>
          </w:tcPr>
          <w:p w:rsidR="00B7565A" w:rsidRPr="0096444C" w:rsidRDefault="00B7565A" w:rsidP="00B7565A">
            <w:pPr>
              <w:rPr>
                <w:color w:val="000000"/>
                <w:sz w:val="22"/>
                <w:szCs w:val="22"/>
                <w:lang w:eastAsia="ru-RU"/>
              </w:rPr>
            </w:pPr>
            <w:r w:rsidRPr="0096444C">
              <w:rPr>
                <w:color w:val="000000"/>
                <w:sz w:val="22"/>
                <w:szCs w:val="22"/>
                <w:lang w:eastAsia="ru-RU"/>
              </w:rPr>
              <w:t>д.Кызылбулак</w:t>
            </w:r>
          </w:p>
        </w:tc>
        <w:tc>
          <w:tcPr>
            <w:tcW w:w="1242"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94 </w:t>
            </w:r>
          </w:p>
        </w:tc>
        <w:tc>
          <w:tcPr>
            <w:tcW w:w="1314" w:type="dxa"/>
            <w:tcBorders>
              <w:top w:val="nil"/>
              <w:left w:val="nil"/>
              <w:bottom w:val="single" w:sz="4" w:space="0" w:color="auto"/>
              <w:right w:val="single" w:sz="4" w:space="0" w:color="auto"/>
            </w:tcBorders>
            <w:shd w:val="clear" w:color="auto" w:fill="auto"/>
            <w:noWrap/>
            <w:vAlign w:val="bottom"/>
            <w:hideMark/>
          </w:tcPr>
          <w:p w:rsidR="00B7565A" w:rsidRPr="0096444C" w:rsidRDefault="00B7565A" w:rsidP="00B7565A">
            <w:pPr>
              <w:jc w:val="right"/>
              <w:rPr>
                <w:color w:val="000000"/>
                <w:sz w:val="22"/>
                <w:szCs w:val="22"/>
                <w:lang w:eastAsia="ru-RU"/>
              </w:rPr>
            </w:pPr>
            <w:r w:rsidRPr="0096444C">
              <w:rPr>
                <w:color w:val="000000"/>
                <w:sz w:val="22"/>
                <w:szCs w:val="22"/>
                <w:lang w:eastAsia="ru-RU"/>
              </w:rPr>
              <w:t xml:space="preserve">100 </w:t>
            </w:r>
          </w:p>
        </w:tc>
        <w:tc>
          <w:tcPr>
            <w:tcW w:w="2046"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1 088 </w:t>
            </w:r>
          </w:p>
        </w:tc>
        <w:tc>
          <w:tcPr>
            <w:tcW w:w="1276"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102 272 </w:t>
            </w:r>
          </w:p>
        </w:tc>
        <w:tc>
          <w:tcPr>
            <w:tcW w:w="1417"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sz w:val="22"/>
                <w:szCs w:val="22"/>
                <w:lang w:eastAsia="ru-RU"/>
              </w:rPr>
            </w:pPr>
            <w:r w:rsidRPr="0096444C">
              <w:rPr>
                <w:sz w:val="22"/>
                <w:szCs w:val="22"/>
                <w:lang w:eastAsia="ru-RU"/>
              </w:rPr>
              <w:t xml:space="preserve">108 800 </w:t>
            </w:r>
          </w:p>
        </w:tc>
      </w:tr>
      <w:tr w:rsidR="00B7565A" w:rsidRPr="0096444C" w:rsidTr="00B7565A">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7565A" w:rsidRPr="0096444C" w:rsidRDefault="00B7565A" w:rsidP="00B7565A">
            <w:pPr>
              <w:jc w:val="right"/>
              <w:rPr>
                <w:b/>
                <w:bCs/>
                <w:sz w:val="22"/>
                <w:szCs w:val="22"/>
                <w:lang w:eastAsia="ru-RU"/>
              </w:rPr>
            </w:pPr>
            <w:r w:rsidRPr="0096444C">
              <w:rPr>
                <w:b/>
                <w:bCs/>
                <w:sz w:val="22"/>
                <w:szCs w:val="22"/>
                <w:lang w:eastAsia="ru-RU"/>
              </w:rPr>
              <w:t> </w:t>
            </w:r>
          </w:p>
        </w:tc>
        <w:tc>
          <w:tcPr>
            <w:tcW w:w="2092"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b/>
                <w:bCs/>
                <w:sz w:val="22"/>
                <w:szCs w:val="22"/>
                <w:lang w:eastAsia="ru-RU"/>
              </w:rPr>
            </w:pPr>
            <w:r w:rsidRPr="0096444C">
              <w:rPr>
                <w:b/>
                <w:bCs/>
                <w:sz w:val="22"/>
                <w:szCs w:val="22"/>
                <w:lang w:eastAsia="ru-RU"/>
              </w:rPr>
              <w:t>Итого</w:t>
            </w:r>
          </w:p>
        </w:tc>
        <w:tc>
          <w:tcPr>
            <w:tcW w:w="1242"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b/>
                <w:bCs/>
                <w:sz w:val="22"/>
                <w:szCs w:val="22"/>
                <w:lang w:eastAsia="ru-RU"/>
              </w:rPr>
            </w:pPr>
            <w:r w:rsidRPr="0096444C">
              <w:rPr>
                <w:b/>
                <w:bCs/>
                <w:sz w:val="22"/>
                <w:szCs w:val="22"/>
                <w:lang w:eastAsia="ru-RU"/>
              </w:rPr>
              <w:t xml:space="preserve">1 382 </w:t>
            </w:r>
          </w:p>
        </w:tc>
        <w:tc>
          <w:tcPr>
            <w:tcW w:w="1314"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b/>
                <w:bCs/>
                <w:sz w:val="22"/>
                <w:szCs w:val="22"/>
                <w:lang w:eastAsia="ru-RU"/>
              </w:rPr>
            </w:pPr>
            <w:r w:rsidRPr="0096444C">
              <w:rPr>
                <w:b/>
                <w:bCs/>
                <w:sz w:val="22"/>
                <w:szCs w:val="22"/>
                <w:lang w:eastAsia="ru-RU"/>
              </w:rPr>
              <w:t xml:space="preserve">1 400 </w:t>
            </w:r>
          </w:p>
        </w:tc>
        <w:tc>
          <w:tcPr>
            <w:tcW w:w="2046"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b/>
                <w:bCs/>
                <w:sz w:val="22"/>
                <w:szCs w:val="22"/>
                <w:lang w:eastAsia="ru-RU"/>
              </w:rPr>
            </w:pPr>
            <w:r w:rsidRPr="0096444C">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b/>
                <w:bCs/>
                <w:sz w:val="22"/>
                <w:szCs w:val="22"/>
                <w:lang w:eastAsia="ru-RU"/>
              </w:rPr>
            </w:pPr>
            <w:r w:rsidRPr="0096444C">
              <w:rPr>
                <w:b/>
                <w:bCs/>
                <w:sz w:val="22"/>
                <w:szCs w:val="22"/>
                <w:lang w:eastAsia="ru-RU"/>
              </w:rPr>
              <w:t xml:space="preserve">1 503 616 </w:t>
            </w:r>
          </w:p>
        </w:tc>
        <w:tc>
          <w:tcPr>
            <w:tcW w:w="1417" w:type="dxa"/>
            <w:tcBorders>
              <w:top w:val="nil"/>
              <w:left w:val="nil"/>
              <w:bottom w:val="single" w:sz="4" w:space="0" w:color="auto"/>
              <w:right w:val="single" w:sz="4" w:space="0" w:color="auto"/>
            </w:tcBorders>
            <w:shd w:val="clear" w:color="auto" w:fill="auto"/>
            <w:vAlign w:val="center"/>
            <w:hideMark/>
          </w:tcPr>
          <w:p w:rsidR="00B7565A" w:rsidRPr="0096444C" w:rsidRDefault="00B7565A" w:rsidP="00B7565A">
            <w:pPr>
              <w:jc w:val="right"/>
              <w:rPr>
                <w:b/>
                <w:bCs/>
                <w:sz w:val="22"/>
                <w:szCs w:val="22"/>
                <w:lang w:eastAsia="ru-RU"/>
              </w:rPr>
            </w:pPr>
            <w:r w:rsidRPr="0096444C">
              <w:rPr>
                <w:b/>
                <w:bCs/>
                <w:sz w:val="22"/>
                <w:szCs w:val="22"/>
                <w:lang w:eastAsia="ru-RU"/>
              </w:rPr>
              <w:t xml:space="preserve">1 523 200 </w:t>
            </w:r>
          </w:p>
        </w:tc>
      </w:tr>
    </w:tbl>
    <w:p w:rsidR="00B7565A" w:rsidRPr="0096444C" w:rsidRDefault="00B7565A" w:rsidP="007D363B">
      <w:pPr>
        <w:pStyle w:val="Standard"/>
      </w:pPr>
    </w:p>
    <w:p w:rsidR="000274B5" w:rsidRPr="0096444C" w:rsidRDefault="000274B5" w:rsidP="008D790A">
      <w:pPr>
        <w:pStyle w:val="Standard"/>
        <w:ind w:firstLine="708"/>
      </w:pPr>
      <w:r w:rsidRPr="0096444C">
        <w:t xml:space="preserve">Руководствуясь Постановлением Правительства РФ от 27.12.2004г. «Об утверждении Правил недискриминационного доступа к услугам по передаче электрической энергии и оказания этих услуг», технологическое присоединение в сельской местности, в радиусе 500м от действующих объектов электрохозяйства, осуществляется на льготных условиях. Все территории населенных пунктов удовлетворяют этим условиям. Дополнительных мероприятий со стороны сельского поселения, в целях охвата населения электроснабжением не требуется. </w:t>
      </w:r>
    </w:p>
    <w:p w:rsidR="000274B5" w:rsidRPr="0096444C" w:rsidRDefault="000274B5" w:rsidP="00630110">
      <w:pPr>
        <w:pStyle w:val="Standard"/>
        <w:tabs>
          <w:tab w:val="left" w:pos="720"/>
        </w:tabs>
        <w:rPr>
          <w:rStyle w:val="DropCaps"/>
          <w:color w:val="000000"/>
        </w:rPr>
      </w:pPr>
      <w:r w:rsidRPr="0096444C">
        <w:rPr>
          <w:bCs/>
        </w:rPr>
        <w:tab/>
      </w:r>
    </w:p>
    <w:p w:rsidR="000274B5" w:rsidRPr="0096444C" w:rsidRDefault="000274B5" w:rsidP="009C641C">
      <w:pPr>
        <w:jc w:val="center"/>
      </w:pPr>
      <w:r w:rsidRPr="0096444C">
        <w:rPr>
          <w:b/>
          <w:bCs/>
        </w:rPr>
        <w:t>Охранные зоны объектов электросетевого хозяйства</w:t>
      </w:r>
    </w:p>
    <w:p w:rsidR="006705B8" w:rsidRPr="0096444C" w:rsidRDefault="000274B5" w:rsidP="00B7565A">
      <w:pPr>
        <w:tabs>
          <w:tab w:val="left" w:pos="542"/>
        </w:tabs>
      </w:pPr>
      <w:r w:rsidRPr="0096444C">
        <w:tab/>
        <w:t xml:space="preserve">Охранные зоны ЛЭП устанавливаются в соответствии с Постановлением правительства РФ №160 от 24 февраля 2009 года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полостями, отстоящими по обе стороны линии электропередачи от крайних проводов при не отклоненном их положении на следующем расстоянии: ЛЭП 10(6) кВ - 10 м (5 для СИП в границах населенных пунктов), </w:t>
      </w:r>
      <w:r w:rsidR="00524278" w:rsidRPr="0096444C">
        <w:t xml:space="preserve">ЛЭП 35 кВ - 15 м, </w:t>
      </w:r>
      <w:r w:rsidRPr="0096444C">
        <w:t xml:space="preserve">ЛЭП 110 кВ - 20 м, </w:t>
      </w:r>
      <w:r w:rsidR="00CC392E" w:rsidRPr="0096444C">
        <w:t xml:space="preserve">ЛЭП 220 кВ - 25 м, </w:t>
      </w:r>
      <w:r w:rsidRPr="0096444C">
        <w:t>ЛЭП 500 кВ - 30 м.</w:t>
      </w:r>
      <w:bookmarkStart w:id="184" w:name="_Toc70029817"/>
    </w:p>
    <w:p w:rsidR="00B7565A" w:rsidRPr="0096444C" w:rsidRDefault="00B7565A" w:rsidP="00B7565A">
      <w:pPr>
        <w:tabs>
          <w:tab w:val="left" w:pos="542"/>
        </w:tabs>
      </w:pPr>
    </w:p>
    <w:p w:rsidR="00B7565A" w:rsidRPr="0096444C" w:rsidRDefault="00B7565A" w:rsidP="00B7565A">
      <w:pPr>
        <w:tabs>
          <w:tab w:val="left" w:pos="542"/>
        </w:tabs>
        <w:rPr>
          <w:rStyle w:val="a8"/>
          <w:b/>
          <w:bCs/>
          <w:szCs w:val="28"/>
        </w:rPr>
      </w:pPr>
    </w:p>
    <w:p w:rsidR="000274B5" w:rsidRPr="0096444C" w:rsidRDefault="000274B5" w:rsidP="009C641C">
      <w:pPr>
        <w:pStyle w:val="2"/>
        <w:spacing w:before="0" w:after="0"/>
        <w:rPr>
          <w:rStyle w:val="a8"/>
        </w:rPr>
      </w:pPr>
      <w:r w:rsidRPr="0096444C">
        <w:rPr>
          <w:rStyle w:val="a8"/>
        </w:rPr>
        <w:t>3.15 ТРАНСПОРТНАЯ ИНФРАСТРУКТУРА</w:t>
      </w:r>
      <w:bookmarkEnd w:id="184"/>
    </w:p>
    <w:p w:rsidR="00573876" w:rsidRPr="0096444C" w:rsidRDefault="00573876" w:rsidP="00573876">
      <w:pPr>
        <w:pStyle w:val="a3"/>
      </w:pPr>
    </w:p>
    <w:p w:rsidR="000274B5" w:rsidRPr="0096444C" w:rsidRDefault="000274B5" w:rsidP="009C641C">
      <w:pPr>
        <w:pStyle w:val="afff1"/>
        <w:ind w:firstLine="567"/>
        <w:jc w:val="both"/>
        <w:rPr>
          <w:rFonts w:cs="Times New Roman"/>
          <w:b/>
          <w:bCs/>
          <w:i/>
          <w:iCs/>
          <w:szCs w:val="24"/>
        </w:rPr>
      </w:pPr>
      <w:r w:rsidRPr="0096444C">
        <w:rPr>
          <w:rFonts w:cs="Times New Roman"/>
          <w:b/>
          <w:bCs/>
          <w:i/>
          <w:iCs/>
          <w:szCs w:val="24"/>
        </w:rPr>
        <w:t>Существующее положение</w:t>
      </w:r>
    </w:p>
    <w:p w:rsidR="00743277" w:rsidRPr="0096444C" w:rsidRDefault="001A17B7" w:rsidP="009C641C">
      <w:pPr>
        <w:pStyle w:val="a3"/>
      </w:pPr>
      <w:r w:rsidRPr="0096444C">
        <w:t xml:space="preserve">На территории поселения расположены автомобильные дороги </w:t>
      </w:r>
      <w:r w:rsidR="00A85CCC" w:rsidRPr="0096444C">
        <w:t xml:space="preserve">местного, </w:t>
      </w:r>
      <w:r w:rsidRPr="0096444C">
        <w:t>районного и регионального значения.</w:t>
      </w:r>
    </w:p>
    <w:p w:rsidR="00743277" w:rsidRPr="0096444C" w:rsidRDefault="00743277" w:rsidP="009C641C">
      <w:pPr>
        <w:pStyle w:val="a3"/>
      </w:pPr>
      <w:r w:rsidRPr="0096444C">
        <w:t>Расстояния по автодорогам от административного центра поселения до населенных пунктов</w:t>
      </w:r>
      <w:r w:rsidR="0082241B" w:rsidRPr="0096444C">
        <w:t xml:space="preserve"> поселения</w:t>
      </w:r>
      <w:r w:rsidR="003C01D5" w:rsidRPr="0096444C">
        <w:t xml:space="preserve"> приведены в таблице</w:t>
      </w:r>
      <w:r w:rsidRPr="0096444C">
        <w:t>.</w:t>
      </w:r>
    </w:p>
    <w:p w:rsidR="003C01D5" w:rsidRPr="0096444C" w:rsidRDefault="003C01D5" w:rsidP="009C641C">
      <w:pPr>
        <w:pStyle w:val="a3"/>
      </w:pPr>
    </w:p>
    <w:p w:rsidR="003C01D5" w:rsidRPr="0096444C" w:rsidRDefault="003C01D5" w:rsidP="003C01D5">
      <w:pPr>
        <w:pStyle w:val="a3"/>
        <w:ind w:firstLine="0"/>
      </w:pPr>
      <w:r w:rsidRPr="0096444C">
        <w:t xml:space="preserve">Расстояния </w:t>
      </w:r>
      <w:r w:rsidR="006E54D2" w:rsidRPr="0096444C">
        <w:t xml:space="preserve">по автодорогам </w:t>
      </w:r>
      <w:r w:rsidRPr="0096444C">
        <w:t>до административного центра поселения</w:t>
      </w:r>
      <w:r w:rsidR="005370F3" w:rsidRPr="0096444C">
        <w:t xml:space="preserve"> (</w:t>
      </w:r>
      <w:r w:rsidR="00B7565A" w:rsidRPr="0096444C">
        <w:t>п.Худайбердинский</w:t>
      </w:r>
      <w:r w:rsidR="005370F3" w:rsidRPr="0096444C">
        <w:t>)</w:t>
      </w:r>
    </w:p>
    <w:tbl>
      <w:tblPr>
        <w:tblW w:w="4458" w:type="dxa"/>
        <w:tblLook w:val="04A0" w:firstRow="1" w:lastRow="0" w:firstColumn="1" w:lastColumn="0" w:noHBand="0" w:noVBand="1"/>
      </w:tblPr>
      <w:tblGrid>
        <w:gridCol w:w="3114"/>
        <w:gridCol w:w="1344"/>
      </w:tblGrid>
      <w:tr w:rsidR="004013DB" w:rsidRPr="0096444C" w:rsidTr="004013DB">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DB" w:rsidRPr="0096444C" w:rsidRDefault="004013DB" w:rsidP="004013DB">
            <w:pPr>
              <w:jc w:val="center"/>
              <w:rPr>
                <w:b/>
                <w:bCs/>
                <w:sz w:val="22"/>
                <w:szCs w:val="22"/>
                <w:lang w:eastAsia="ru-RU"/>
              </w:rPr>
            </w:pPr>
            <w:r w:rsidRPr="0096444C">
              <w:rPr>
                <w:b/>
                <w:bCs/>
                <w:sz w:val="22"/>
                <w:szCs w:val="22"/>
                <w:lang w:eastAsia="ru-RU"/>
              </w:rPr>
              <w:t>Населенные пункты</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4013DB" w:rsidRPr="0096444C" w:rsidRDefault="004013DB" w:rsidP="004013DB">
            <w:pPr>
              <w:jc w:val="center"/>
              <w:rPr>
                <w:b/>
                <w:bCs/>
                <w:sz w:val="22"/>
                <w:szCs w:val="22"/>
                <w:lang w:eastAsia="ru-RU"/>
              </w:rPr>
            </w:pPr>
            <w:r w:rsidRPr="0096444C">
              <w:rPr>
                <w:b/>
                <w:bCs/>
                <w:sz w:val="22"/>
                <w:szCs w:val="22"/>
                <w:lang w:eastAsia="ru-RU"/>
              </w:rPr>
              <w:t>Расстояние (км)</w:t>
            </w:r>
          </w:p>
        </w:tc>
      </w:tr>
      <w:tr w:rsidR="004013DB" w:rsidRPr="0096444C" w:rsidTr="004013DB">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4013DB" w:rsidRPr="0096444C" w:rsidRDefault="004013DB" w:rsidP="004013DB">
            <w:pPr>
              <w:rPr>
                <w:color w:val="000000"/>
                <w:sz w:val="22"/>
                <w:szCs w:val="22"/>
                <w:lang w:eastAsia="ru-RU"/>
              </w:rPr>
            </w:pPr>
            <w:r w:rsidRPr="0096444C">
              <w:rPr>
                <w:color w:val="000000"/>
                <w:sz w:val="22"/>
                <w:szCs w:val="22"/>
                <w:lang w:eastAsia="ru-RU"/>
              </w:rPr>
              <w:t>п.Башакуль</w:t>
            </w:r>
          </w:p>
        </w:tc>
        <w:tc>
          <w:tcPr>
            <w:tcW w:w="1344" w:type="dxa"/>
            <w:tcBorders>
              <w:top w:val="nil"/>
              <w:left w:val="nil"/>
              <w:bottom w:val="single" w:sz="4" w:space="0" w:color="auto"/>
              <w:right w:val="single" w:sz="4" w:space="0" w:color="auto"/>
            </w:tcBorders>
            <w:shd w:val="clear" w:color="auto" w:fill="auto"/>
            <w:noWrap/>
            <w:vAlign w:val="center"/>
            <w:hideMark/>
          </w:tcPr>
          <w:p w:rsidR="004013DB" w:rsidRPr="0096444C" w:rsidRDefault="004013DB" w:rsidP="004013DB">
            <w:pPr>
              <w:jc w:val="center"/>
              <w:rPr>
                <w:sz w:val="22"/>
                <w:szCs w:val="22"/>
                <w:lang w:eastAsia="ru-RU"/>
              </w:rPr>
            </w:pPr>
            <w:r w:rsidRPr="0096444C">
              <w:rPr>
                <w:sz w:val="22"/>
                <w:szCs w:val="22"/>
                <w:lang w:eastAsia="ru-RU"/>
              </w:rPr>
              <w:t>24 км</w:t>
            </w:r>
          </w:p>
        </w:tc>
      </w:tr>
      <w:tr w:rsidR="004013DB" w:rsidRPr="0096444C" w:rsidTr="004013DB">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4013DB" w:rsidRPr="0096444C" w:rsidRDefault="004013DB" w:rsidP="004013DB">
            <w:pPr>
              <w:rPr>
                <w:color w:val="000000"/>
                <w:sz w:val="22"/>
                <w:szCs w:val="22"/>
                <w:lang w:eastAsia="ru-RU"/>
              </w:rPr>
            </w:pPr>
            <w:r w:rsidRPr="0096444C">
              <w:rPr>
                <w:color w:val="000000"/>
                <w:sz w:val="22"/>
                <w:szCs w:val="22"/>
                <w:lang w:eastAsia="ru-RU"/>
              </w:rPr>
              <w:t>д.Булатова</w:t>
            </w:r>
          </w:p>
        </w:tc>
        <w:tc>
          <w:tcPr>
            <w:tcW w:w="1344" w:type="dxa"/>
            <w:tcBorders>
              <w:top w:val="nil"/>
              <w:left w:val="nil"/>
              <w:bottom w:val="single" w:sz="4" w:space="0" w:color="auto"/>
              <w:right w:val="single" w:sz="4" w:space="0" w:color="auto"/>
            </w:tcBorders>
            <w:shd w:val="clear" w:color="auto" w:fill="auto"/>
            <w:noWrap/>
            <w:vAlign w:val="center"/>
            <w:hideMark/>
          </w:tcPr>
          <w:p w:rsidR="004013DB" w:rsidRPr="0096444C" w:rsidRDefault="004013DB" w:rsidP="004013DB">
            <w:pPr>
              <w:jc w:val="center"/>
              <w:rPr>
                <w:sz w:val="22"/>
                <w:szCs w:val="22"/>
                <w:lang w:eastAsia="ru-RU"/>
              </w:rPr>
            </w:pPr>
            <w:r w:rsidRPr="0096444C">
              <w:rPr>
                <w:sz w:val="22"/>
                <w:szCs w:val="22"/>
                <w:lang w:eastAsia="ru-RU"/>
              </w:rPr>
              <w:t>3,5 км</w:t>
            </w:r>
          </w:p>
        </w:tc>
      </w:tr>
      <w:tr w:rsidR="004013DB" w:rsidRPr="0096444C" w:rsidTr="004013DB">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4013DB" w:rsidRPr="0096444C" w:rsidRDefault="004013DB" w:rsidP="004013DB">
            <w:pPr>
              <w:rPr>
                <w:color w:val="000000"/>
                <w:sz w:val="22"/>
                <w:szCs w:val="22"/>
                <w:lang w:eastAsia="ru-RU"/>
              </w:rPr>
            </w:pPr>
            <w:r w:rsidRPr="0096444C">
              <w:rPr>
                <w:color w:val="000000"/>
                <w:sz w:val="22"/>
                <w:szCs w:val="22"/>
                <w:lang w:eastAsia="ru-RU"/>
              </w:rPr>
              <w:t>п.Калиновский</w:t>
            </w:r>
          </w:p>
        </w:tc>
        <w:tc>
          <w:tcPr>
            <w:tcW w:w="1344" w:type="dxa"/>
            <w:tcBorders>
              <w:top w:val="nil"/>
              <w:left w:val="nil"/>
              <w:bottom w:val="single" w:sz="4" w:space="0" w:color="auto"/>
              <w:right w:val="single" w:sz="4" w:space="0" w:color="auto"/>
            </w:tcBorders>
            <w:shd w:val="clear" w:color="auto" w:fill="auto"/>
            <w:noWrap/>
            <w:vAlign w:val="center"/>
            <w:hideMark/>
          </w:tcPr>
          <w:p w:rsidR="004013DB" w:rsidRPr="0096444C" w:rsidRDefault="004013DB" w:rsidP="004013DB">
            <w:pPr>
              <w:jc w:val="center"/>
              <w:rPr>
                <w:sz w:val="22"/>
                <w:szCs w:val="22"/>
                <w:lang w:eastAsia="ru-RU"/>
              </w:rPr>
            </w:pPr>
            <w:r w:rsidRPr="0096444C">
              <w:rPr>
                <w:sz w:val="22"/>
                <w:szCs w:val="22"/>
                <w:lang w:eastAsia="ru-RU"/>
              </w:rPr>
              <w:t>9,9 км</w:t>
            </w:r>
          </w:p>
        </w:tc>
      </w:tr>
      <w:tr w:rsidR="004013DB" w:rsidRPr="0096444C" w:rsidTr="004013DB">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4013DB" w:rsidRPr="0096444C" w:rsidRDefault="004013DB" w:rsidP="004013DB">
            <w:pPr>
              <w:rPr>
                <w:color w:val="000000"/>
                <w:sz w:val="22"/>
                <w:szCs w:val="22"/>
                <w:lang w:eastAsia="ru-RU"/>
              </w:rPr>
            </w:pPr>
            <w:r w:rsidRPr="0096444C">
              <w:rPr>
                <w:color w:val="000000"/>
                <w:sz w:val="22"/>
                <w:szCs w:val="22"/>
                <w:lang w:eastAsia="ru-RU"/>
              </w:rPr>
              <w:t>п.Комсомольский</w:t>
            </w:r>
          </w:p>
        </w:tc>
        <w:tc>
          <w:tcPr>
            <w:tcW w:w="1344" w:type="dxa"/>
            <w:tcBorders>
              <w:top w:val="nil"/>
              <w:left w:val="nil"/>
              <w:bottom w:val="single" w:sz="4" w:space="0" w:color="auto"/>
              <w:right w:val="single" w:sz="4" w:space="0" w:color="auto"/>
            </w:tcBorders>
            <w:shd w:val="clear" w:color="auto" w:fill="auto"/>
            <w:noWrap/>
            <w:vAlign w:val="center"/>
            <w:hideMark/>
          </w:tcPr>
          <w:p w:rsidR="004013DB" w:rsidRPr="0096444C" w:rsidRDefault="004013DB" w:rsidP="004013DB">
            <w:pPr>
              <w:jc w:val="center"/>
              <w:rPr>
                <w:sz w:val="22"/>
                <w:szCs w:val="22"/>
                <w:lang w:eastAsia="ru-RU"/>
              </w:rPr>
            </w:pPr>
            <w:r w:rsidRPr="0096444C">
              <w:rPr>
                <w:sz w:val="22"/>
                <w:szCs w:val="22"/>
                <w:lang w:eastAsia="ru-RU"/>
              </w:rPr>
              <w:t>5,5 км</w:t>
            </w:r>
          </w:p>
        </w:tc>
      </w:tr>
      <w:tr w:rsidR="004013DB" w:rsidRPr="0096444C" w:rsidTr="004013DB">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4013DB" w:rsidRPr="0096444C" w:rsidRDefault="004013DB" w:rsidP="004013DB">
            <w:pPr>
              <w:rPr>
                <w:color w:val="000000"/>
                <w:sz w:val="22"/>
                <w:szCs w:val="22"/>
                <w:lang w:eastAsia="ru-RU"/>
              </w:rPr>
            </w:pPr>
            <w:r w:rsidRPr="0096444C">
              <w:rPr>
                <w:color w:val="000000"/>
                <w:sz w:val="22"/>
                <w:szCs w:val="22"/>
                <w:lang w:eastAsia="ru-RU"/>
              </w:rPr>
              <w:t>д.Кызылбулак</w:t>
            </w:r>
          </w:p>
        </w:tc>
        <w:tc>
          <w:tcPr>
            <w:tcW w:w="1344" w:type="dxa"/>
            <w:tcBorders>
              <w:top w:val="nil"/>
              <w:left w:val="nil"/>
              <w:bottom w:val="single" w:sz="4" w:space="0" w:color="auto"/>
              <w:right w:val="single" w:sz="4" w:space="0" w:color="auto"/>
            </w:tcBorders>
            <w:shd w:val="clear" w:color="auto" w:fill="auto"/>
            <w:noWrap/>
            <w:vAlign w:val="center"/>
            <w:hideMark/>
          </w:tcPr>
          <w:p w:rsidR="004013DB" w:rsidRPr="0096444C" w:rsidRDefault="004013DB" w:rsidP="004013DB">
            <w:pPr>
              <w:jc w:val="center"/>
              <w:rPr>
                <w:sz w:val="22"/>
                <w:szCs w:val="22"/>
                <w:lang w:eastAsia="ru-RU"/>
              </w:rPr>
            </w:pPr>
            <w:r w:rsidRPr="0096444C">
              <w:rPr>
                <w:sz w:val="22"/>
                <w:szCs w:val="22"/>
                <w:lang w:eastAsia="ru-RU"/>
              </w:rPr>
              <w:t>3,8 км</w:t>
            </w:r>
          </w:p>
        </w:tc>
      </w:tr>
    </w:tbl>
    <w:p w:rsidR="005370F3" w:rsidRPr="0096444C" w:rsidRDefault="005370F3" w:rsidP="009C641C">
      <w:pPr>
        <w:pStyle w:val="a3"/>
      </w:pPr>
    </w:p>
    <w:p w:rsidR="000274B5" w:rsidRPr="0096444C" w:rsidRDefault="005370F3" w:rsidP="009C641C">
      <w:pPr>
        <w:pStyle w:val="a3"/>
      </w:pPr>
      <w:r w:rsidRPr="0096444C">
        <w:t xml:space="preserve">Большая часть </w:t>
      </w:r>
      <w:r w:rsidR="000274B5" w:rsidRPr="0096444C">
        <w:t>дорог населенных пунктов</w:t>
      </w:r>
      <w:r w:rsidRPr="0096444C">
        <w:t xml:space="preserve"> имеет твердое покрытие. </w:t>
      </w:r>
      <w:r w:rsidR="000274B5" w:rsidRPr="0096444C">
        <w:t>Пешеходное движение осуществляется, в основном, по проезжим частям улиц, в связи с отсутствием пешеходных дорожек (тротуаров), что может приводить к возникновению дорожно-транспортных происшествий (ДТП).</w:t>
      </w:r>
    </w:p>
    <w:p w:rsidR="008611D4" w:rsidRPr="0096444C" w:rsidRDefault="001A17B7" w:rsidP="009C641C">
      <w:pPr>
        <w:pStyle w:val="a3"/>
      </w:pPr>
      <w:r w:rsidRPr="0096444C">
        <w:lastRenderedPageBreak/>
        <w:t xml:space="preserve">Дороги обслуживаются круглогодично. </w:t>
      </w:r>
      <w:r w:rsidR="000274B5" w:rsidRPr="0096444C">
        <w:t>Недостатком сложившейся транспортной инфраструктуры поселения являются</w:t>
      </w:r>
      <w:r w:rsidR="008611D4" w:rsidRPr="0096444C">
        <w:t>:</w:t>
      </w:r>
    </w:p>
    <w:p w:rsidR="008611D4" w:rsidRPr="0096444C" w:rsidRDefault="008611D4" w:rsidP="009C641C">
      <w:pPr>
        <w:pStyle w:val="a3"/>
      </w:pPr>
      <w:r w:rsidRPr="0096444C">
        <w:t>-</w:t>
      </w:r>
      <w:r w:rsidR="000274B5" w:rsidRPr="0096444C">
        <w:t xml:space="preserve"> </w:t>
      </w:r>
      <w:r w:rsidRPr="0096444C">
        <w:t>неудовлетворительное техническое состояние поселковых дорог;</w:t>
      </w:r>
    </w:p>
    <w:p w:rsidR="00EB7575" w:rsidRPr="0096444C" w:rsidRDefault="00EB7575" w:rsidP="009C641C">
      <w:pPr>
        <w:pStyle w:val="a3"/>
      </w:pPr>
      <w:r w:rsidRPr="0096444C">
        <w:t>- недостаточная ширина проезжей части;</w:t>
      </w:r>
    </w:p>
    <w:p w:rsidR="008611D4" w:rsidRPr="0096444C" w:rsidRDefault="008611D4" w:rsidP="009C641C">
      <w:pPr>
        <w:pStyle w:val="a3"/>
      </w:pPr>
      <w:r w:rsidRPr="0096444C">
        <w:t>-</w:t>
      </w:r>
      <w:r w:rsidR="007F1469" w:rsidRPr="0096444C">
        <w:t xml:space="preserve"> недостаточное количество парковочных мест общего пользования</w:t>
      </w:r>
      <w:r w:rsidRPr="0096444C">
        <w:t>;</w:t>
      </w:r>
    </w:p>
    <w:p w:rsidR="008611D4" w:rsidRPr="0096444C" w:rsidRDefault="008611D4" w:rsidP="009C641C">
      <w:pPr>
        <w:pStyle w:val="a3"/>
      </w:pPr>
      <w:r w:rsidRPr="0096444C">
        <w:t xml:space="preserve">- значительная протяженность </w:t>
      </w:r>
      <w:r w:rsidR="007F1469" w:rsidRPr="0096444C">
        <w:t>гр</w:t>
      </w:r>
      <w:r w:rsidR="004013DB" w:rsidRPr="0096444C">
        <w:t>унтовых</w:t>
      </w:r>
      <w:r w:rsidR="007F1469" w:rsidRPr="0096444C">
        <w:t xml:space="preserve"> </w:t>
      </w:r>
      <w:r w:rsidRPr="0096444C">
        <w:t>дорог;</w:t>
      </w:r>
    </w:p>
    <w:p w:rsidR="008611D4" w:rsidRPr="0096444C" w:rsidRDefault="008611D4" w:rsidP="009C641C">
      <w:pPr>
        <w:pStyle w:val="a3"/>
      </w:pPr>
      <w:r w:rsidRPr="0096444C">
        <w:t>- отсутствие дифференцирования улиц по назначению;</w:t>
      </w:r>
    </w:p>
    <w:p w:rsidR="008611D4" w:rsidRPr="0096444C" w:rsidRDefault="008611D4" w:rsidP="009C641C">
      <w:pPr>
        <w:pStyle w:val="a3"/>
      </w:pPr>
      <w:r w:rsidRPr="0096444C">
        <w:t>- отсутствие искусственного освещения.</w:t>
      </w:r>
    </w:p>
    <w:p w:rsidR="008611D4" w:rsidRPr="0096444C" w:rsidRDefault="008611D4" w:rsidP="009C641C">
      <w:pPr>
        <w:pStyle w:val="a3"/>
        <w:ind w:firstLine="0"/>
      </w:pPr>
    </w:p>
    <w:p w:rsidR="000274B5" w:rsidRPr="0096444C" w:rsidRDefault="000274B5" w:rsidP="009C641C">
      <w:pPr>
        <w:pStyle w:val="a3"/>
      </w:pPr>
      <w:r w:rsidRPr="0096444C">
        <w:t xml:space="preserve">Согласно постановлению Правительства Российской Федерации от 28 сентября 2009 года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значения </w:t>
      </w:r>
      <w:r w:rsidR="00D43DD1" w:rsidRPr="0096444C">
        <w:t>Худайбердинского</w:t>
      </w:r>
      <w:r w:rsidR="00EB7575" w:rsidRPr="0096444C">
        <w:t xml:space="preserve"> </w:t>
      </w:r>
      <w:r w:rsidRPr="0096444C">
        <w:t xml:space="preserve">сельского поселения относятся к IV, V технической категории, с общим числом полос движения 2-1 шт., с шириной полосы движения от 3 до 4,5 м. </w:t>
      </w:r>
    </w:p>
    <w:p w:rsidR="000274B5" w:rsidRPr="0096444C" w:rsidRDefault="000274B5" w:rsidP="009C641C">
      <w:pPr>
        <w:pStyle w:val="a3"/>
      </w:pPr>
    </w:p>
    <w:p w:rsidR="000274B5" w:rsidRPr="0096444C" w:rsidRDefault="000274B5" w:rsidP="009C641C">
      <w:pPr>
        <w:pStyle w:val="33"/>
        <w:spacing w:before="0" w:after="0"/>
        <w:ind w:left="0" w:right="0" w:firstLine="567"/>
        <w:jc w:val="left"/>
        <w:rPr>
          <w:b w:val="0"/>
          <w:bCs w:val="0"/>
          <w:i/>
          <w:iCs/>
        </w:rPr>
      </w:pPr>
      <w:r w:rsidRPr="0096444C">
        <w:rPr>
          <w:bCs w:val="0"/>
          <w:i/>
          <w:iCs/>
          <w:color w:val="000000"/>
        </w:rPr>
        <w:t>Проектное предложение</w:t>
      </w:r>
    </w:p>
    <w:p w:rsidR="000274B5" w:rsidRPr="0096444C" w:rsidRDefault="00B13616" w:rsidP="009C641C">
      <w:pPr>
        <w:pStyle w:val="a3"/>
        <w:ind w:firstLine="567"/>
      </w:pPr>
      <w:r w:rsidRPr="0096444C">
        <w:t>Проектные предложения генерально</w:t>
      </w:r>
      <w:r w:rsidR="000E7972" w:rsidRPr="0096444C">
        <w:t xml:space="preserve">го плана основаны на реализации </w:t>
      </w:r>
      <w:r w:rsidR="00EB7575" w:rsidRPr="0096444C">
        <w:rPr>
          <w:shd w:val="clear" w:color="auto" w:fill="FFFFFF"/>
        </w:rPr>
        <w:t xml:space="preserve">Программы </w:t>
      </w:r>
      <w:r w:rsidR="0010198F" w:rsidRPr="0096444C">
        <w:t xml:space="preserve">комплексного развития транспортной инфраструктуры </w:t>
      </w:r>
      <w:r w:rsidR="00D43DD1" w:rsidRPr="0096444C">
        <w:t>Худайбердинского</w:t>
      </w:r>
      <w:r w:rsidR="0010198F" w:rsidRPr="0096444C">
        <w:t xml:space="preserve"> сельского поселения на 201</w:t>
      </w:r>
      <w:r w:rsidR="004013DB" w:rsidRPr="0096444C">
        <w:t>7</w:t>
      </w:r>
      <w:r w:rsidR="0010198F" w:rsidRPr="0096444C">
        <w:t>-20</w:t>
      </w:r>
      <w:r w:rsidR="004013DB" w:rsidRPr="0096444C">
        <w:t>33</w:t>
      </w:r>
      <w:r w:rsidR="0010198F" w:rsidRPr="0096444C">
        <w:t xml:space="preserve"> годы (утверждена Постановлением Главы администрации </w:t>
      </w:r>
      <w:r w:rsidR="00D43DD1" w:rsidRPr="0096444C">
        <w:t>Худайбердинского</w:t>
      </w:r>
      <w:r w:rsidR="0010198F" w:rsidRPr="0096444C">
        <w:t xml:space="preserve"> сельского поселения </w:t>
      </w:r>
      <w:r w:rsidR="004013DB" w:rsidRPr="0096444C">
        <w:t>31</w:t>
      </w:r>
      <w:r w:rsidR="0010198F" w:rsidRPr="0096444C">
        <w:t>.0</w:t>
      </w:r>
      <w:r w:rsidR="004013DB" w:rsidRPr="0096444C">
        <w:t>1</w:t>
      </w:r>
      <w:r w:rsidR="0010198F" w:rsidRPr="0096444C">
        <w:t>.201</w:t>
      </w:r>
      <w:r w:rsidR="004013DB" w:rsidRPr="0096444C">
        <w:t>7</w:t>
      </w:r>
      <w:r w:rsidR="0010198F" w:rsidRPr="0096444C">
        <w:t>г. №1</w:t>
      </w:r>
      <w:r w:rsidR="004013DB" w:rsidRPr="0096444C">
        <w:t>3</w:t>
      </w:r>
      <w:r w:rsidR="0010198F" w:rsidRPr="0096444C">
        <w:t>).</w:t>
      </w:r>
    </w:p>
    <w:p w:rsidR="0010198F" w:rsidRPr="0096444C" w:rsidRDefault="0010198F" w:rsidP="0010198F">
      <w:pPr>
        <w:jc w:val="left"/>
        <w:rPr>
          <w:b/>
          <w:bCs/>
        </w:rPr>
      </w:pPr>
    </w:p>
    <w:p w:rsidR="00ED6FDA" w:rsidRPr="0096444C" w:rsidRDefault="00ED6FDA" w:rsidP="0010198F">
      <w:pPr>
        <w:jc w:val="center"/>
        <w:rPr>
          <w:b/>
          <w:bCs/>
        </w:rPr>
      </w:pPr>
      <w:r w:rsidRPr="0096444C">
        <w:rPr>
          <w:b/>
          <w:bCs/>
        </w:rPr>
        <w:t>Автодороги местного значения сельского поселения</w:t>
      </w:r>
    </w:p>
    <w:p w:rsidR="00761158" w:rsidRPr="0096444C" w:rsidRDefault="00761158" w:rsidP="005A33D2">
      <w:pPr>
        <w:pStyle w:val="a3"/>
        <w:ind w:firstLine="567"/>
      </w:pPr>
      <w:r w:rsidRPr="0096444C">
        <w:t>В соответствии с частью 9 статьи 5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761158" w:rsidRPr="0096444C" w:rsidRDefault="00761158" w:rsidP="005A33D2">
      <w:pPr>
        <w:pStyle w:val="a3"/>
        <w:ind w:firstLine="567"/>
      </w:pPr>
      <w:r w:rsidRPr="0096444C">
        <w:t xml:space="preserve">Строительство, содержание и обслуживание дорог местного значение </w:t>
      </w:r>
      <w:r w:rsidR="00374CB0" w:rsidRPr="0096444C">
        <w:t xml:space="preserve">сельского поселения </w:t>
      </w:r>
      <w:r w:rsidRPr="0096444C">
        <w:t xml:space="preserve">осуществляется за счет средств </w:t>
      </w:r>
      <w:r w:rsidR="00374CB0" w:rsidRPr="0096444C">
        <w:t>бюджета поселения.</w:t>
      </w:r>
    </w:p>
    <w:p w:rsidR="005A33D2" w:rsidRPr="0096444C" w:rsidRDefault="005A33D2" w:rsidP="005A33D2">
      <w:pPr>
        <w:pStyle w:val="a3"/>
        <w:ind w:firstLine="567"/>
      </w:pPr>
      <w:r w:rsidRPr="0096444C">
        <w:t xml:space="preserve">Программой </w:t>
      </w:r>
      <w:r w:rsidR="00EB7575" w:rsidRPr="0096444C">
        <w:rPr>
          <w:shd w:val="clear" w:color="auto" w:fill="FFFFFF"/>
        </w:rPr>
        <w:t xml:space="preserve">комплексного развития транспортной инфраструктуры </w:t>
      </w:r>
      <w:r w:rsidR="00D43DD1" w:rsidRPr="0096444C">
        <w:rPr>
          <w:shd w:val="clear" w:color="auto" w:fill="FFFFFF"/>
        </w:rPr>
        <w:t>Худайбердинского</w:t>
      </w:r>
      <w:r w:rsidR="003C01D5" w:rsidRPr="0096444C">
        <w:rPr>
          <w:shd w:val="clear" w:color="auto" w:fill="FFFFFF"/>
        </w:rPr>
        <w:t xml:space="preserve"> </w:t>
      </w:r>
      <w:r w:rsidR="00EB7575" w:rsidRPr="0096444C">
        <w:rPr>
          <w:shd w:val="clear" w:color="auto" w:fill="FFFFFF"/>
        </w:rPr>
        <w:t>сельского поселения</w:t>
      </w:r>
      <w:r w:rsidRPr="0096444C">
        <w:t>, к дорогам</w:t>
      </w:r>
      <w:r w:rsidR="00EB7575" w:rsidRPr="0096444C">
        <w:t xml:space="preserve"> местного значения сельского поселения</w:t>
      </w:r>
      <w:r w:rsidRPr="0096444C">
        <w:t xml:space="preserve"> отнесены следующие дороги:</w:t>
      </w:r>
    </w:p>
    <w:p w:rsidR="003C01D5" w:rsidRPr="0096444C" w:rsidRDefault="003C01D5"/>
    <w:tbl>
      <w:tblPr>
        <w:tblW w:w="7920" w:type="dxa"/>
        <w:tblLook w:val="04A0" w:firstRow="1" w:lastRow="0" w:firstColumn="1" w:lastColumn="0" w:noHBand="0" w:noVBand="1"/>
      </w:tblPr>
      <w:tblGrid>
        <w:gridCol w:w="740"/>
        <w:gridCol w:w="4420"/>
        <w:gridCol w:w="2760"/>
      </w:tblGrid>
      <w:tr w:rsidR="00C00D9D" w:rsidRPr="0096444C" w:rsidTr="00C00D9D">
        <w:trPr>
          <w:trHeight w:val="300"/>
        </w:trPr>
        <w:tc>
          <w:tcPr>
            <w:tcW w:w="5160" w:type="dxa"/>
            <w:gridSpan w:val="2"/>
            <w:tcBorders>
              <w:top w:val="nil"/>
              <w:left w:val="nil"/>
              <w:bottom w:val="nil"/>
              <w:right w:val="nil"/>
            </w:tcBorders>
            <w:shd w:val="clear" w:color="auto" w:fill="auto"/>
            <w:noWrap/>
            <w:vAlign w:val="bottom"/>
            <w:hideMark/>
          </w:tcPr>
          <w:p w:rsidR="00C00D9D" w:rsidRPr="0096444C" w:rsidRDefault="00C00D9D" w:rsidP="00C00D9D">
            <w:pPr>
              <w:jc w:val="left"/>
              <w:rPr>
                <w:b/>
                <w:bCs/>
                <w:sz w:val="22"/>
                <w:szCs w:val="22"/>
                <w:lang w:eastAsia="ru-RU"/>
              </w:rPr>
            </w:pPr>
            <w:r w:rsidRPr="0096444C">
              <w:rPr>
                <w:b/>
                <w:bCs/>
                <w:sz w:val="22"/>
                <w:szCs w:val="22"/>
                <w:lang w:eastAsia="ru-RU"/>
              </w:rPr>
              <w:t>Худайбердинское поселение (всего)</w:t>
            </w:r>
          </w:p>
        </w:tc>
        <w:tc>
          <w:tcPr>
            <w:tcW w:w="2760" w:type="dxa"/>
            <w:tcBorders>
              <w:top w:val="nil"/>
              <w:left w:val="nil"/>
              <w:bottom w:val="nil"/>
              <w:right w:val="nil"/>
            </w:tcBorders>
            <w:shd w:val="clear" w:color="auto" w:fill="auto"/>
            <w:noWrap/>
            <w:vAlign w:val="bottom"/>
            <w:hideMark/>
          </w:tcPr>
          <w:p w:rsidR="00C00D9D" w:rsidRPr="0096444C" w:rsidRDefault="00C00D9D" w:rsidP="00C00D9D">
            <w:pPr>
              <w:jc w:val="left"/>
              <w:rPr>
                <w:b/>
                <w:bCs/>
                <w:sz w:val="22"/>
                <w:szCs w:val="22"/>
                <w:lang w:eastAsia="ru-RU"/>
              </w:rPr>
            </w:pPr>
          </w:p>
        </w:tc>
      </w:tr>
      <w:tr w:rsidR="00C00D9D" w:rsidRPr="0096444C" w:rsidTr="001B1540">
        <w:trPr>
          <w:trHeight w:val="30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C00D9D" w:rsidRPr="0096444C" w:rsidRDefault="00C00D9D" w:rsidP="00C00D9D">
            <w:pPr>
              <w:jc w:val="center"/>
              <w:rPr>
                <w:b/>
                <w:bCs/>
                <w:sz w:val="22"/>
                <w:szCs w:val="22"/>
                <w:lang w:eastAsia="ru-RU"/>
              </w:rPr>
            </w:pPr>
            <w:r w:rsidRPr="0096444C">
              <w:rPr>
                <w:b/>
                <w:bCs/>
                <w:sz w:val="22"/>
                <w:szCs w:val="22"/>
                <w:lang w:eastAsia="ru-RU"/>
              </w:rPr>
              <w:t>№ п/п</w:t>
            </w:r>
          </w:p>
        </w:tc>
        <w:tc>
          <w:tcPr>
            <w:tcW w:w="4420" w:type="dxa"/>
            <w:tcBorders>
              <w:top w:val="single" w:sz="4" w:space="0" w:color="auto"/>
              <w:left w:val="nil"/>
              <w:bottom w:val="nil"/>
              <w:right w:val="single" w:sz="4" w:space="0" w:color="auto"/>
            </w:tcBorders>
            <w:shd w:val="clear" w:color="auto" w:fill="auto"/>
            <w:vAlign w:val="center"/>
            <w:hideMark/>
          </w:tcPr>
          <w:p w:rsidR="00C00D9D" w:rsidRPr="0096444C" w:rsidRDefault="00C00D9D" w:rsidP="00C00D9D">
            <w:pPr>
              <w:jc w:val="center"/>
              <w:rPr>
                <w:b/>
                <w:bCs/>
                <w:sz w:val="22"/>
                <w:szCs w:val="22"/>
                <w:lang w:eastAsia="ru-RU"/>
              </w:rPr>
            </w:pPr>
            <w:r w:rsidRPr="0096444C">
              <w:rPr>
                <w:b/>
                <w:bCs/>
                <w:sz w:val="22"/>
                <w:szCs w:val="22"/>
                <w:lang w:eastAsia="ru-RU"/>
              </w:rPr>
              <w:t>Название населенного пункта</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rsidR="00C00D9D" w:rsidRPr="0096444C" w:rsidRDefault="00C00D9D" w:rsidP="00C00D9D">
            <w:pPr>
              <w:jc w:val="center"/>
              <w:rPr>
                <w:b/>
                <w:bCs/>
                <w:sz w:val="22"/>
                <w:szCs w:val="22"/>
                <w:lang w:eastAsia="ru-RU"/>
              </w:rPr>
            </w:pPr>
            <w:r w:rsidRPr="0096444C">
              <w:rPr>
                <w:b/>
                <w:bCs/>
                <w:sz w:val="22"/>
                <w:szCs w:val="22"/>
                <w:lang w:eastAsia="ru-RU"/>
              </w:rPr>
              <w:t>Протяженность (км)</w:t>
            </w:r>
          </w:p>
        </w:tc>
      </w:tr>
      <w:tr w:rsidR="00C00D9D" w:rsidRPr="0096444C" w:rsidTr="00C00D9D">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D9D" w:rsidRPr="0096444C" w:rsidRDefault="00C00D9D" w:rsidP="00C00D9D">
            <w:pPr>
              <w:jc w:val="right"/>
              <w:rPr>
                <w:sz w:val="22"/>
                <w:szCs w:val="22"/>
                <w:lang w:eastAsia="ru-RU"/>
              </w:rPr>
            </w:pPr>
            <w:r w:rsidRPr="0096444C">
              <w:rPr>
                <w:sz w:val="22"/>
                <w:szCs w:val="22"/>
                <w:lang w:eastAsia="ru-RU"/>
              </w:rPr>
              <w:t>1</w:t>
            </w:r>
          </w:p>
        </w:tc>
        <w:tc>
          <w:tcPr>
            <w:tcW w:w="4420" w:type="dxa"/>
            <w:tcBorders>
              <w:top w:val="single" w:sz="4" w:space="0" w:color="auto"/>
              <w:left w:val="nil"/>
              <w:bottom w:val="single" w:sz="4" w:space="0" w:color="auto"/>
              <w:right w:val="single" w:sz="4" w:space="0" w:color="auto"/>
            </w:tcBorders>
            <w:shd w:val="clear" w:color="auto" w:fill="auto"/>
            <w:noWrap/>
            <w:vAlign w:val="center"/>
            <w:hideMark/>
          </w:tcPr>
          <w:p w:rsidR="00C00D9D" w:rsidRPr="0096444C" w:rsidRDefault="00C00D9D" w:rsidP="00C00D9D">
            <w:pPr>
              <w:rPr>
                <w:color w:val="000000"/>
                <w:sz w:val="22"/>
                <w:szCs w:val="22"/>
                <w:lang w:eastAsia="ru-RU"/>
              </w:rPr>
            </w:pPr>
            <w:r w:rsidRPr="0096444C">
              <w:rPr>
                <w:color w:val="000000"/>
                <w:sz w:val="22"/>
                <w:szCs w:val="22"/>
                <w:lang w:eastAsia="ru-RU"/>
              </w:rPr>
              <w:t>п.Худайбердинский</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10,30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C00D9D" w:rsidRPr="0096444C" w:rsidRDefault="00C00D9D" w:rsidP="00C00D9D">
            <w:pPr>
              <w:jc w:val="right"/>
              <w:rPr>
                <w:sz w:val="22"/>
                <w:szCs w:val="22"/>
                <w:lang w:eastAsia="ru-RU"/>
              </w:rPr>
            </w:pPr>
            <w:r w:rsidRPr="0096444C">
              <w:rPr>
                <w:sz w:val="22"/>
                <w:szCs w:val="22"/>
                <w:lang w:eastAsia="ru-RU"/>
              </w:rPr>
              <w:t>2</w:t>
            </w:r>
          </w:p>
        </w:tc>
        <w:tc>
          <w:tcPr>
            <w:tcW w:w="4420" w:type="dxa"/>
            <w:tcBorders>
              <w:top w:val="nil"/>
              <w:left w:val="nil"/>
              <w:bottom w:val="single" w:sz="4" w:space="0" w:color="auto"/>
              <w:right w:val="single" w:sz="4" w:space="0" w:color="auto"/>
            </w:tcBorders>
            <w:shd w:val="clear" w:color="auto" w:fill="auto"/>
            <w:noWrap/>
            <w:vAlign w:val="center"/>
            <w:hideMark/>
          </w:tcPr>
          <w:p w:rsidR="00C00D9D" w:rsidRPr="0096444C" w:rsidRDefault="00C00D9D" w:rsidP="00C00D9D">
            <w:pPr>
              <w:rPr>
                <w:color w:val="000000"/>
                <w:sz w:val="22"/>
                <w:szCs w:val="22"/>
                <w:lang w:eastAsia="ru-RU"/>
              </w:rPr>
            </w:pPr>
            <w:r w:rsidRPr="0096444C">
              <w:rPr>
                <w:color w:val="000000"/>
                <w:sz w:val="22"/>
                <w:szCs w:val="22"/>
                <w:lang w:eastAsia="ru-RU"/>
              </w:rPr>
              <w:t>п.Башакуль</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5,20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C00D9D" w:rsidRPr="0096444C" w:rsidRDefault="00C00D9D" w:rsidP="00C00D9D">
            <w:pPr>
              <w:jc w:val="right"/>
              <w:rPr>
                <w:sz w:val="22"/>
                <w:szCs w:val="22"/>
                <w:lang w:eastAsia="ru-RU"/>
              </w:rPr>
            </w:pPr>
            <w:r w:rsidRPr="0096444C">
              <w:rPr>
                <w:sz w:val="22"/>
                <w:szCs w:val="22"/>
                <w:lang w:eastAsia="ru-RU"/>
              </w:rPr>
              <w:t>3</w:t>
            </w:r>
          </w:p>
        </w:tc>
        <w:tc>
          <w:tcPr>
            <w:tcW w:w="4420" w:type="dxa"/>
            <w:tcBorders>
              <w:top w:val="nil"/>
              <w:left w:val="nil"/>
              <w:bottom w:val="single" w:sz="4" w:space="0" w:color="auto"/>
              <w:right w:val="single" w:sz="4" w:space="0" w:color="auto"/>
            </w:tcBorders>
            <w:shd w:val="clear" w:color="auto" w:fill="auto"/>
            <w:noWrap/>
            <w:vAlign w:val="center"/>
            <w:hideMark/>
          </w:tcPr>
          <w:p w:rsidR="00C00D9D" w:rsidRPr="0096444C" w:rsidRDefault="00C00D9D" w:rsidP="00C00D9D">
            <w:pPr>
              <w:rPr>
                <w:color w:val="000000"/>
                <w:sz w:val="22"/>
                <w:szCs w:val="22"/>
                <w:lang w:eastAsia="ru-RU"/>
              </w:rPr>
            </w:pPr>
            <w:r w:rsidRPr="0096444C">
              <w:rPr>
                <w:color w:val="000000"/>
                <w:sz w:val="22"/>
                <w:szCs w:val="22"/>
                <w:lang w:eastAsia="ru-RU"/>
              </w:rPr>
              <w:t>д.Булатова</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1,30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C00D9D" w:rsidRPr="0096444C" w:rsidRDefault="00C00D9D" w:rsidP="00C00D9D">
            <w:pPr>
              <w:jc w:val="right"/>
              <w:rPr>
                <w:sz w:val="22"/>
                <w:szCs w:val="22"/>
                <w:lang w:eastAsia="ru-RU"/>
              </w:rPr>
            </w:pPr>
            <w:r w:rsidRPr="0096444C">
              <w:rPr>
                <w:sz w:val="22"/>
                <w:szCs w:val="22"/>
                <w:lang w:eastAsia="ru-RU"/>
              </w:rPr>
              <w:t>4</w:t>
            </w:r>
          </w:p>
        </w:tc>
        <w:tc>
          <w:tcPr>
            <w:tcW w:w="4420" w:type="dxa"/>
            <w:tcBorders>
              <w:top w:val="nil"/>
              <w:left w:val="nil"/>
              <w:bottom w:val="single" w:sz="4" w:space="0" w:color="auto"/>
              <w:right w:val="single" w:sz="4" w:space="0" w:color="auto"/>
            </w:tcBorders>
            <w:shd w:val="clear" w:color="auto" w:fill="auto"/>
            <w:noWrap/>
            <w:vAlign w:val="center"/>
            <w:hideMark/>
          </w:tcPr>
          <w:p w:rsidR="00C00D9D" w:rsidRPr="0096444C" w:rsidRDefault="00C00D9D" w:rsidP="00C00D9D">
            <w:pPr>
              <w:rPr>
                <w:color w:val="000000"/>
                <w:sz w:val="22"/>
                <w:szCs w:val="22"/>
                <w:lang w:eastAsia="ru-RU"/>
              </w:rPr>
            </w:pPr>
            <w:r w:rsidRPr="0096444C">
              <w:rPr>
                <w:color w:val="000000"/>
                <w:sz w:val="22"/>
                <w:szCs w:val="22"/>
                <w:lang w:eastAsia="ru-RU"/>
              </w:rPr>
              <w:t>п.Калиновский</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1,80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C00D9D" w:rsidRPr="0096444C" w:rsidRDefault="00C00D9D" w:rsidP="00C00D9D">
            <w:pPr>
              <w:jc w:val="right"/>
              <w:rPr>
                <w:sz w:val="22"/>
                <w:szCs w:val="22"/>
                <w:lang w:eastAsia="ru-RU"/>
              </w:rPr>
            </w:pPr>
            <w:r w:rsidRPr="0096444C">
              <w:rPr>
                <w:sz w:val="22"/>
                <w:szCs w:val="22"/>
                <w:lang w:eastAsia="ru-RU"/>
              </w:rPr>
              <w:t>5</w:t>
            </w:r>
          </w:p>
        </w:tc>
        <w:tc>
          <w:tcPr>
            <w:tcW w:w="4420" w:type="dxa"/>
            <w:tcBorders>
              <w:top w:val="nil"/>
              <w:left w:val="nil"/>
              <w:bottom w:val="single" w:sz="4" w:space="0" w:color="auto"/>
              <w:right w:val="single" w:sz="4" w:space="0" w:color="auto"/>
            </w:tcBorders>
            <w:shd w:val="clear" w:color="auto" w:fill="auto"/>
            <w:noWrap/>
            <w:vAlign w:val="center"/>
            <w:hideMark/>
          </w:tcPr>
          <w:p w:rsidR="00C00D9D" w:rsidRPr="0096444C" w:rsidRDefault="00C00D9D" w:rsidP="00C00D9D">
            <w:pPr>
              <w:rPr>
                <w:color w:val="000000"/>
                <w:sz w:val="22"/>
                <w:szCs w:val="22"/>
                <w:lang w:eastAsia="ru-RU"/>
              </w:rPr>
            </w:pPr>
            <w:r w:rsidRPr="0096444C">
              <w:rPr>
                <w:color w:val="000000"/>
                <w:sz w:val="22"/>
                <w:szCs w:val="22"/>
                <w:lang w:eastAsia="ru-RU"/>
              </w:rPr>
              <w:t>п.Комсомольский</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1,10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C00D9D" w:rsidRPr="0096444C" w:rsidRDefault="00C00D9D" w:rsidP="00C00D9D">
            <w:pPr>
              <w:jc w:val="right"/>
              <w:rPr>
                <w:sz w:val="22"/>
                <w:szCs w:val="22"/>
                <w:lang w:eastAsia="ru-RU"/>
              </w:rPr>
            </w:pPr>
            <w:r w:rsidRPr="0096444C">
              <w:rPr>
                <w:sz w:val="22"/>
                <w:szCs w:val="22"/>
                <w:lang w:eastAsia="ru-RU"/>
              </w:rPr>
              <w:t>6</w:t>
            </w:r>
          </w:p>
        </w:tc>
        <w:tc>
          <w:tcPr>
            <w:tcW w:w="4420" w:type="dxa"/>
            <w:tcBorders>
              <w:top w:val="nil"/>
              <w:left w:val="nil"/>
              <w:bottom w:val="single" w:sz="4" w:space="0" w:color="auto"/>
              <w:right w:val="single" w:sz="4" w:space="0" w:color="auto"/>
            </w:tcBorders>
            <w:shd w:val="clear" w:color="auto" w:fill="auto"/>
            <w:noWrap/>
            <w:vAlign w:val="center"/>
            <w:hideMark/>
          </w:tcPr>
          <w:p w:rsidR="00C00D9D" w:rsidRPr="0096444C" w:rsidRDefault="00C00D9D" w:rsidP="00C00D9D">
            <w:pPr>
              <w:rPr>
                <w:color w:val="000000"/>
                <w:sz w:val="22"/>
                <w:szCs w:val="22"/>
                <w:lang w:eastAsia="ru-RU"/>
              </w:rPr>
            </w:pPr>
            <w:r w:rsidRPr="0096444C">
              <w:rPr>
                <w:color w:val="000000"/>
                <w:sz w:val="22"/>
                <w:szCs w:val="22"/>
                <w:lang w:eastAsia="ru-RU"/>
              </w:rPr>
              <w:t>д.Кызылбулак</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2,20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C00D9D" w:rsidRPr="0096444C" w:rsidRDefault="00C00D9D" w:rsidP="00C00D9D">
            <w:pPr>
              <w:jc w:val="left"/>
              <w:rPr>
                <w:sz w:val="22"/>
                <w:szCs w:val="22"/>
                <w:lang w:eastAsia="ru-RU"/>
              </w:rPr>
            </w:pPr>
            <w:r w:rsidRPr="0096444C">
              <w:rPr>
                <w:sz w:val="22"/>
                <w:szCs w:val="22"/>
                <w:lang w:eastAsia="ru-RU"/>
              </w:rPr>
              <w:t> </w:t>
            </w:r>
          </w:p>
        </w:tc>
        <w:tc>
          <w:tcPr>
            <w:tcW w:w="442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jc w:val="left"/>
              <w:rPr>
                <w:b/>
                <w:bCs/>
                <w:sz w:val="22"/>
                <w:szCs w:val="22"/>
                <w:lang w:eastAsia="ru-RU"/>
              </w:rPr>
            </w:pPr>
            <w:r w:rsidRPr="0096444C">
              <w:rPr>
                <w:b/>
                <w:bCs/>
                <w:sz w:val="22"/>
                <w:szCs w:val="22"/>
                <w:lang w:eastAsia="ru-RU"/>
              </w:rPr>
              <w:t>Итого</w:t>
            </w:r>
          </w:p>
        </w:tc>
        <w:tc>
          <w:tcPr>
            <w:tcW w:w="276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jc w:val="right"/>
              <w:rPr>
                <w:b/>
                <w:bCs/>
                <w:sz w:val="22"/>
                <w:szCs w:val="22"/>
                <w:lang w:eastAsia="ru-RU"/>
              </w:rPr>
            </w:pPr>
            <w:r w:rsidRPr="0096444C">
              <w:rPr>
                <w:b/>
                <w:bCs/>
                <w:sz w:val="22"/>
                <w:szCs w:val="22"/>
                <w:lang w:eastAsia="ru-RU"/>
              </w:rPr>
              <w:t xml:space="preserve">21,90 </w:t>
            </w:r>
          </w:p>
        </w:tc>
      </w:tr>
      <w:tr w:rsidR="00C00D9D" w:rsidRPr="0096444C" w:rsidTr="00C00D9D">
        <w:trPr>
          <w:trHeight w:val="300"/>
        </w:trPr>
        <w:tc>
          <w:tcPr>
            <w:tcW w:w="740" w:type="dxa"/>
            <w:tcBorders>
              <w:top w:val="nil"/>
              <w:left w:val="nil"/>
              <w:bottom w:val="nil"/>
              <w:right w:val="nil"/>
            </w:tcBorders>
            <w:shd w:val="clear" w:color="auto" w:fill="auto"/>
            <w:noWrap/>
            <w:vAlign w:val="bottom"/>
            <w:hideMark/>
          </w:tcPr>
          <w:p w:rsidR="00C00D9D" w:rsidRPr="0096444C" w:rsidRDefault="00C00D9D" w:rsidP="00C00D9D">
            <w:pPr>
              <w:jc w:val="right"/>
              <w:rPr>
                <w:b/>
                <w:bCs/>
                <w:sz w:val="22"/>
                <w:szCs w:val="22"/>
                <w:lang w:eastAsia="ru-RU"/>
              </w:rPr>
            </w:pPr>
          </w:p>
        </w:tc>
        <w:tc>
          <w:tcPr>
            <w:tcW w:w="4420" w:type="dxa"/>
            <w:tcBorders>
              <w:top w:val="nil"/>
              <w:left w:val="nil"/>
              <w:bottom w:val="nil"/>
              <w:right w:val="nil"/>
            </w:tcBorders>
            <w:shd w:val="clear" w:color="auto" w:fill="auto"/>
            <w:noWrap/>
            <w:vAlign w:val="bottom"/>
            <w:hideMark/>
          </w:tcPr>
          <w:p w:rsidR="00C00D9D" w:rsidRPr="0096444C" w:rsidRDefault="00C00D9D" w:rsidP="00C00D9D">
            <w:pPr>
              <w:jc w:val="left"/>
              <w:rPr>
                <w:sz w:val="20"/>
                <w:szCs w:val="20"/>
                <w:lang w:eastAsia="ru-RU"/>
              </w:rPr>
            </w:pPr>
          </w:p>
        </w:tc>
        <w:tc>
          <w:tcPr>
            <w:tcW w:w="2760" w:type="dxa"/>
            <w:tcBorders>
              <w:top w:val="nil"/>
              <w:left w:val="nil"/>
              <w:bottom w:val="nil"/>
              <w:right w:val="nil"/>
            </w:tcBorders>
            <w:shd w:val="clear" w:color="auto" w:fill="auto"/>
            <w:noWrap/>
            <w:vAlign w:val="bottom"/>
            <w:hideMark/>
          </w:tcPr>
          <w:p w:rsidR="00C00D9D" w:rsidRPr="0096444C" w:rsidRDefault="00C00D9D" w:rsidP="00C00D9D">
            <w:pPr>
              <w:jc w:val="left"/>
              <w:rPr>
                <w:sz w:val="20"/>
                <w:szCs w:val="20"/>
                <w:lang w:eastAsia="ru-RU"/>
              </w:rPr>
            </w:pPr>
          </w:p>
        </w:tc>
      </w:tr>
      <w:tr w:rsidR="00C00D9D" w:rsidRPr="0096444C" w:rsidTr="00C00D9D">
        <w:trPr>
          <w:trHeight w:val="300"/>
        </w:trPr>
        <w:tc>
          <w:tcPr>
            <w:tcW w:w="5160" w:type="dxa"/>
            <w:gridSpan w:val="2"/>
            <w:tcBorders>
              <w:top w:val="nil"/>
              <w:left w:val="nil"/>
              <w:bottom w:val="nil"/>
              <w:right w:val="nil"/>
            </w:tcBorders>
            <w:shd w:val="clear" w:color="auto" w:fill="auto"/>
            <w:noWrap/>
            <w:vAlign w:val="bottom"/>
            <w:hideMark/>
          </w:tcPr>
          <w:p w:rsidR="00C00D9D" w:rsidRPr="0096444C" w:rsidRDefault="00C00D9D" w:rsidP="00C00D9D">
            <w:pPr>
              <w:jc w:val="left"/>
              <w:rPr>
                <w:b/>
                <w:bCs/>
                <w:sz w:val="22"/>
                <w:szCs w:val="22"/>
                <w:lang w:eastAsia="ru-RU"/>
              </w:rPr>
            </w:pPr>
            <w:r w:rsidRPr="0096444C">
              <w:rPr>
                <w:b/>
                <w:bCs/>
                <w:sz w:val="22"/>
                <w:szCs w:val="22"/>
                <w:lang w:eastAsia="ru-RU"/>
              </w:rPr>
              <w:t>п.Худайбердинский</w:t>
            </w:r>
          </w:p>
        </w:tc>
        <w:tc>
          <w:tcPr>
            <w:tcW w:w="2760" w:type="dxa"/>
            <w:tcBorders>
              <w:top w:val="nil"/>
              <w:left w:val="nil"/>
              <w:bottom w:val="nil"/>
              <w:right w:val="nil"/>
            </w:tcBorders>
            <w:shd w:val="clear" w:color="auto" w:fill="auto"/>
            <w:noWrap/>
            <w:vAlign w:val="bottom"/>
            <w:hideMark/>
          </w:tcPr>
          <w:p w:rsidR="00C00D9D" w:rsidRPr="0096444C" w:rsidRDefault="00C00D9D" w:rsidP="00C00D9D">
            <w:pPr>
              <w:jc w:val="left"/>
              <w:rPr>
                <w:b/>
                <w:bCs/>
                <w:sz w:val="22"/>
                <w:szCs w:val="22"/>
                <w:lang w:eastAsia="ru-RU"/>
              </w:rPr>
            </w:pPr>
          </w:p>
        </w:tc>
      </w:tr>
      <w:tr w:rsidR="00C00D9D" w:rsidRPr="0096444C" w:rsidTr="001B1540">
        <w:trPr>
          <w:trHeight w:val="30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C00D9D" w:rsidRPr="0096444C" w:rsidRDefault="00C00D9D" w:rsidP="001B1540">
            <w:pPr>
              <w:jc w:val="center"/>
              <w:rPr>
                <w:b/>
                <w:bCs/>
                <w:sz w:val="22"/>
                <w:szCs w:val="22"/>
                <w:lang w:eastAsia="ru-RU"/>
              </w:rPr>
            </w:pPr>
            <w:r w:rsidRPr="0096444C">
              <w:rPr>
                <w:b/>
                <w:bCs/>
                <w:sz w:val="22"/>
                <w:szCs w:val="22"/>
                <w:lang w:eastAsia="ru-RU"/>
              </w:rPr>
              <w:t>№ п/п</w:t>
            </w:r>
          </w:p>
        </w:tc>
        <w:tc>
          <w:tcPr>
            <w:tcW w:w="4420" w:type="dxa"/>
            <w:tcBorders>
              <w:top w:val="single" w:sz="4" w:space="0" w:color="auto"/>
              <w:left w:val="nil"/>
              <w:bottom w:val="nil"/>
              <w:right w:val="single" w:sz="4" w:space="0" w:color="auto"/>
            </w:tcBorders>
            <w:shd w:val="clear" w:color="auto" w:fill="auto"/>
            <w:vAlign w:val="center"/>
            <w:hideMark/>
          </w:tcPr>
          <w:p w:rsidR="00C00D9D" w:rsidRPr="0096444C" w:rsidRDefault="00C00D9D" w:rsidP="001B1540">
            <w:pPr>
              <w:jc w:val="center"/>
              <w:rPr>
                <w:b/>
                <w:bCs/>
                <w:sz w:val="22"/>
                <w:szCs w:val="22"/>
                <w:lang w:eastAsia="ru-RU"/>
              </w:rPr>
            </w:pPr>
            <w:r w:rsidRPr="0096444C">
              <w:rPr>
                <w:b/>
                <w:bCs/>
                <w:sz w:val="22"/>
                <w:szCs w:val="22"/>
                <w:lang w:eastAsia="ru-RU"/>
              </w:rPr>
              <w:t>Название улицы</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rsidR="00C00D9D" w:rsidRPr="0096444C" w:rsidRDefault="00C00D9D" w:rsidP="001B1540">
            <w:pPr>
              <w:jc w:val="center"/>
              <w:rPr>
                <w:b/>
                <w:bCs/>
                <w:sz w:val="22"/>
                <w:szCs w:val="22"/>
                <w:lang w:eastAsia="ru-RU"/>
              </w:rPr>
            </w:pPr>
            <w:r w:rsidRPr="0096444C">
              <w:rPr>
                <w:b/>
                <w:bCs/>
                <w:sz w:val="22"/>
                <w:szCs w:val="22"/>
                <w:lang w:eastAsia="ru-RU"/>
              </w:rPr>
              <w:t>Протяженность (км)</w:t>
            </w:r>
          </w:p>
        </w:tc>
      </w:tr>
      <w:tr w:rsidR="00C00D9D" w:rsidRPr="0096444C" w:rsidTr="00C00D9D">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1</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Озерная</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0,80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lastRenderedPageBreak/>
              <w:t>2</w:t>
            </w:r>
          </w:p>
        </w:tc>
        <w:tc>
          <w:tcPr>
            <w:tcW w:w="442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Октябрьская</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0,60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3</w:t>
            </w:r>
          </w:p>
        </w:tc>
        <w:tc>
          <w:tcPr>
            <w:tcW w:w="442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50 лет совхоза</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1,90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4</w:t>
            </w:r>
          </w:p>
        </w:tc>
        <w:tc>
          <w:tcPr>
            <w:tcW w:w="442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Строительная</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0,80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5</w:t>
            </w:r>
          </w:p>
        </w:tc>
        <w:tc>
          <w:tcPr>
            <w:tcW w:w="442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Советская</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0,70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6</w:t>
            </w:r>
          </w:p>
        </w:tc>
        <w:tc>
          <w:tcPr>
            <w:tcW w:w="442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Солнечная</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0,20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7</w:t>
            </w:r>
          </w:p>
        </w:tc>
        <w:tc>
          <w:tcPr>
            <w:tcW w:w="442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Терешковой</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1,60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8</w:t>
            </w:r>
          </w:p>
        </w:tc>
        <w:tc>
          <w:tcPr>
            <w:tcW w:w="442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Садовая</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0,60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9</w:t>
            </w:r>
          </w:p>
        </w:tc>
        <w:tc>
          <w:tcPr>
            <w:tcW w:w="442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Новогорная</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0,70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10</w:t>
            </w:r>
          </w:p>
        </w:tc>
        <w:tc>
          <w:tcPr>
            <w:tcW w:w="442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пер.Строительный</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0,70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11</w:t>
            </w:r>
          </w:p>
        </w:tc>
        <w:tc>
          <w:tcPr>
            <w:tcW w:w="442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Центральная</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0,40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12</w:t>
            </w:r>
          </w:p>
        </w:tc>
        <w:tc>
          <w:tcPr>
            <w:tcW w:w="442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Кыштымская</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0,60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13</w:t>
            </w:r>
          </w:p>
        </w:tc>
        <w:tc>
          <w:tcPr>
            <w:tcW w:w="442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Андрея Шеховцова</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0,70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C00D9D" w:rsidRPr="0096444C" w:rsidRDefault="00C00D9D" w:rsidP="00C00D9D">
            <w:pPr>
              <w:jc w:val="left"/>
              <w:rPr>
                <w:sz w:val="22"/>
                <w:szCs w:val="22"/>
                <w:lang w:eastAsia="ru-RU"/>
              </w:rPr>
            </w:pPr>
            <w:r w:rsidRPr="0096444C">
              <w:rPr>
                <w:sz w:val="22"/>
                <w:szCs w:val="22"/>
                <w:lang w:eastAsia="ru-RU"/>
              </w:rPr>
              <w:t> </w:t>
            </w:r>
          </w:p>
        </w:tc>
        <w:tc>
          <w:tcPr>
            <w:tcW w:w="442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jc w:val="left"/>
              <w:rPr>
                <w:b/>
                <w:bCs/>
                <w:sz w:val="22"/>
                <w:szCs w:val="22"/>
                <w:lang w:eastAsia="ru-RU"/>
              </w:rPr>
            </w:pPr>
            <w:r w:rsidRPr="0096444C">
              <w:rPr>
                <w:b/>
                <w:bCs/>
                <w:sz w:val="22"/>
                <w:szCs w:val="22"/>
                <w:lang w:eastAsia="ru-RU"/>
              </w:rPr>
              <w:t>Итого</w:t>
            </w:r>
          </w:p>
        </w:tc>
        <w:tc>
          <w:tcPr>
            <w:tcW w:w="276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jc w:val="right"/>
              <w:rPr>
                <w:b/>
                <w:bCs/>
                <w:sz w:val="22"/>
                <w:szCs w:val="22"/>
                <w:lang w:eastAsia="ru-RU"/>
              </w:rPr>
            </w:pPr>
            <w:r w:rsidRPr="0096444C">
              <w:rPr>
                <w:b/>
                <w:bCs/>
                <w:sz w:val="22"/>
                <w:szCs w:val="22"/>
                <w:lang w:eastAsia="ru-RU"/>
              </w:rPr>
              <w:t xml:space="preserve">10,30 </w:t>
            </w:r>
          </w:p>
        </w:tc>
      </w:tr>
      <w:tr w:rsidR="00C00D9D" w:rsidRPr="0096444C" w:rsidTr="00C00D9D">
        <w:trPr>
          <w:trHeight w:val="300"/>
        </w:trPr>
        <w:tc>
          <w:tcPr>
            <w:tcW w:w="740" w:type="dxa"/>
            <w:tcBorders>
              <w:top w:val="nil"/>
              <w:left w:val="nil"/>
              <w:bottom w:val="nil"/>
              <w:right w:val="nil"/>
            </w:tcBorders>
            <w:shd w:val="clear" w:color="auto" w:fill="auto"/>
            <w:noWrap/>
            <w:vAlign w:val="bottom"/>
            <w:hideMark/>
          </w:tcPr>
          <w:p w:rsidR="00C00D9D" w:rsidRPr="0096444C" w:rsidRDefault="00C00D9D" w:rsidP="00C00D9D">
            <w:pPr>
              <w:jc w:val="right"/>
              <w:rPr>
                <w:b/>
                <w:bCs/>
                <w:sz w:val="22"/>
                <w:szCs w:val="22"/>
                <w:lang w:eastAsia="ru-RU"/>
              </w:rPr>
            </w:pPr>
          </w:p>
        </w:tc>
        <w:tc>
          <w:tcPr>
            <w:tcW w:w="4420" w:type="dxa"/>
            <w:tcBorders>
              <w:top w:val="nil"/>
              <w:left w:val="nil"/>
              <w:bottom w:val="nil"/>
              <w:right w:val="nil"/>
            </w:tcBorders>
            <w:shd w:val="clear" w:color="auto" w:fill="auto"/>
            <w:noWrap/>
            <w:vAlign w:val="bottom"/>
            <w:hideMark/>
          </w:tcPr>
          <w:p w:rsidR="00C00D9D" w:rsidRPr="0096444C" w:rsidRDefault="00C00D9D" w:rsidP="00C00D9D">
            <w:pPr>
              <w:jc w:val="left"/>
              <w:rPr>
                <w:sz w:val="20"/>
                <w:szCs w:val="20"/>
                <w:lang w:eastAsia="ru-RU"/>
              </w:rPr>
            </w:pPr>
          </w:p>
        </w:tc>
        <w:tc>
          <w:tcPr>
            <w:tcW w:w="2760" w:type="dxa"/>
            <w:tcBorders>
              <w:top w:val="nil"/>
              <w:left w:val="nil"/>
              <w:bottom w:val="nil"/>
              <w:right w:val="nil"/>
            </w:tcBorders>
            <w:shd w:val="clear" w:color="auto" w:fill="auto"/>
            <w:noWrap/>
            <w:vAlign w:val="bottom"/>
            <w:hideMark/>
          </w:tcPr>
          <w:p w:rsidR="00C00D9D" w:rsidRPr="0096444C" w:rsidRDefault="00C00D9D" w:rsidP="00C00D9D">
            <w:pPr>
              <w:jc w:val="left"/>
              <w:rPr>
                <w:sz w:val="20"/>
                <w:szCs w:val="20"/>
                <w:lang w:eastAsia="ru-RU"/>
              </w:rPr>
            </w:pPr>
          </w:p>
        </w:tc>
      </w:tr>
      <w:tr w:rsidR="00C00D9D" w:rsidRPr="0096444C" w:rsidTr="00C00D9D">
        <w:trPr>
          <w:trHeight w:val="300"/>
        </w:trPr>
        <w:tc>
          <w:tcPr>
            <w:tcW w:w="5160" w:type="dxa"/>
            <w:gridSpan w:val="2"/>
            <w:tcBorders>
              <w:top w:val="nil"/>
              <w:left w:val="nil"/>
              <w:bottom w:val="nil"/>
              <w:right w:val="nil"/>
            </w:tcBorders>
            <w:shd w:val="clear" w:color="auto" w:fill="auto"/>
            <w:noWrap/>
            <w:vAlign w:val="bottom"/>
            <w:hideMark/>
          </w:tcPr>
          <w:p w:rsidR="00C00D9D" w:rsidRPr="0096444C" w:rsidRDefault="00C00D9D" w:rsidP="00C00D9D">
            <w:pPr>
              <w:jc w:val="left"/>
              <w:rPr>
                <w:b/>
                <w:bCs/>
                <w:sz w:val="22"/>
                <w:szCs w:val="22"/>
                <w:lang w:eastAsia="ru-RU"/>
              </w:rPr>
            </w:pPr>
            <w:r w:rsidRPr="0096444C">
              <w:rPr>
                <w:b/>
                <w:bCs/>
                <w:sz w:val="22"/>
                <w:szCs w:val="22"/>
                <w:lang w:eastAsia="ru-RU"/>
              </w:rPr>
              <w:t>п.Башакуль</w:t>
            </w:r>
          </w:p>
        </w:tc>
        <w:tc>
          <w:tcPr>
            <w:tcW w:w="2760" w:type="dxa"/>
            <w:tcBorders>
              <w:top w:val="nil"/>
              <w:left w:val="nil"/>
              <w:bottom w:val="nil"/>
              <w:right w:val="nil"/>
            </w:tcBorders>
            <w:shd w:val="clear" w:color="auto" w:fill="auto"/>
            <w:noWrap/>
            <w:vAlign w:val="bottom"/>
            <w:hideMark/>
          </w:tcPr>
          <w:p w:rsidR="00C00D9D" w:rsidRPr="0096444C" w:rsidRDefault="00C00D9D" w:rsidP="00C00D9D">
            <w:pPr>
              <w:jc w:val="left"/>
              <w:rPr>
                <w:b/>
                <w:bCs/>
                <w:sz w:val="22"/>
                <w:szCs w:val="22"/>
                <w:lang w:eastAsia="ru-RU"/>
              </w:rPr>
            </w:pPr>
          </w:p>
        </w:tc>
      </w:tr>
      <w:tr w:rsidR="00C00D9D" w:rsidRPr="0096444C" w:rsidTr="001B1540">
        <w:trPr>
          <w:trHeight w:val="30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C00D9D" w:rsidRPr="0096444C" w:rsidRDefault="00C00D9D" w:rsidP="001B1540">
            <w:pPr>
              <w:jc w:val="center"/>
              <w:rPr>
                <w:b/>
                <w:bCs/>
                <w:sz w:val="22"/>
                <w:szCs w:val="22"/>
                <w:lang w:eastAsia="ru-RU"/>
              </w:rPr>
            </w:pPr>
            <w:r w:rsidRPr="0096444C">
              <w:rPr>
                <w:b/>
                <w:bCs/>
                <w:sz w:val="22"/>
                <w:szCs w:val="22"/>
                <w:lang w:eastAsia="ru-RU"/>
              </w:rPr>
              <w:t>№ п/п</w:t>
            </w:r>
          </w:p>
        </w:tc>
        <w:tc>
          <w:tcPr>
            <w:tcW w:w="4420" w:type="dxa"/>
            <w:tcBorders>
              <w:top w:val="single" w:sz="4" w:space="0" w:color="auto"/>
              <w:left w:val="nil"/>
              <w:bottom w:val="nil"/>
              <w:right w:val="single" w:sz="4" w:space="0" w:color="auto"/>
            </w:tcBorders>
            <w:shd w:val="clear" w:color="auto" w:fill="auto"/>
            <w:vAlign w:val="center"/>
            <w:hideMark/>
          </w:tcPr>
          <w:p w:rsidR="00C00D9D" w:rsidRPr="0096444C" w:rsidRDefault="00C00D9D" w:rsidP="001B1540">
            <w:pPr>
              <w:jc w:val="center"/>
              <w:rPr>
                <w:b/>
                <w:bCs/>
                <w:sz w:val="22"/>
                <w:szCs w:val="22"/>
                <w:lang w:eastAsia="ru-RU"/>
              </w:rPr>
            </w:pPr>
            <w:r w:rsidRPr="0096444C">
              <w:rPr>
                <w:b/>
                <w:bCs/>
                <w:sz w:val="22"/>
                <w:szCs w:val="22"/>
                <w:lang w:eastAsia="ru-RU"/>
              </w:rPr>
              <w:t>Название улицы</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rsidR="00C00D9D" w:rsidRPr="0096444C" w:rsidRDefault="00C00D9D" w:rsidP="001B1540">
            <w:pPr>
              <w:jc w:val="center"/>
              <w:rPr>
                <w:b/>
                <w:bCs/>
                <w:sz w:val="22"/>
                <w:szCs w:val="22"/>
                <w:lang w:eastAsia="ru-RU"/>
              </w:rPr>
            </w:pPr>
            <w:r w:rsidRPr="0096444C">
              <w:rPr>
                <w:b/>
                <w:bCs/>
                <w:sz w:val="22"/>
                <w:szCs w:val="22"/>
                <w:lang w:eastAsia="ru-RU"/>
              </w:rPr>
              <w:t>Протяженность (км)</w:t>
            </w:r>
          </w:p>
        </w:tc>
      </w:tr>
      <w:tr w:rsidR="00C00D9D" w:rsidRPr="0096444C" w:rsidTr="00C00D9D">
        <w:trPr>
          <w:trHeight w:val="30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14</w:t>
            </w:r>
          </w:p>
        </w:tc>
        <w:tc>
          <w:tcPr>
            <w:tcW w:w="4420" w:type="dxa"/>
            <w:tcBorders>
              <w:top w:val="single" w:sz="4" w:space="0" w:color="auto"/>
              <w:left w:val="nil"/>
              <w:bottom w:val="nil"/>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Ленина</w:t>
            </w:r>
          </w:p>
        </w:tc>
        <w:tc>
          <w:tcPr>
            <w:tcW w:w="276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0,80</w:t>
            </w:r>
          </w:p>
        </w:tc>
      </w:tr>
      <w:tr w:rsidR="00C00D9D" w:rsidRPr="0096444C" w:rsidTr="00C00D9D">
        <w:trPr>
          <w:trHeight w:val="30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15</w:t>
            </w:r>
          </w:p>
        </w:tc>
        <w:tc>
          <w:tcPr>
            <w:tcW w:w="4420" w:type="dxa"/>
            <w:tcBorders>
              <w:top w:val="single" w:sz="4" w:space="0" w:color="auto"/>
              <w:left w:val="nil"/>
              <w:bottom w:val="nil"/>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Пушкина</w:t>
            </w:r>
          </w:p>
        </w:tc>
        <w:tc>
          <w:tcPr>
            <w:tcW w:w="276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0,30</w:t>
            </w:r>
          </w:p>
        </w:tc>
      </w:tr>
      <w:tr w:rsidR="00C00D9D" w:rsidRPr="0096444C" w:rsidTr="00C00D9D">
        <w:trPr>
          <w:trHeight w:val="30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16</w:t>
            </w:r>
          </w:p>
        </w:tc>
        <w:tc>
          <w:tcPr>
            <w:tcW w:w="4420" w:type="dxa"/>
            <w:tcBorders>
              <w:top w:val="single" w:sz="4" w:space="0" w:color="auto"/>
              <w:left w:val="nil"/>
              <w:bottom w:val="nil"/>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Салавата Юлаева</w:t>
            </w:r>
          </w:p>
        </w:tc>
        <w:tc>
          <w:tcPr>
            <w:tcW w:w="276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0,50</w:t>
            </w:r>
          </w:p>
        </w:tc>
      </w:tr>
      <w:tr w:rsidR="00C00D9D" w:rsidRPr="0096444C" w:rsidTr="00C00D9D">
        <w:trPr>
          <w:trHeight w:val="30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17</w:t>
            </w:r>
          </w:p>
        </w:tc>
        <w:tc>
          <w:tcPr>
            <w:tcW w:w="4420" w:type="dxa"/>
            <w:tcBorders>
              <w:top w:val="single" w:sz="4" w:space="0" w:color="auto"/>
              <w:left w:val="nil"/>
              <w:bottom w:val="nil"/>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Свердловская</w:t>
            </w:r>
          </w:p>
        </w:tc>
        <w:tc>
          <w:tcPr>
            <w:tcW w:w="276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0,60</w:t>
            </w:r>
          </w:p>
        </w:tc>
      </w:tr>
      <w:tr w:rsidR="00C00D9D" w:rsidRPr="0096444C" w:rsidTr="00C00D9D">
        <w:trPr>
          <w:trHeight w:val="30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18</w:t>
            </w:r>
          </w:p>
        </w:tc>
        <w:tc>
          <w:tcPr>
            <w:tcW w:w="4420" w:type="dxa"/>
            <w:tcBorders>
              <w:top w:val="single" w:sz="4" w:space="0" w:color="auto"/>
              <w:left w:val="nil"/>
              <w:bottom w:val="nil"/>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Школьная</w:t>
            </w:r>
          </w:p>
        </w:tc>
        <w:tc>
          <w:tcPr>
            <w:tcW w:w="276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0,20</w:t>
            </w:r>
          </w:p>
        </w:tc>
      </w:tr>
      <w:tr w:rsidR="00C00D9D" w:rsidRPr="0096444C" w:rsidTr="00C00D9D">
        <w:trPr>
          <w:trHeight w:val="30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19</w:t>
            </w:r>
          </w:p>
        </w:tc>
        <w:tc>
          <w:tcPr>
            <w:tcW w:w="4420" w:type="dxa"/>
            <w:tcBorders>
              <w:top w:val="single" w:sz="4" w:space="0" w:color="auto"/>
              <w:left w:val="nil"/>
              <w:bottom w:val="nil"/>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1-е мая</w:t>
            </w:r>
          </w:p>
        </w:tc>
        <w:tc>
          <w:tcPr>
            <w:tcW w:w="276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0,70</w:t>
            </w:r>
          </w:p>
        </w:tc>
      </w:tr>
      <w:tr w:rsidR="00C00D9D" w:rsidRPr="0096444C" w:rsidTr="00C00D9D">
        <w:trPr>
          <w:trHeight w:val="30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20</w:t>
            </w:r>
          </w:p>
        </w:tc>
        <w:tc>
          <w:tcPr>
            <w:tcW w:w="4420" w:type="dxa"/>
            <w:tcBorders>
              <w:top w:val="single" w:sz="4" w:space="0" w:color="auto"/>
              <w:left w:val="nil"/>
              <w:bottom w:val="nil"/>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Г.Тукая</w:t>
            </w:r>
          </w:p>
        </w:tc>
        <w:tc>
          <w:tcPr>
            <w:tcW w:w="276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0,50</w:t>
            </w:r>
          </w:p>
        </w:tc>
      </w:tr>
      <w:tr w:rsidR="00C00D9D" w:rsidRPr="0096444C" w:rsidTr="00C00D9D">
        <w:trPr>
          <w:trHeight w:val="30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21</w:t>
            </w:r>
          </w:p>
        </w:tc>
        <w:tc>
          <w:tcPr>
            <w:tcW w:w="4420" w:type="dxa"/>
            <w:tcBorders>
              <w:top w:val="single" w:sz="4" w:space="0" w:color="auto"/>
              <w:left w:val="nil"/>
              <w:bottom w:val="nil"/>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Мира</w:t>
            </w:r>
          </w:p>
        </w:tc>
        <w:tc>
          <w:tcPr>
            <w:tcW w:w="276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0,20</w:t>
            </w:r>
          </w:p>
        </w:tc>
      </w:tr>
      <w:tr w:rsidR="00C00D9D" w:rsidRPr="0096444C" w:rsidTr="00C00D9D">
        <w:trPr>
          <w:trHeight w:val="30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22</w:t>
            </w:r>
          </w:p>
        </w:tc>
        <w:tc>
          <w:tcPr>
            <w:tcW w:w="4420" w:type="dxa"/>
            <w:tcBorders>
              <w:top w:val="single" w:sz="4" w:space="0" w:color="auto"/>
              <w:left w:val="nil"/>
              <w:bottom w:val="nil"/>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пер.Молодежный</w:t>
            </w:r>
          </w:p>
        </w:tc>
        <w:tc>
          <w:tcPr>
            <w:tcW w:w="276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0,30</w:t>
            </w:r>
          </w:p>
        </w:tc>
      </w:tr>
      <w:tr w:rsidR="00C00D9D" w:rsidRPr="0096444C" w:rsidTr="00C00D9D">
        <w:trPr>
          <w:trHeight w:val="30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23</w:t>
            </w:r>
          </w:p>
        </w:tc>
        <w:tc>
          <w:tcPr>
            <w:tcW w:w="4420" w:type="dxa"/>
            <w:tcBorders>
              <w:top w:val="single" w:sz="4" w:space="0" w:color="auto"/>
              <w:left w:val="nil"/>
              <w:bottom w:val="nil"/>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пер.Восточный</w:t>
            </w:r>
          </w:p>
        </w:tc>
        <w:tc>
          <w:tcPr>
            <w:tcW w:w="276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0,30</w:t>
            </w:r>
          </w:p>
        </w:tc>
      </w:tr>
      <w:tr w:rsidR="00C00D9D" w:rsidRPr="0096444C" w:rsidTr="00C00D9D">
        <w:trPr>
          <w:trHeight w:val="30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24</w:t>
            </w:r>
          </w:p>
        </w:tc>
        <w:tc>
          <w:tcPr>
            <w:tcW w:w="4420" w:type="dxa"/>
            <w:tcBorders>
              <w:top w:val="single" w:sz="4" w:space="0" w:color="auto"/>
              <w:left w:val="nil"/>
              <w:bottom w:val="nil"/>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Лесная</w:t>
            </w:r>
          </w:p>
        </w:tc>
        <w:tc>
          <w:tcPr>
            <w:tcW w:w="276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0,60</w:t>
            </w:r>
          </w:p>
        </w:tc>
      </w:tr>
      <w:tr w:rsidR="00C00D9D" w:rsidRPr="0096444C" w:rsidTr="00C00D9D">
        <w:trPr>
          <w:trHeight w:val="30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25</w:t>
            </w:r>
          </w:p>
        </w:tc>
        <w:tc>
          <w:tcPr>
            <w:tcW w:w="4420" w:type="dxa"/>
            <w:tcBorders>
              <w:top w:val="single" w:sz="4" w:space="0" w:color="auto"/>
              <w:left w:val="nil"/>
              <w:bottom w:val="nil"/>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пер.Школьный</w:t>
            </w:r>
          </w:p>
        </w:tc>
        <w:tc>
          <w:tcPr>
            <w:tcW w:w="276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0,20</w:t>
            </w:r>
          </w:p>
        </w:tc>
      </w:tr>
      <w:tr w:rsidR="00C00D9D" w:rsidRPr="0096444C" w:rsidTr="00C00D9D">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D9D" w:rsidRPr="0096444C" w:rsidRDefault="00C00D9D" w:rsidP="00C00D9D">
            <w:pPr>
              <w:jc w:val="left"/>
              <w:rPr>
                <w:sz w:val="22"/>
                <w:szCs w:val="22"/>
                <w:lang w:eastAsia="ru-RU"/>
              </w:rPr>
            </w:pPr>
            <w:r w:rsidRPr="0096444C">
              <w:rPr>
                <w:sz w:val="22"/>
                <w:szCs w:val="22"/>
                <w:lang w:eastAsia="ru-RU"/>
              </w:rPr>
              <w:t> </w:t>
            </w:r>
          </w:p>
        </w:tc>
        <w:tc>
          <w:tcPr>
            <w:tcW w:w="4420" w:type="dxa"/>
            <w:tcBorders>
              <w:top w:val="single" w:sz="4" w:space="0" w:color="auto"/>
              <w:left w:val="nil"/>
              <w:bottom w:val="single" w:sz="4" w:space="0" w:color="auto"/>
              <w:right w:val="single" w:sz="4" w:space="0" w:color="auto"/>
            </w:tcBorders>
            <w:shd w:val="clear" w:color="auto" w:fill="auto"/>
            <w:noWrap/>
            <w:vAlign w:val="bottom"/>
            <w:hideMark/>
          </w:tcPr>
          <w:p w:rsidR="00C00D9D" w:rsidRPr="0096444C" w:rsidRDefault="00C00D9D" w:rsidP="00C00D9D">
            <w:pPr>
              <w:jc w:val="left"/>
              <w:rPr>
                <w:b/>
                <w:bCs/>
                <w:sz w:val="22"/>
                <w:szCs w:val="22"/>
                <w:lang w:eastAsia="ru-RU"/>
              </w:rPr>
            </w:pPr>
            <w:r w:rsidRPr="0096444C">
              <w:rPr>
                <w:b/>
                <w:bCs/>
                <w:sz w:val="22"/>
                <w:szCs w:val="22"/>
                <w:lang w:eastAsia="ru-RU"/>
              </w:rPr>
              <w:t>Итого</w:t>
            </w:r>
          </w:p>
        </w:tc>
        <w:tc>
          <w:tcPr>
            <w:tcW w:w="276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jc w:val="right"/>
              <w:rPr>
                <w:b/>
                <w:bCs/>
                <w:sz w:val="22"/>
                <w:szCs w:val="22"/>
                <w:lang w:eastAsia="ru-RU"/>
              </w:rPr>
            </w:pPr>
            <w:r w:rsidRPr="0096444C">
              <w:rPr>
                <w:b/>
                <w:bCs/>
                <w:sz w:val="22"/>
                <w:szCs w:val="22"/>
                <w:lang w:eastAsia="ru-RU"/>
              </w:rPr>
              <w:t xml:space="preserve">5,20 </w:t>
            </w:r>
          </w:p>
        </w:tc>
      </w:tr>
      <w:tr w:rsidR="00C00D9D" w:rsidRPr="0096444C" w:rsidTr="00C00D9D">
        <w:trPr>
          <w:trHeight w:val="300"/>
        </w:trPr>
        <w:tc>
          <w:tcPr>
            <w:tcW w:w="740" w:type="dxa"/>
            <w:tcBorders>
              <w:top w:val="nil"/>
              <w:left w:val="nil"/>
              <w:bottom w:val="nil"/>
              <w:right w:val="nil"/>
            </w:tcBorders>
            <w:shd w:val="clear" w:color="auto" w:fill="auto"/>
            <w:noWrap/>
            <w:vAlign w:val="bottom"/>
            <w:hideMark/>
          </w:tcPr>
          <w:p w:rsidR="00C00D9D" w:rsidRPr="0096444C" w:rsidRDefault="00C00D9D" w:rsidP="00C00D9D">
            <w:pPr>
              <w:jc w:val="right"/>
              <w:rPr>
                <w:b/>
                <w:bCs/>
                <w:sz w:val="22"/>
                <w:szCs w:val="22"/>
                <w:lang w:eastAsia="ru-RU"/>
              </w:rPr>
            </w:pPr>
          </w:p>
        </w:tc>
        <w:tc>
          <w:tcPr>
            <w:tcW w:w="4420" w:type="dxa"/>
            <w:tcBorders>
              <w:top w:val="nil"/>
              <w:left w:val="nil"/>
              <w:bottom w:val="nil"/>
              <w:right w:val="nil"/>
            </w:tcBorders>
            <w:shd w:val="clear" w:color="auto" w:fill="auto"/>
            <w:noWrap/>
            <w:vAlign w:val="bottom"/>
            <w:hideMark/>
          </w:tcPr>
          <w:p w:rsidR="00C00D9D" w:rsidRPr="0096444C" w:rsidRDefault="00C00D9D" w:rsidP="00C00D9D">
            <w:pPr>
              <w:jc w:val="left"/>
              <w:rPr>
                <w:sz w:val="20"/>
                <w:szCs w:val="20"/>
                <w:lang w:eastAsia="ru-RU"/>
              </w:rPr>
            </w:pPr>
          </w:p>
        </w:tc>
        <w:tc>
          <w:tcPr>
            <w:tcW w:w="2760" w:type="dxa"/>
            <w:tcBorders>
              <w:top w:val="nil"/>
              <w:left w:val="nil"/>
              <w:bottom w:val="nil"/>
              <w:right w:val="nil"/>
            </w:tcBorders>
            <w:shd w:val="clear" w:color="auto" w:fill="auto"/>
            <w:noWrap/>
            <w:vAlign w:val="bottom"/>
            <w:hideMark/>
          </w:tcPr>
          <w:p w:rsidR="00C00D9D" w:rsidRPr="0096444C" w:rsidRDefault="00C00D9D" w:rsidP="00C00D9D">
            <w:pPr>
              <w:jc w:val="left"/>
              <w:rPr>
                <w:sz w:val="20"/>
                <w:szCs w:val="20"/>
                <w:lang w:eastAsia="ru-RU"/>
              </w:rPr>
            </w:pPr>
          </w:p>
        </w:tc>
      </w:tr>
      <w:tr w:rsidR="00C00D9D" w:rsidRPr="0096444C" w:rsidTr="00C00D9D">
        <w:trPr>
          <w:trHeight w:val="300"/>
        </w:trPr>
        <w:tc>
          <w:tcPr>
            <w:tcW w:w="5160" w:type="dxa"/>
            <w:gridSpan w:val="2"/>
            <w:tcBorders>
              <w:top w:val="nil"/>
              <w:left w:val="nil"/>
              <w:bottom w:val="nil"/>
              <w:right w:val="nil"/>
            </w:tcBorders>
            <w:shd w:val="clear" w:color="auto" w:fill="auto"/>
            <w:noWrap/>
            <w:vAlign w:val="bottom"/>
            <w:hideMark/>
          </w:tcPr>
          <w:p w:rsidR="00C00D9D" w:rsidRPr="0096444C" w:rsidRDefault="00C00D9D" w:rsidP="00C00D9D">
            <w:pPr>
              <w:jc w:val="left"/>
              <w:rPr>
                <w:b/>
                <w:bCs/>
                <w:sz w:val="22"/>
                <w:szCs w:val="22"/>
                <w:lang w:eastAsia="ru-RU"/>
              </w:rPr>
            </w:pPr>
            <w:r w:rsidRPr="0096444C">
              <w:rPr>
                <w:b/>
                <w:bCs/>
                <w:sz w:val="22"/>
                <w:szCs w:val="22"/>
                <w:lang w:eastAsia="ru-RU"/>
              </w:rPr>
              <w:t>д.Булатова</w:t>
            </w:r>
          </w:p>
        </w:tc>
        <w:tc>
          <w:tcPr>
            <w:tcW w:w="2760" w:type="dxa"/>
            <w:tcBorders>
              <w:top w:val="nil"/>
              <w:left w:val="nil"/>
              <w:bottom w:val="nil"/>
              <w:right w:val="nil"/>
            </w:tcBorders>
            <w:shd w:val="clear" w:color="auto" w:fill="auto"/>
            <w:noWrap/>
            <w:vAlign w:val="bottom"/>
            <w:hideMark/>
          </w:tcPr>
          <w:p w:rsidR="00C00D9D" w:rsidRPr="0096444C" w:rsidRDefault="00C00D9D" w:rsidP="00C00D9D">
            <w:pPr>
              <w:jc w:val="left"/>
              <w:rPr>
                <w:b/>
                <w:bCs/>
                <w:sz w:val="22"/>
                <w:szCs w:val="22"/>
                <w:lang w:eastAsia="ru-RU"/>
              </w:rPr>
            </w:pPr>
          </w:p>
        </w:tc>
      </w:tr>
      <w:tr w:rsidR="00C00D9D" w:rsidRPr="0096444C" w:rsidTr="001B1540">
        <w:trPr>
          <w:trHeight w:val="30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C00D9D" w:rsidRPr="0096444C" w:rsidRDefault="00C00D9D" w:rsidP="001B1540">
            <w:pPr>
              <w:jc w:val="center"/>
              <w:rPr>
                <w:b/>
                <w:bCs/>
                <w:sz w:val="22"/>
                <w:szCs w:val="22"/>
                <w:lang w:eastAsia="ru-RU"/>
              </w:rPr>
            </w:pPr>
            <w:r w:rsidRPr="0096444C">
              <w:rPr>
                <w:b/>
                <w:bCs/>
                <w:sz w:val="22"/>
                <w:szCs w:val="22"/>
                <w:lang w:eastAsia="ru-RU"/>
              </w:rPr>
              <w:t>№ п/п</w:t>
            </w:r>
          </w:p>
        </w:tc>
        <w:tc>
          <w:tcPr>
            <w:tcW w:w="4420" w:type="dxa"/>
            <w:tcBorders>
              <w:top w:val="single" w:sz="4" w:space="0" w:color="auto"/>
              <w:left w:val="nil"/>
              <w:bottom w:val="nil"/>
              <w:right w:val="single" w:sz="4" w:space="0" w:color="auto"/>
            </w:tcBorders>
            <w:shd w:val="clear" w:color="auto" w:fill="auto"/>
            <w:vAlign w:val="center"/>
            <w:hideMark/>
          </w:tcPr>
          <w:p w:rsidR="00C00D9D" w:rsidRPr="0096444C" w:rsidRDefault="00C00D9D" w:rsidP="001B1540">
            <w:pPr>
              <w:jc w:val="center"/>
              <w:rPr>
                <w:b/>
                <w:bCs/>
                <w:sz w:val="22"/>
                <w:szCs w:val="22"/>
                <w:lang w:eastAsia="ru-RU"/>
              </w:rPr>
            </w:pPr>
            <w:r w:rsidRPr="0096444C">
              <w:rPr>
                <w:b/>
                <w:bCs/>
                <w:sz w:val="22"/>
                <w:szCs w:val="22"/>
                <w:lang w:eastAsia="ru-RU"/>
              </w:rPr>
              <w:t>Название улицы</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rsidR="00C00D9D" w:rsidRPr="0096444C" w:rsidRDefault="00C00D9D" w:rsidP="001B1540">
            <w:pPr>
              <w:jc w:val="center"/>
              <w:rPr>
                <w:b/>
                <w:bCs/>
                <w:sz w:val="22"/>
                <w:szCs w:val="22"/>
                <w:lang w:eastAsia="ru-RU"/>
              </w:rPr>
            </w:pPr>
            <w:r w:rsidRPr="0096444C">
              <w:rPr>
                <w:b/>
                <w:bCs/>
                <w:sz w:val="22"/>
                <w:szCs w:val="22"/>
                <w:lang w:eastAsia="ru-RU"/>
              </w:rPr>
              <w:t>Протяженность (км)</w:t>
            </w:r>
          </w:p>
        </w:tc>
      </w:tr>
      <w:tr w:rsidR="00C00D9D" w:rsidRPr="0096444C" w:rsidTr="00C00D9D">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26</w:t>
            </w:r>
          </w:p>
        </w:tc>
        <w:tc>
          <w:tcPr>
            <w:tcW w:w="4420" w:type="dxa"/>
            <w:tcBorders>
              <w:top w:val="single" w:sz="4" w:space="0" w:color="auto"/>
              <w:left w:val="nil"/>
              <w:bottom w:val="single" w:sz="4" w:space="0" w:color="auto"/>
              <w:right w:val="single" w:sz="4" w:space="0" w:color="auto"/>
            </w:tcBorders>
            <w:shd w:val="clear" w:color="auto" w:fill="auto"/>
            <w:noWrap/>
            <w:vAlign w:val="bottom"/>
            <w:hideMark/>
          </w:tcPr>
          <w:p w:rsidR="00C00D9D" w:rsidRPr="0096444C" w:rsidRDefault="00C00D9D" w:rsidP="00C00D9D">
            <w:pPr>
              <w:jc w:val="left"/>
              <w:rPr>
                <w:sz w:val="22"/>
                <w:szCs w:val="22"/>
                <w:lang w:eastAsia="ru-RU"/>
              </w:rPr>
            </w:pPr>
            <w:r w:rsidRPr="0096444C">
              <w:rPr>
                <w:sz w:val="22"/>
                <w:szCs w:val="22"/>
                <w:lang w:eastAsia="ru-RU"/>
              </w:rPr>
              <w:t>Полевая</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0,80</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27</w:t>
            </w:r>
          </w:p>
        </w:tc>
        <w:tc>
          <w:tcPr>
            <w:tcW w:w="442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jc w:val="left"/>
              <w:rPr>
                <w:sz w:val="22"/>
                <w:szCs w:val="22"/>
                <w:lang w:eastAsia="ru-RU"/>
              </w:rPr>
            </w:pPr>
            <w:r w:rsidRPr="0096444C">
              <w:rPr>
                <w:sz w:val="22"/>
                <w:szCs w:val="22"/>
                <w:lang w:eastAsia="ru-RU"/>
              </w:rPr>
              <w:t>пер.Полевая</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0,20</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28</w:t>
            </w:r>
          </w:p>
        </w:tc>
        <w:tc>
          <w:tcPr>
            <w:tcW w:w="442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jc w:val="left"/>
              <w:rPr>
                <w:sz w:val="22"/>
                <w:szCs w:val="22"/>
                <w:lang w:eastAsia="ru-RU"/>
              </w:rPr>
            </w:pPr>
            <w:r w:rsidRPr="0096444C">
              <w:rPr>
                <w:sz w:val="22"/>
                <w:szCs w:val="22"/>
                <w:lang w:eastAsia="ru-RU"/>
              </w:rPr>
              <w:t>до кладбища</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0,30</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C00D9D" w:rsidRPr="0096444C" w:rsidRDefault="00C00D9D" w:rsidP="00C00D9D">
            <w:pPr>
              <w:jc w:val="left"/>
              <w:rPr>
                <w:sz w:val="22"/>
                <w:szCs w:val="22"/>
                <w:lang w:eastAsia="ru-RU"/>
              </w:rPr>
            </w:pPr>
            <w:r w:rsidRPr="0096444C">
              <w:rPr>
                <w:sz w:val="22"/>
                <w:szCs w:val="22"/>
                <w:lang w:eastAsia="ru-RU"/>
              </w:rPr>
              <w:t> </w:t>
            </w:r>
          </w:p>
        </w:tc>
        <w:tc>
          <w:tcPr>
            <w:tcW w:w="442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jc w:val="left"/>
              <w:rPr>
                <w:b/>
                <w:bCs/>
                <w:sz w:val="22"/>
                <w:szCs w:val="22"/>
                <w:lang w:eastAsia="ru-RU"/>
              </w:rPr>
            </w:pPr>
            <w:r w:rsidRPr="0096444C">
              <w:rPr>
                <w:b/>
                <w:bCs/>
                <w:sz w:val="22"/>
                <w:szCs w:val="22"/>
                <w:lang w:eastAsia="ru-RU"/>
              </w:rPr>
              <w:t>Итого</w:t>
            </w:r>
          </w:p>
        </w:tc>
        <w:tc>
          <w:tcPr>
            <w:tcW w:w="276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jc w:val="right"/>
              <w:rPr>
                <w:b/>
                <w:bCs/>
                <w:sz w:val="22"/>
                <w:szCs w:val="22"/>
                <w:lang w:eastAsia="ru-RU"/>
              </w:rPr>
            </w:pPr>
            <w:r w:rsidRPr="0096444C">
              <w:rPr>
                <w:b/>
                <w:bCs/>
                <w:sz w:val="22"/>
                <w:szCs w:val="22"/>
                <w:lang w:eastAsia="ru-RU"/>
              </w:rPr>
              <w:t xml:space="preserve">1,30 </w:t>
            </w:r>
          </w:p>
        </w:tc>
      </w:tr>
      <w:tr w:rsidR="00C00D9D" w:rsidRPr="0096444C" w:rsidTr="00C00D9D">
        <w:trPr>
          <w:trHeight w:val="300"/>
        </w:trPr>
        <w:tc>
          <w:tcPr>
            <w:tcW w:w="740" w:type="dxa"/>
            <w:tcBorders>
              <w:top w:val="nil"/>
              <w:left w:val="nil"/>
              <w:bottom w:val="nil"/>
              <w:right w:val="nil"/>
            </w:tcBorders>
            <w:shd w:val="clear" w:color="auto" w:fill="auto"/>
            <w:noWrap/>
            <w:vAlign w:val="bottom"/>
            <w:hideMark/>
          </w:tcPr>
          <w:p w:rsidR="00C00D9D" w:rsidRPr="0096444C" w:rsidRDefault="00C00D9D" w:rsidP="00C00D9D">
            <w:pPr>
              <w:jc w:val="right"/>
              <w:rPr>
                <w:b/>
                <w:bCs/>
                <w:sz w:val="22"/>
                <w:szCs w:val="22"/>
                <w:lang w:eastAsia="ru-RU"/>
              </w:rPr>
            </w:pPr>
          </w:p>
        </w:tc>
        <w:tc>
          <w:tcPr>
            <w:tcW w:w="4420" w:type="dxa"/>
            <w:tcBorders>
              <w:top w:val="nil"/>
              <w:left w:val="nil"/>
              <w:bottom w:val="nil"/>
              <w:right w:val="nil"/>
            </w:tcBorders>
            <w:shd w:val="clear" w:color="auto" w:fill="auto"/>
            <w:noWrap/>
            <w:vAlign w:val="bottom"/>
            <w:hideMark/>
          </w:tcPr>
          <w:p w:rsidR="00C00D9D" w:rsidRPr="0096444C" w:rsidRDefault="00C00D9D" w:rsidP="00C00D9D">
            <w:pPr>
              <w:jc w:val="left"/>
              <w:rPr>
                <w:sz w:val="20"/>
                <w:szCs w:val="20"/>
                <w:lang w:eastAsia="ru-RU"/>
              </w:rPr>
            </w:pPr>
          </w:p>
        </w:tc>
        <w:tc>
          <w:tcPr>
            <w:tcW w:w="2760" w:type="dxa"/>
            <w:tcBorders>
              <w:top w:val="nil"/>
              <w:left w:val="nil"/>
              <w:bottom w:val="nil"/>
              <w:right w:val="nil"/>
            </w:tcBorders>
            <w:shd w:val="clear" w:color="auto" w:fill="auto"/>
            <w:noWrap/>
            <w:vAlign w:val="bottom"/>
            <w:hideMark/>
          </w:tcPr>
          <w:p w:rsidR="00C00D9D" w:rsidRPr="0096444C" w:rsidRDefault="00C00D9D" w:rsidP="00C00D9D">
            <w:pPr>
              <w:jc w:val="left"/>
              <w:rPr>
                <w:sz w:val="20"/>
                <w:szCs w:val="20"/>
                <w:lang w:eastAsia="ru-RU"/>
              </w:rPr>
            </w:pPr>
          </w:p>
        </w:tc>
      </w:tr>
      <w:tr w:rsidR="00C00D9D" w:rsidRPr="0096444C" w:rsidTr="00C00D9D">
        <w:trPr>
          <w:trHeight w:val="300"/>
        </w:trPr>
        <w:tc>
          <w:tcPr>
            <w:tcW w:w="5160" w:type="dxa"/>
            <w:gridSpan w:val="2"/>
            <w:tcBorders>
              <w:top w:val="nil"/>
              <w:left w:val="nil"/>
              <w:bottom w:val="nil"/>
              <w:right w:val="nil"/>
            </w:tcBorders>
            <w:shd w:val="clear" w:color="auto" w:fill="auto"/>
            <w:noWrap/>
            <w:vAlign w:val="bottom"/>
            <w:hideMark/>
          </w:tcPr>
          <w:p w:rsidR="00C00D9D" w:rsidRPr="0096444C" w:rsidRDefault="00C00D9D" w:rsidP="00C00D9D">
            <w:pPr>
              <w:jc w:val="left"/>
              <w:rPr>
                <w:b/>
                <w:bCs/>
                <w:sz w:val="22"/>
                <w:szCs w:val="22"/>
                <w:lang w:eastAsia="ru-RU"/>
              </w:rPr>
            </w:pPr>
            <w:r w:rsidRPr="0096444C">
              <w:rPr>
                <w:b/>
                <w:bCs/>
                <w:sz w:val="22"/>
                <w:szCs w:val="22"/>
                <w:lang w:eastAsia="ru-RU"/>
              </w:rPr>
              <w:t>п.Калиновский</w:t>
            </w:r>
          </w:p>
        </w:tc>
        <w:tc>
          <w:tcPr>
            <w:tcW w:w="2760" w:type="dxa"/>
            <w:tcBorders>
              <w:top w:val="nil"/>
              <w:left w:val="nil"/>
              <w:bottom w:val="nil"/>
              <w:right w:val="nil"/>
            </w:tcBorders>
            <w:shd w:val="clear" w:color="auto" w:fill="auto"/>
            <w:noWrap/>
            <w:vAlign w:val="bottom"/>
            <w:hideMark/>
          </w:tcPr>
          <w:p w:rsidR="00C00D9D" w:rsidRPr="0096444C" w:rsidRDefault="00C00D9D" w:rsidP="00C00D9D">
            <w:pPr>
              <w:jc w:val="left"/>
              <w:rPr>
                <w:b/>
                <w:bCs/>
                <w:sz w:val="22"/>
                <w:szCs w:val="22"/>
                <w:lang w:eastAsia="ru-RU"/>
              </w:rPr>
            </w:pPr>
          </w:p>
        </w:tc>
      </w:tr>
      <w:tr w:rsidR="00C00D9D" w:rsidRPr="0096444C" w:rsidTr="001B1540">
        <w:trPr>
          <w:trHeight w:val="30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C00D9D" w:rsidRPr="0096444C" w:rsidRDefault="00C00D9D" w:rsidP="001B1540">
            <w:pPr>
              <w:jc w:val="center"/>
              <w:rPr>
                <w:b/>
                <w:bCs/>
                <w:sz w:val="22"/>
                <w:szCs w:val="22"/>
                <w:lang w:eastAsia="ru-RU"/>
              </w:rPr>
            </w:pPr>
            <w:r w:rsidRPr="0096444C">
              <w:rPr>
                <w:b/>
                <w:bCs/>
                <w:sz w:val="22"/>
                <w:szCs w:val="22"/>
                <w:lang w:eastAsia="ru-RU"/>
              </w:rPr>
              <w:t>№ п/п</w:t>
            </w:r>
          </w:p>
        </w:tc>
        <w:tc>
          <w:tcPr>
            <w:tcW w:w="4420" w:type="dxa"/>
            <w:tcBorders>
              <w:top w:val="single" w:sz="4" w:space="0" w:color="auto"/>
              <w:left w:val="nil"/>
              <w:bottom w:val="nil"/>
              <w:right w:val="single" w:sz="4" w:space="0" w:color="auto"/>
            </w:tcBorders>
            <w:shd w:val="clear" w:color="auto" w:fill="auto"/>
            <w:vAlign w:val="center"/>
            <w:hideMark/>
          </w:tcPr>
          <w:p w:rsidR="00C00D9D" w:rsidRPr="0096444C" w:rsidRDefault="00C00D9D" w:rsidP="001B1540">
            <w:pPr>
              <w:jc w:val="center"/>
              <w:rPr>
                <w:b/>
                <w:bCs/>
                <w:sz w:val="22"/>
                <w:szCs w:val="22"/>
                <w:lang w:eastAsia="ru-RU"/>
              </w:rPr>
            </w:pPr>
            <w:r w:rsidRPr="0096444C">
              <w:rPr>
                <w:b/>
                <w:bCs/>
                <w:sz w:val="22"/>
                <w:szCs w:val="22"/>
                <w:lang w:eastAsia="ru-RU"/>
              </w:rPr>
              <w:t>Название улицы</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rsidR="00C00D9D" w:rsidRPr="0096444C" w:rsidRDefault="00C00D9D" w:rsidP="001B1540">
            <w:pPr>
              <w:jc w:val="center"/>
              <w:rPr>
                <w:b/>
                <w:bCs/>
                <w:sz w:val="22"/>
                <w:szCs w:val="22"/>
                <w:lang w:eastAsia="ru-RU"/>
              </w:rPr>
            </w:pPr>
            <w:r w:rsidRPr="0096444C">
              <w:rPr>
                <w:b/>
                <w:bCs/>
                <w:sz w:val="22"/>
                <w:szCs w:val="22"/>
                <w:lang w:eastAsia="ru-RU"/>
              </w:rPr>
              <w:t>Протяженность (км)</w:t>
            </w:r>
          </w:p>
        </w:tc>
      </w:tr>
      <w:tr w:rsidR="00C00D9D" w:rsidRPr="0096444C" w:rsidTr="00C00D9D">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29</w:t>
            </w:r>
          </w:p>
        </w:tc>
        <w:tc>
          <w:tcPr>
            <w:tcW w:w="4420" w:type="dxa"/>
            <w:tcBorders>
              <w:top w:val="single" w:sz="4" w:space="0" w:color="auto"/>
              <w:left w:val="nil"/>
              <w:bottom w:val="single" w:sz="4" w:space="0" w:color="auto"/>
              <w:right w:val="single" w:sz="4" w:space="0" w:color="auto"/>
            </w:tcBorders>
            <w:shd w:val="clear" w:color="auto" w:fill="auto"/>
            <w:noWrap/>
            <w:vAlign w:val="bottom"/>
            <w:hideMark/>
          </w:tcPr>
          <w:p w:rsidR="00C00D9D" w:rsidRPr="0096444C" w:rsidRDefault="00C00D9D" w:rsidP="00C00D9D">
            <w:pPr>
              <w:jc w:val="left"/>
              <w:rPr>
                <w:sz w:val="22"/>
                <w:szCs w:val="22"/>
                <w:lang w:eastAsia="ru-RU"/>
              </w:rPr>
            </w:pPr>
            <w:r w:rsidRPr="0096444C">
              <w:rPr>
                <w:sz w:val="22"/>
                <w:szCs w:val="22"/>
                <w:lang w:eastAsia="ru-RU"/>
              </w:rPr>
              <w:t>Береговая</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1,10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30</w:t>
            </w:r>
          </w:p>
        </w:tc>
        <w:tc>
          <w:tcPr>
            <w:tcW w:w="442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jc w:val="left"/>
              <w:rPr>
                <w:sz w:val="22"/>
                <w:szCs w:val="22"/>
                <w:lang w:eastAsia="ru-RU"/>
              </w:rPr>
            </w:pPr>
            <w:r w:rsidRPr="0096444C">
              <w:rPr>
                <w:sz w:val="22"/>
                <w:szCs w:val="22"/>
                <w:lang w:eastAsia="ru-RU"/>
              </w:rPr>
              <w:t>Лесная</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0,50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31</w:t>
            </w:r>
          </w:p>
        </w:tc>
        <w:tc>
          <w:tcPr>
            <w:tcW w:w="442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jc w:val="left"/>
              <w:rPr>
                <w:sz w:val="22"/>
                <w:szCs w:val="22"/>
                <w:lang w:eastAsia="ru-RU"/>
              </w:rPr>
            </w:pPr>
            <w:r w:rsidRPr="0096444C">
              <w:rPr>
                <w:sz w:val="22"/>
                <w:szCs w:val="22"/>
                <w:lang w:eastAsia="ru-RU"/>
              </w:rPr>
              <w:t>пер.Лесной</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0,20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C00D9D" w:rsidRPr="0096444C" w:rsidRDefault="00C00D9D" w:rsidP="00C00D9D">
            <w:pPr>
              <w:jc w:val="left"/>
              <w:rPr>
                <w:sz w:val="22"/>
                <w:szCs w:val="22"/>
                <w:lang w:eastAsia="ru-RU"/>
              </w:rPr>
            </w:pPr>
            <w:r w:rsidRPr="0096444C">
              <w:rPr>
                <w:sz w:val="22"/>
                <w:szCs w:val="22"/>
                <w:lang w:eastAsia="ru-RU"/>
              </w:rPr>
              <w:t> </w:t>
            </w:r>
          </w:p>
        </w:tc>
        <w:tc>
          <w:tcPr>
            <w:tcW w:w="442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jc w:val="left"/>
              <w:rPr>
                <w:b/>
                <w:bCs/>
                <w:sz w:val="22"/>
                <w:szCs w:val="22"/>
                <w:lang w:eastAsia="ru-RU"/>
              </w:rPr>
            </w:pPr>
            <w:r w:rsidRPr="0096444C">
              <w:rPr>
                <w:b/>
                <w:bCs/>
                <w:sz w:val="22"/>
                <w:szCs w:val="22"/>
                <w:lang w:eastAsia="ru-RU"/>
              </w:rPr>
              <w:t>Итого</w:t>
            </w:r>
          </w:p>
        </w:tc>
        <w:tc>
          <w:tcPr>
            <w:tcW w:w="276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jc w:val="right"/>
              <w:rPr>
                <w:b/>
                <w:bCs/>
                <w:sz w:val="22"/>
                <w:szCs w:val="22"/>
                <w:lang w:eastAsia="ru-RU"/>
              </w:rPr>
            </w:pPr>
            <w:r w:rsidRPr="0096444C">
              <w:rPr>
                <w:b/>
                <w:bCs/>
                <w:sz w:val="22"/>
                <w:szCs w:val="22"/>
                <w:lang w:eastAsia="ru-RU"/>
              </w:rPr>
              <w:t xml:space="preserve">1,80 </w:t>
            </w:r>
          </w:p>
        </w:tc>
      </w:tr>
      <w:tr w:rsidR="00C00D9D" w:rsidRPr="0096444C" w:rsidTr="00C00D9D">
        <w:trPr>
          <w:trHeight w:val="300"/>
        </w:trPr>
        <w:tc>
          <w:tcPr>
            <w:tcW w:w="740" w:type="dxa"/>
            <w:tcBorders>
              <w:top w:val="nil"/>
              <w:left w:val="nil"/>
              <w:bottom w:val="nil"/>
              <w:right w:val="nil"/>
            </w:tcBorders>
            <w:shd w:val="clear" w:color="auto" w:fill="auto"/>
            <w:noWrap/>
            <w:vAlign w:val="bottom"/>
            <w:hideMark/>
          </w:tcPr>
          <w:p w:rsidR="00C00D9D" w:rsidRDefault="00C00D9D" w:rsidP="00C00D9D">
            <w:pPr>
              <w:jc w:val="right"/>
              <w:rPr>
                <w:b/>
                <w:bCs/>
                <w:sz w:val="22"/>
                <w:szCs w:val="22"/>
                <w:lang w:eastAsia="ru-RU"/>
              </w:rPr>
            </w:pPr>
          </w:p>
          <w:p w:rsidR="00FE718C" w:rsidRPr="0096444C" w:rsidRDefault="00FE718C" w:rsidP="00C00D9D">
            <w:pPr>
              <w:jc w:val="right"/>
              <w:rPr>
                <w:b/>
                <w:bCs/>
                <w:sz w:val="22"/>
                <w:szCs w:val="22"/>
                <w:lang w:eastAsia="ru-RU"/>
              </w:rPr>
            </w:pPr>
          </w:p>
        </w:tc>
        <w:tc>
          <w:tcPr>
            <w:tcW w:w="4420" w:type="dxa"/>
            <w:tcBorders>
              <w:top w:val="nil"/>
              <w:left w:val="nil"/>
              <w:bottom w:val="nil"/>
              <w:right w:val="nil"/>
            </w:tcBorders>
            <w:shd w:val="clear" w:color="auto" w:fill="auto"/>
            <w:noWrap/>
            <w:vAlign w:val="bottom"/>
            <w:hideMark/>
          </w:tcPr>
          <w:p w:rsidR="00C00D9D" w:rsidRPr="0096444C" w:rsidRDefault="00C00D9D" w:rsidP="00C00D9D">
            <w:pPr>
              <w:jc w:val="left"/>
              <w:rPr>
                <w:sz w:val="20"/>
                <w:szCs w:val="20"/>
                <w:lang w:eastAsia="ru-RU"/>
              </w:rPr>
            </w:pPr>
          </w:p>
        </w:tc>
        <w:tc>
          <w:tcPr>
            <w:tcW w:w="2760" w:type="dxa"/>
            <w:tcBorders>
              <w:top w:val="nil"/>
              <w:left w:val="nil"/>
              <w:bottom w:val="nil"/>
              <w:right w:val="nil"/>
            </w:tcBorders>
            <w:shd w:val="clear" w:color="auto" w:fill="auto"/>
            <w:noWrap/>
            <w:vAlign w:val="bottom"/>
            <w:hideMark/>
          </w:tcPr>
          <w:p w:rsidR="00C00D9D" w:rsidRPr="0096444C" w:rsidRDefault="00C00D9D" w:rsidP="00C00D9D">
            <w:pPr>
              <w:jc w:val="left"/>
              <w:rPr>
                <w:sz w:val="20"/>
                <w:szCs w:val="20"/>
                <w:lang w:eastAsia="ru-RU"/>
              </w:rPr>
            </w:pPr>
          </w:p>
        </w:tc>
      </w:tr>
      <w:tr w:rsidR="00C00D9D" w:rsidRPr="0096444C" w:rsidTr="00C00D9D">
        <w:trPr>
          <w:trHeight w:val="300"/>
        </w:trPr>
        <w:tc>
          <w:tcPr>
            <w:tcW w:w="5160" w:type="dxa"/>
            <w:gridSpan w:val="2"/>
            <w:tcBorders>
              <w:top w:val="nil"/>
              <w:left w:val="nil"/>
              <w:bottom w:val="nil"/>
              <w:right w:val="nil"/>
            </w:tcBorders>
            <w:shd w:val="clear" w:color="auto" w:fill="auto"/>
            <w:noWrap/>
            <w:vAlign w:val="bottom"/>
            <w:hideMark/>
          </w:tcPr>
          <w:p w:rsidR="00C00D9D" w:rsidRPr="0096444C" w:rsidRDefault="00C00D9D" w:rsidP="00C00D9D">
            <w:pPr>
              <w:jc w:val="left"/>
              <w:rPr>
                <w:b/>
                <w:bCs/>
                <w:sz w:val="22"/>
                <w:szCs w:val="22"/>
                <w:lang w:eastAsia="ru-RU"/>
              </w:rPr>
            </w:pPr>
            <w:r w:rsidRPr="0096444C">
              <w:rPr>
                <w:b/>
                <w:bCs/>
                <w:sz w:val="22"/>
                <w:szCs w:val="22"/>
                <w:lang w:eastAsia="ru-RU"/>
              </w:rPr>
              <w:lastRenderedPageBreak/>
              <w:t>п.Комсомольский</w:t>
            </w:r>
          </w:p>
        </w:tc>
        <w:tc>
          <w:tcPr>
            <w:tcW w:w="2760" w:type="dxa"/>
            <w:tcBorders>
              <w:top w:val="nil"/>
              <w:left w:val="nil"/>
              <w:bottom w:val="nil"/>
              <w:right w:val="nil"/>
            </w:tcBorders>
            <w:shd w:val="clear" w:color="auto" w:fill="auto"/>
            <w:noWrap/>
            <w:vAlign w:val="bottom"/>
            <w:hideMark/>
          </w:tcPr>
          <w:p w:rsidR="00C00D9D" w:rsidRPr="0096444C" w:rsidRDefault="00C00D9D" w:rsidP="00C00D9D">
            <w:pPr>
              <w:jc w:val="left"/>
              <w:rPr>
                <w:b/>
                <w:bCs/>
                <w:sz w:val="22"/>
                <w:szCs w:val="22"/>
                <w:lang w:eastAsia="ru-RU"/>
              </w:rPr>
            </w:pPr>
          </w:p>
        </w:tc>
      </w:tr>
      <w:tr w:rsidR="00C00D9D" w:rsidRPr="0096444C" w:rsidTr="001B1540">
        <w:trPr>
          <w:trHeight w:val="30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C00D9D" w:rsidRPr="0096444C" w:rsidRDefault="00C00D9D" w:rsidP="001B1540">
            <w:pPr>
              <w:jc w:val="center"/>
              <w:rPr>
                <w:b/>
                <w:bCs/>
                <w:sz w:val="22"/>
                <w:szCs w:val="22"/>
                <w:lang w:eastAsia="ru-RU"/>
              </w:rPr>
            </w:pPr>
            <w:r w:rsidRPr="0096444C">
              <w:rPr>
                <w:b/>
                <w:bCs/>
                <w:sz w:val="22"/>
                <w:szCs w:val="22"/>
                <w:lang w:eastAsia="ru-RU"/>
              </w:rPr>
              <w:t>№ п/п</w:t>
            </w:r>
          </w:p>
        </w:tc>
        <w:tc>
          <w:tcPr>
            <w:tcW w:w="4420" w:type="dxa"/>
            <w:tcBorders>
              <w:top w:val="single" w:sz="4" w:space="0" w:color="auto"/>
              <w:left w:val="nil"/>
              <w:bottom w:val="nil"/>
              <w:right w:val="single" w:sz="4" w:space="0" w:color="auto"/>
            </w:tcBorders>
            <w:shd w:val="clear" w:color="auto" w:fill="auto"/>
            <w:vAlign w:val="center"/>
            <w:hideMark/>
          </w:tcPr>
          <w:p w:rsidR="00C00D9D" w:rsidRPr="0096444C" w:rsidRDefault="00C00D9D" w:rsidP="001B1540">
            <w:pPr>
              <w:jc w:val="center"/>
              <w:rPr>
                <w:b/>
                <w:bCs/>
                <w:sz w:val="22"/>
                <w:szCs w:val="22"/>
                <w:lang w:eastAsia="ru-RU"/>
              </w:rPr>
            </w:pPr>
            <w:r w:rsidRPr="0096444C">
              <w:rPr>
                <w:b/>
                <w:bCs/>
                <w:sz w:val="22"/>
                <w:szCs w:val="22"/>
                <w:lang w:eastAsia="ru-RU"/>
              </w:rPr>
              <w:t>Название улицы</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rsidR="00C00D9D" w:rsidRPr="0096444C" w:rsidRDefault="00C00D9D" w:rsidP="001B1540">
            <w:pPr>
              <w:jc w:val="center"/>
              <w:rPr>
                <w:b/>
                <w:bCs/>
                <w:sz w:val="22"/>
                <w:szCs w:val="22"/>
                <w:lang w:eastAsia="ru-RU"/>
              </w:rPr>
            </w:pPr>
            <w:r w:rsidRPr="0096444C">
              <w:rPr>
                <w:b/>
                <w:bCs/>
                <w:sz w:val="22"/>
                <w:szCs w:val="22"/>
                <w:lang w:eastAsia="ru-RU"/>
              </w:rPr>
              <w:t>Протяженность (км)</w:t>
            </w:r>
          </w:p>
        </w:tc>
      </w:tr>
      <w:tr w:rsidR="00C00D9D" w:rsidRPr="0096444C" w:rsidTr="00C00D9D">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32</w:t>
            </w:r>
          </w:p>
        </w:tc>
        <w:tc>
          <w:tcPr>
            <w:tcW w:w="4420" w:type="dxa"/>
            <w:tcBorders>
              <w:top w:val="single" w:sz="4" w:space="0" w:color="auto"/>
              <w:left w:val="nil"/>
              <w:bottom w:val="single" w:sz="4" w:space="0" w:color="auto"/>
              <w:right w:val="single" w:sz="4" w:space="0" w:color="auto"/>
            </w:tcBorders>
            <w:shd w:val="clear" w:color="auto" w:fill="auto"/>
            <w:noWrap/>
            <w:vAlign w:val="bottom"/>
            <w:hideMark/>
          </w:tcPr>
          <w:p w:rsidR="00C00D9D" w:rsidRPr="0096444C" w:rsidRDefault="00C00D9D" w:rsidP="00C00D9D">
            <w:pPr>
              <w:jc w:val="left"/>
              <w:rPr>
                <w:sz w:val="22"/>
                <w:szCs w:val="22"/>
                <w:lang w:eastAsia="ru-RU"/>
              </w:rPr>
            </w:pPr>
            <w:r w:rsidRPr="0096444C">
              <w:rPr>
                <w:sz w:val="22"/>
                <w:szCs w:val="22"/>
                <w:lang w:eastAsia="ru-RU"/>
              </w:rPr>
              <w:t>Степная</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0,9</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C00D9D" w:rsidRPr="0096444C" w:rsidRDefault="00C00D9D" w:rsidP="00C00D9D">
            <w:pPr>
              <w:jc w:val="right"/>
              <w:rPr>
                <w:sz w:val="22"/>
                <w:szCs w:val="22"/>
                <w:lang w:eastAsia="ru-RU"/>
              </w:rPr>
            </w:pPr>
            <w:r w:rsidRPr="0096444C">
              <w:rPr>
                <w:sz w:val="22"/>
                <w:szCs w:val="22"/>
                <w:lang w:eastAsia="ru-RU"/>
              </w:rPr>
              <w:t>33</w:t>
            </w:r>
          </w:p>
        </w:tc>
        <w:tc>
          <w:tcPr>
            <w:tcW w:w="442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jc w:val="left"/>
              <w:rPr>
                <w:sz w:val="22"/>
                <w:szCs w:val="22"/>
                <w:lang w:eastAsia="ru-RU"/>
              </w:rPr>
            </w:pPr>
            <w:r w:rsidRPr="0096444C">
              <w:rPr>
                <w:sz w:val="22"/>
                <w:szCs w:val="22"/>
                <w:lang w:eastAsia="ru-RU"/>
              </w:rPr>
              <w:t>пер.Степной</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0,2</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C00D9D" w:rsidRPr="0096444C" w:rsidRDefault="00C00D9D" w:rsidP="00C00D9D">
            <w:pPr>
              <w:jc w:val="right"/>
              <w:rPr>
                <w:sz w:val="22"/>
                <w:szCs w:val="22"/>
                <w:lang w:eastAsia="ru-RU"/>
              </w:rPr>
            </w:pPr>
          </w:p>
        </w:tc>
        <w:tc>
          <w:tcPr>
            <w:tcW w:w="442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jc w:val="left"/>
              <w:rPr>
                <w:b/>
                <w:bCs/>
                <w:sz w:val="22"/>
                <w:szCs w:val="22"/>
                <w:lang w:eastAsia="ru-RU"/>
              </w:rPr>
            </w:pPr>
            <w:r w:rsidRPr="0096444C">
              <w:rPr>
                <w:b/>
                <w:bCs/>
                <w:sz w:val="22"/>
                <w:szCs w:val="22"/>
                <w:lang w:eastAsia="ru-RU"/>
              </w:rPr>
              <w:t>Итого</w:t>
            </w:r>
          </w:p>
        </w:tc>
        <w:tc>
          <w:tcPr>
            <w:tcW w:w="276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jc w:val="right"/>
              <w:rPr>
                <w:b/>
                <w:bCs/>
                <w:sz w:val="22"/>
                <w:szCs w:val="22"/>
                <w:lang w:eastAsia="ru-RU"/>
              </w:rPr>
            </w:pPr>
            <w:r w:rsidRPr="0096444C">
              <w:rPr>
                <w:b/>
                <w:bCs/>
                <w:sz w:val="22"/>
                <w:szCs w:val="22"/>
                <w:lang w:eastAsia="ru-RU"/>
              </w:rPr>
              <w:t xml:space="preserve">1,10 </w:t>
            </w:r>
          </w:p>
        </w:tc>
      </w:tr>
      <w:tr w:rsidR="00C00D9D" w:rsidRPr="0096444C" w:rsidTr="00C00D9D">
        <w:trPr>
          <w:trHeight w:val="300"/>
        </w:trPr>
        <w:tc>
          <w:tcPr>
            <w:tcW w:w="740" w:type="dxa"/>
            <w:tcBorders>
              <w:top w:val="nil"/>
              <w:left w:val="nil"/>
              <w:bottom w:val="nil"/>
              <w:right w:val="nil"/>
            </w:tcBorders>
            <w:shd w:val="clear" w:color="auto" w:fill="auto"/>
            <w:noWrap/>
            <w:vAlign w:val="bottom"/>
            <w:hideMark/>
          </w:tcPr>
          <w:p w:rsidR="00C00D9D" w:rsidRPr="0096444C" w:rsidRDefault="00C00D9D" w:rsidP="00C00D9D">
            <w:pPr>
              <w:jc w:val="right"/>
              <w:rPr>
                <w:b/>
                <w:bCs/>
                <w:sz w:val="22"/>
                <w:szCs w:val="22"/>
                <w:lang w:eastAsia="ru-RU"/>
              </w:rPr>
            </w:pPr>
          </w:p>
        </w:tc>
        <w:tc>
          <w:tcPr>
            <w:tcW w:w="4420" w:type="dxa"/>
            <w:tcBorders>
              <w:top w:val="nil"/>
              <w:left w:val="nil"/>
              <w:bottom w:val="nil"/>
              <w:right w:val="nil"/>
            </w:tcBorders>
            <w:shd w:val="clear" w:color="auto" w:fill="auto"/>
            <w:noWrap/>
            <w:vAlign w:val="bottom"/>
            <w:hideMark/>
          </w:tcPr>
          <w:p w:rsidR="00C00D9D" w:rsidRPr="0096444C" w:rsidRDefault="00C00D9D" w:rsidP="00C00D9D">
            <w:pPr>
              <w:jc w:val="left"/>
              <w:rPr>
                <w:sz w:val="20"/>
                <w:szCs w:val="20"/>
                <w:lang w:eastAsia="ru-RU"/>
              </w:rPr>
            </w:pPr>
          </w:p>
        </w:tc>
        <w:tc>
          <w:tcPr>
            <w:tcW w:w="2760" w:type="dxa"/>
            <w:tcBorders>
              <w:top w:val="nil"/>
              <w:left w:val="nil"/>
              <w:bottom w:val="nil"/>
              <w:right w:val="nil"/>
            </w:tcBorders>
            <w:shd w:val="clear" w:color="auto" w:fill="auto"/>
            <w:noWrap/>
            <w:vAlign w:val="bottom"/>
            <w:hideMark/>
          </w:tcPr>
          <w:p w:rsidR="00C00D9D" w:rsidRPr="0096444C" w:rsidRDefault="00C00D9D" w:rsidP="00C00D9D">
            <w:pPr>
              <w:jc w:val="left"/>
              <w:rPr>
                <w:sz w:val="20"/>
                <w:szCs w:val="20"/>
                <w:lang w:eastAsia="ru-RU"/>
              </w:rPr>
            </w:pPr>
          </w:p>
        </w:tc>
      </w:tr>
      <w:tr w:rsidR="00C00D9D" w:rsidRPr="0096444C" w:rsidTr="00C00D9D">
        <w:trPr>
          <w:trHeight w:val="300"/>
        </w:trPr>
        <w:tc>
          <w:tcPr>
            <w:tcW w:w="5160" w:type="dxa"/>
            <w:gridSpan w:val="2"/>
            <w:tcBorders>
              <w:top w:val="nil"/>
              <w:left w:val="nil"/>
              <w:bottom w:val="nil"/>
              <w:right w:val="nil"/>
            </w:tcBorders>
            <w:shd w:val="clear" w:color="auto" w:fill="auto"/>
            <w:noWrap/>
            <w:vAlign w:val="bottom"/>
            <w:hideMark/>
          </w:tcPr>
          <w:p w:rsidR="00C00D9D" w:rsidRPr="0096444C" w:rsidRDefault="00C00D9D" w:rsidP="00C00D9D">
            <w:pPr>
              <w:jc w:val="left"/>
              <w:rPr>
                <w:b/>
                <w:bCs/>
                <w:sz w:val="22"/>
                <w:szCs w:val="22"/>
                <w:lang w:eastAsia="ru-RU"/>
              </w:rPr>
            </w:pPr>
            <w:r w:rsidRPr="0096444C">
              <w:rPr>
                <w:b/>
                <w:bCs/>
                <w:sz w:val="22"/>
                <w:szCs w:val="22"/>
                <w:lang w:eastAsia="ru-RU"/>
              </w:rPr>
              <w:t>д.Кызылбулак</w:t>
            </w:r>
          </w:p>
        </w:tc>
        <w:tc>
          <w:tcPr>
            <w:tcW w:w="2760" w:type="dxa"/>
            <w:tcBorders>
              <w:top w:val="nil"/>
              <w:left w:val="nil"/>
              <w:bottom w:val="nil"/>
              <w:right w:val="nil"/>
            </w:tcBorders>
            <w:shd w:val="clear" w:color="auto" w:fill="auto"/>
            <w:noWrap/>
            <w:vAlign w:val="bottom"/>
            <w:hideMark/>
          </w:tcPr>
          <w:p w:rsidR="00C00D9D" w:rsidRPr="0096444C" w:rsidRDefault="00C00D9D" w:rsidP="00C00D9D">
            <w:pPr>
              <w:jc w:val="left"/>
              <w:rPr>
                <w:b/>
                <w:bCs/>
                <w:sz w:val="22"/>
                <w:szCs w:val="22"/>
                <w:lang w:eastAsia="ru-RU"/>
              </w:rPr>
            </w:pPr>
          </w:p>
        </w:tc>
      </w:tr>
      <w:tr w:rsidR="00C00D9D" w:rsidRPr="0096444C" w:rsidTr="001B1540">
        <w:trPr>
          <w:trHeight w:val="30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C00D9D" w:rsidRPr="0096444C" w:rsidRDefault="00C00D9D" w:rsidP="001B1540">
            <w:pPr>
              <w:jc w:val="center"/>
              <w:rPr>
                <w:b/>
                <w:bCs/>
                <w:sz w:val="22"/>
                <w:szCs w:val="22"/>
                <w:lang w:eastAsia="ru-RU"/>
              </w:rPr>
            </w:pPr>
            <w:r w:rsidRPr="0096444C">
              <w:rPr>
                <w:b/>
                <w:bCs/>
                <w:sz w:val="22"/>
                <w:szCs w:val="22"/>
                <w:lang w:eastAsia="ru-RU"/>
              </w:rPr>
              <w:t>№ п/п</w:t>
            </w:r>
          </w:p>
        </w:tc>
        <w:tc>
          <w:tcPr>
            <w:tcW w:w="4420" w:type="dxa"/>
            <w:tcBorders>
              <w:top w:val="single" w:sz="4" w:space="0" w:color="auto"/>
              <w:left w:val="nil"/>
              <w:bottom w:val="nil"/>
              <w:right w:val="single" w:sz="4" w:space="0" w:color="auto"/>
            </w:tcBorders>
            <w:shd w:val="clear" w:color="auto" w:fill="auto"/>
            <w:vAlign w:val="center"/>
            <w:hideMark/>
          </w:tcPr>
          <w:p w:rsidR="00C00D9D" w:rsidRPr="0096444C" w:rsidRDefault="00C00D9D" w:rsidP="001B1540">
            <w:pPr>
              <w:jc w:val="center"/>
              <w:rPr>
                <w:b/>
                <w:bCs/>
                <w:sz w:val="22"/>
                <w:szCs w:val="22"/>
                <w:lang w:eastAsia="ru-RU"/>
              </w:rPr>
            </w:pPr>
            <w:r w:rsidRPr="0096444C">
              <w:rPr>
                <w:b/>
                <w:bCs/>
                <w:sz w:val="22"/>
                <w:szCs w:val="22"/>
                <w:lang w:eastAsia="ru-RU"/>
              </w:rPr>
              <w:t>Название улицы</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rsidR="00C00D9D" w:rsidRPr="0096444C" w:rsidRDefault="00C00D9D" w:rsidP="001B1540">
            <w:pPr>
              <w:jc w:val="center"/>
              <w:rPr>
                <w:b/>
                <w:bCs/>
                <w:sz w:val="22"/>
                <w:szCs w:val="22"/>
                <w:lang w:eastAsia="ru-RU"/>
              </w:rPr>
            </w:pPr>
            <w:r w:rsidRPr="0096444C">
              <w:rPr>
                <w:b/>
                <w:bCs/>
                <w:sz w:val="22"/>
                <w:szCs w:val="22"/>
                <w:lang w:eastAsia="ru-RU"/>
              </w:rPr>
              <w:t>Протяженность (км)</w:t>
            </w:r>
          </w:p>
        </w:tc>
      </w:tr>
      <w:tr w:rsidR="00C00D9D" w:rsidRPr="0096444C" w:rsidTr="00C00D9D">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D9D" w:rsidRPr="0096444C" w:rsidRDefault="00C00D9D" w:rsidP="00DE0565">
            <w:pPr>
              <w:jc w:val="right"/>
              <w:rPr>
                <w:sz w:val="22"/>
                <w:szCs w:val="22"/>
                <w:lang w:eastAsia="ru-RU"/>
              </w:rPr>
            </w:pPr>
            <w:r w:rsidRPr="0096444C">
              <w:rPr>
                <w:sz w:val="22"/>
                <w:szCs w:val="22"/>
                <w:lang w:eastAsia="ru-RU"/>
              </w:rPr>
              <w:t>3</w:t>
            </w:r>
            <w:r w:rsidR="00DE0565">
              <w:rPr>
                <w:sz w:val="22"/>
                <w:szCs w:val="22"/>
                <w:lang w:eastAsia="ru-RU"/>
              </w:rPr>
              <w:t>4</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Озерная</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1,70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C00D9D" w:rsidRPr="0096444C" w:rsidRDefault="00C00D9D" w:rsidP="00DE0565">
            <w:pPr>
              <w:jc w:val="right"/>
              <w:rPr>
                <w:sz w:val="22"/>
                <w:szCs w:val="22"/>
                <w:lang w:eastAsia="ru-RU"/>
              </w:rPr>
            </w:pPr>
            <w:r w:rsidRPr="0096444C">
              <w:rPr>
                <w:sz w:val="22"/>
                <w:szCs w:val="22"/>
                <w:lang w:eastAsia="ru-RU"/>
              </w:rPr>
              <w:t>3</w:t>
            </w:r>
            <w:r w:rsidR="00DE0565">
              <w:rPr>
                <w:sz w:val="22"/>
                <w:szCs w:val="22"/>
                <w:lang w:eastAsia="ru-RU"/>
              </w:rPr>
              <w:t>5</w:t>
            </w:r>
          </w:p>
        </w:tc>
        <w:tc>
          <w:tcPr>
            <w:tcW w:w="442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пер.Дачный</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0,40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C00D9D" w:rsidRPr="0096444C" w:rsidRDefault="00DE0565" w:rsidP="00C00D9D">
            <w:pPr>
              <w:jc w:val="right"/>
              <w:rPr>
                <w:sz w:val="22"/>
                <w:szCs w:val="22"/>
                <w:lang w:eastAsia="ru-RU"/>
              </w:rPr>
            </w:pPr>
            <w:r>
              <w:rPr>
                <w:sz w:val="22"/>
                <w:szCs w:val="22"/>
                <w:lang w:eastAsia="ru-RU"/>
              </w:rPr>
              <w:t>36</w:t>
            </w:r>
          </w:p>
        </w:tc>
        <w:tc>
          <w:tcPr>
            <w:tcW w:w="442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jc w:val="left"/>
              <w:rPr>
                <w:sz w:val="22"/>
                <w:szCs w:val="22"/>
                <w:lang w:eastAsia="ru-RU"/>
              </w:rPr>
            </w:pPr>
            <w:r w:rsidRPr="0096444C">
              <w:rPr>
                <w:sz w:val="22"/>
                <w:szCs w:val="22"/>
                <w:lang w:eastAsia="ru-RU"/>
              </w:rPr>
              <w:t>пер.Лесной</w:t>
            </w:r>
          </w:p>
        </w:tc>
        <w:tc>
          <w:tcPr>
            <w:tcW w:w="2760" w:type="dxa"/>
            <w:tcBorders>
              <w:top w:val="nil"/>
              <w:left w:val="nil"/>
              <w:bottom w:val="single" w:sz="4" w:space="0" w:color="auto"/>
              <w:right w:val="single" w:sz="4" w:space="0" w:color="auto"/>
            </w:tcBorders>
            <w:shd w:val="clear" w:color="auto" w:fill="auto"/>
            <w:vAlign w:val="center"/>
            <w:hideMark/>
          </w:tcPr>
          <w:p w:rsidR="00C00D9D" w:rsidRPr="0096444C" w:rsidRDefault="00C00D9D" w:rsidP="00C00D9D">
            <w:pPr>
              <w:ind w:firstLineChars="100" w:firstLine="220"/>
              <w:jc w:val="right"/>
              <w:rPr>
                <w:sz w:val="22"/>
                <w:szCs w:val="22"/>
                <w:lang w:eastAsia="ru-RU"/>
              </w:rPr>
            </w:pPr>
            <w:r w:rsidRPr="0096444C">
              <w:rPr>
                <w:sz w:val="22"/>
                <w:szCs w:val="22"/>
                <w:lang w:eastAsia="ru-RU"/>
              </w:rPr>
              <w:t xml:space="preserve">0,10 </w:t>
            </w:r>
          </w:p>
        </w:tc>
      </w:tr>
      <w:tr w:rsidR="00C00D9D" w:rsidRPr="0096444C" w:rsidTr="00C00D9D">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C00D9D" w:rsidRPr="0096444C" w:rsidRDefault="00C00D9D" w:rsidP="00C00D9D">
            <w:pPr>
              <w:jc w:val="left"/>
              <w:rPr>
                <w:sz w:val="22"/>
                <w:szCs w:val="22"/>
                <w:lang w:eastAsia="ru-RU"/>
              </w:rPr>
            </w:pPr>
            <w:r w:rsidRPr="0096444C">
              <w:rPr>
                <w:sz w:val="22"/>
                <w:szCs w:val="22"/>
                <w:lang w:eastAsia="ru-RU"/>
              </w:rPr>
              <w:t> </w:t>
            </w:r>
          </w:p>
        </w:tc>
        <w:tc>
          <w:tcPr>
            <w:tcW w:w="442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jc w:val="left"/>
              <w:rPr>
                <w:b/>
                <w:bCs/>
                <w:sz w:val="22"/>
                <w:szCs w:val="22"/>
                <w:lang w:eastAsia="ru-RU"/>
              </w:rPr>
            </w:pPr>
            <w:r w:rsidRPr="0096444C">
              <w:rPr>
                <w:b/>
                <w:bCs/>
                <w:sz w:val="22"/>
                <w:szCs w:val="22"/>
                <w:lang w:eastAsia="ru-RU"/>
              </w:rPr>
              <w:t>Итого</w:t>
            </w:r>
          </w:p>
        </w:tc>
        <w:tc>
          <w:tcPr>
            <w:tcW w:w="2760" w:type="dxa"/>
            <w:tcBorders>
              <w:top w:val="nil"/>
              <w:left w:val="nil"/>
              <w:bottom w:val="single" w:sz="4" w:space="0" w:color="auto"/>
              <w:right w:val="single" w:sz="4" w:space="0" w:color="auto"/>
            </w:tcBorders>
            <w:shd w:val="clear" w:color="auto" w:fill="auto"/>
            <w:noWrap/>
            <w:vAlign w:val="bottom"/>
            <w:hideMark/>
          </w:tcPr>
          <w:p w:rsidR="00C00D9D" w:rsidRPr="0096444C" w:rsidRDefault="00C00D9D" w:rsidP="00C00D9D">
            <w:pPr>
              <w:jc w:val="right"/>
              <w:rPr>
                <w:b/>
                <w:bCs/>
                <w:sz w:val="22"/>
                <w:szCs w:val="22"/>
                <w:lang w:eastAsia="ru-RU"/>
              </w:rPr>
            </w:pPr>
            <w:r w:rsidRPr="0096444C">
              <w:rPr>
                <w:b/>
                <w:bCs/>
                <w:sz w:val="22"/>
                <w:szCs w:val="22"/>
                <w:lang w:eastAsia="ru-RU"/>
              </w:rPr>
              <w:t xml:space="preserve">2,20 </w:t>
            </w:r>
          </w:p>
        </w:tc>
      </w:tr>
    </w:tbl>
    <w:p w:rsidR="00A85CCC" w:rsidRPr="0096444C" w:rsidRDefault="00A85CCC"/>
    <w:p w:rsidR="00C00D9D" w:rsidRPr="0096444C" w:rsidRDefault="00C00D9D"/>
    <w:p w:rsidR="00C00D9D" w:rsidRPr="0096444C" w:rsidRDefault="00C00D9D"/>
    <w:p w:rsidR="002D659F" w:rsidRPr="0096444C" w:rsidRDefault="00564648" w:rsidP="001C6967">
      <w:r w:rsidRPr="0096444C">
        <w:tab/>
      </w:r>
      <w:r w:rsidR="004B2A44" w:rsidRPr="0096444C">
        <w:t>О</w:t>
      </w:r>
      <w:r w:rsidRPr="0096444C">
        <w:t>бщая протяженность дорог местного значения поселения</w:t>
      </w:r>
      <w:r w:rsidR="00CA2858" w:rsidRPr="0096444C">
        <w:t xml:space="preserve"> составляет:</w:t>
      </w:r>
      <w:r w:rsidRPr="0096444C">
        <w:t xml:space="preserve"> на исходный год</w:t>
      </w:r>
      <w:r w:rsidR="002D659F" w:rsidRPr="0096444C">
        <w:t xml:space="preserve"> </w:t>
      </w:r>
      <w:r w:rsidR="00C00D9D" w:rsidRPr="0096444C">
        <w:t>и</w:t>
      </w:r>
      <w:r w:rsidR="002D659F" w:rsidRPr="0096444C">
        <w:t xml:space="preserve"> до расчетного срока – </w:t>
      </w:r>
      <w:r w:rsidR="00C00D9D" w:rsidRPr="0096444C">
        <w:t>21,9</w:t>
      </w:r>
      <w:r w:rsidR="002D659F" w:rsidRPr="0096444C">
        <w:t xml:space="preserve"> км. </w:t>
      </w:r>
    </w:p>
    <w:p w:rsidR="000274B5" w:rsidRPr="0096444C" w:rsidRDefault="000274B5" w:rsidP="009C641C">
      <w:pPr>
        <w:pStyle w:val="a3"/>
        <w:ind w:firstLine="0"/>
      </w:pPr>
    </w:p>
    <w:p w:rsidR="006A60EA" w:rsidRPr="0096444C" w:rsidRDefault="006A60EA" w:rsidP="009C641C">
      <w:pPr>
        <w:jc w:val="center"/>
      </w:pPr>
      <w:r w:rsidRPr="0096444C">
        <w:rPr>
          <w:b/>
          <w:bCs/>
        </w:rPr>
        <w:t>Автодороги районного значения на территории поселения</w:t>
      </w:r>
    </w:p>
    <w:p w:rsidR="00564648" w:rsidRPr="0096444C" w:rsidRDefault="00531C3A" w:rsidP="009C641C">
      <w:pPr>
        <w:pStyle w:val="a3"/>
      </w:pPr>
      <w:r w:rsidRPr="0096444C">
        <w:t xml:space="preserve">Перечень дорог районного значения определены Постановлением Главы Аргаяшского района от 10.12.2018г. № 1297. </w:t>
      </w:r>
      <w:r w:rsidR="00564648" w:rsidRPr="0096444C">
        <w:t>На территории поселения расположены автомобильные дороги районного значения:</w:t>
      </w:r>
    </w:p>
    <w:p w:rsidR="00564648" w:rsidRPr="0096444C" w:rsidRDefault="00564648" w:rsidP="009C641C">
      <w:pPr>
        <w:pStyle w:val="a3"/>
      </w:pPr>
      <w:r w:rsidRPr="0096444C">
        <w:t xml:space="preserve">1. </w:t>
      </w:r>
      <w:r w:rsidR="001B1540" w:rsidRPr="0096444C">
        <w:t xml:space="preserve">Автомобильная дорога п.Башакуль – автодорога Челябинск-Екатеринбург </w:t>
      </w:r>
      <w:r w:rsidRPr="0096444C">
        <w:t xml:space="preserve">– </w:t>
      </w:r>
      <w:r w:rsidR="00D63E4B" w:rsidRPr="0096444C">
        <w:t>3</w:t>
      </w:r>
      <w:r w:rsidR="00004880" w:rsidRPr="0096444C">
        <w:t>,0</w:t>
      </w:r>
      <w:r w:rsidRPr="0096444C">
        <w:t xml:space="preserve"> км.</w:t>
      </w:r>
    </w:p>
    <w:p w:rsidR="00564648" w:rsidRPr="0096444C" w:rsidRDefault="00564648" w:rsidP="009C641C">
      <w:pPr>
        <w:pStyle w:val="a3"/>
      </w:pPr>
      <w:r w:rsidRPr="0096444C">
        <w:t xml:space="preserve">2. </w:t>
      </w:r>
      <w:r w:rsidR="001B1540" w:rsidRPr="0096444C">
        <w:t xml:space="preserve">Автомобильная дорога п. Худайбердинский - кладбище </w:t>
      </w:r>
      <w:r w:rsidRPr="0096444C">
        <w:t xml:space="preserve">– </w:t>
      </w:r>
      <w:r w:rsidR="001B1540" w:rsidRPr="0096444C">
        <w:t>2,5</w:t>
      </w:r>
      <w:r w:rsidRPr="0096444C">
        <w:t xml:space="preserve"> км.</w:t>
      </w:r>
    </w:p>
    <w:p w:rsidR="00564648" w:rsidRPr="0096444C" w:rsidRDefault="00564648" w:rsidP="009C641C">
      <w:pPr>
        <w:pStyle w:val="a3"/>
      </w:pPr>
      <w:r w:rsidRPr="0096444C">
        <w:t xml:space="preserve">3. </w:t>
      </w:r>
      <w:r w:rsidR="001B1540" w:rsidRPr="0096444C">
        <w:t xml:space="preserve">Автомобильная дорога п.Башакуль - кладбище </w:t>
      </w:r>
      <w:r w:rsidRPr="0096444C">
        <w:t xml:space="preserve">– </w:t>
      </w:r>
      <w:r w:rsidR="00004880" w:rsidRPr="0096444C">
        <w:t>3</w:t>
      </w:r>
      <w:r w:rsidR="001B1540" w:rsidRPr="0096444C">
        <w:t>,0</w:t>
      </w:r>
      <w:r w:rsidRPr="0096444C">
        <w:t xml:space="preserve"> км.</w:t>
      </w:r>
    </w:p>
    <w:p w:rsidR="001C6967" w:rsidRPr="0096444C" w:rsidRDefault="001C6967" w:rsidP="009C641C">
      <w:pPr>
        <w:pStyle w:val="a3"/>
      </w:pPr>
    </w:p>
    <w:p w:rsidR="001C6967" w:rsidRPr="0096444C" w:rsidRDefault="001C6967" w:rsidP="009C641C">
      <w:pPr>
        <w:pStyle w:val="a3"/>
      </w:pPr>
      <w:r w:rsidRPr="0096444C">
        <w:t xml:space="preserve">В соответствии со Схемой территориального планирования Аргаяшского муниципального района (утверждена Решением Собрания депутатов Аргаяшского муниципального района от 24.10.2018г. № 90), на территории поселения планируется </w:t>
      </w:r>
      <w:r w:rsidR="004B2A44" w:rsidRPr="0096444C">
        <w:t xml:space="preserve">реконструкция </w:t>
      </w:r>
      <w:r w:rsidRPr="0096444C">
        <w:t>дорог районного значения</w:t>
      </w:r>
      <w:r w:rsidR="004B2A44" w:rsidRPr="0096444C">
        <w:t>, без нового строительства</w:t>
      </w:r>
      <w:r w:rsidRPr="0096444C">
        <w:t xml:space="preserve">. </w:t>
      </w:r>
    </w:p>
    <w:p w:rsidR="006A60EA" w:rsidRPr="0096444C" w:rsidRDefault="004B2A44" w:rsidP="009C641C">
      <w:pPr>
        <w:pStyle w:val="a3"/>
      </w:pPr>
      <w:r w:rsidRPr="0096444C">
        <w:t>Общая протяженность автодорог</w:t>
      </w:r>
      <w:r w:rsidR="006E3BD8" w:rsidRPr="0096444C">
        <w:t xml:space="preserve"> районного значения</w:t>
      </w:r>
      <w:r w:rsidRPr="0096444C">
        <w:t xml:space="preserve"> на территории поселения на исходный год и расчетный срок составляет </w:t>
      </w:r>
      <w:r w:rsidR="00ED0CAC" w:rsidRPr="0096444C">
        <w:t>–</w:t>
      </w:r>
      <w:r w:rsidRPr="0096444C">
        <w:t xml:space="preserve"> </w:t>
      </w:r>
      <w:r w:rsidR="001B1540" w:rsidRPr="0096444C">
        <w:t>8,5</w:t>
      </w:r>
      <w:r w:rsidRPr="0096444C">
        <w:t xml:space="preserve"> км</w:t>
      </w:r>
      <w:r w:rsidR="006E3BD8" w:rsidRPr="0096444C">
        <w:t>.</w:t>
      </w:r>
    </w:p>
    <w:p w:rsidR="000274B5" w:rsidRPr="0096444C" w:rsidRDefault="000274B5" w:rsidP="001B1540">
      <w:pPr>
        <w:pStyle w:val="a3"/>
        <w:ind w:firstLine="0"/>
      </w:pPr>
    </w:p>
    <w:p w:rsidR="000274B5" w:rsidRPr="0096444C" w:rsidRDefault="000274B5" w:rsidP="009C641C">
      <w:pPr>
        <w:jc w:val="center"/>
      </w:pPr>
      <w:r w:rsidRPr="0096444C">
        <w:rPr>
          <w:b/>
          <w:bCs/>
        </w:rPr>
        <w:t>Автодороги регионально</w:t>
      </w:r>
      <w:r w:rsidR="006A60EA" w:rsidRPr="0096444C">
        <w:rPr>
          <w:b/>
          <w:bCs/>
        </w:rPr>
        <w:t>го</w:t>
      </w:r>
      <w:r w:rsidRPr="0096444C">
        <w:rPr>
          <w:b/>
          <w:bCs/>
        </w:rPr>
        <w:t xml:space="preserve"> значения на территории поселения</w:t>
      </w:r>
    </w:p>
    <w:p w:rsidR="000274B5" w:rsidRPr="0096444C" w:rsidRDefault="000274B5" w:rsidP="009C641C">
      <w:pPr>
        <w:autoSpaceDE w:val="0"/>
        <w:autoSpaceDN w:val="0"/>
        <w:adjustRightInd w:val="0"/>
        <w:ind w:firstLine="560"/>
        <w:rPr>
          <w:color w:val="000000"/>
          <w:lang w:eastAsia="ru-RU"/>
        </w:rPr>
      </w:pPr>
      <w:r w:rsidRPr="0096444C">
        <w:rPr>
          <w:color w:val="000000"/>
          <w:lang w:eastAsia="ru-RU"/>
        </w:rPr>
        <w:t>Согласно Постановлению Правительства Челябинской области от 26.03.2019г. № 122-П «О перечне областных автомобильных дорог общего пользования регионального или межмуниципального значения, являющихся собственностью Челябинской области</w:t>
      </w:r>
      <w:r w:rsidR="00CB62AE" w:rsidRPr="0096444C">
        <w:rPr>
          <w:color w:val="000000"/>
          <w:lang w:eastAsia="ru-RU"/>
        </w:rPr>
        <w:t>»,</w:t>
      </w:r>
      <w:r w:rsidRPr="0096444C">
        <w:rPr>
          <w:color w:val="000000"/>
          <w:lang w:eastAsia="ru-RU"/>
        </w:rPr>
        <w:t xml:space="preserve"> по территории </w:t>
      </w:r>
      <w:r w:rsidR="00D43DD1" w:rsidRPr="0096444C">
        <w:rPr>
          <w:color w:val="000000"/>
          <w:lang w:eastAsia="ru-RU"/>
        </w:rPr>
        <w:t>Худайбердинского</w:t>
      </w:r>
      <w:r w:rsidR="004B2A44" w:rsidRPr="0096444C">
        <w:rPr>
          <w:color w:val="000000"/>
          <w:lang w:eastAsia="ru-RU"/>
        </w:rPr>
        <w:t xml:space="preserve"> </w:t>
      </w:r>
      <w:r w:rsidRPr="0096444C">
        <w:rPr>
          <w:color w:val="000000"/>
          <w:lang w:eastAsia="ru-RU"/>
        </w:rPr>
        <w:t xml:space="preserve">сельского поселения проходят следующие автодороги регионального значения: </w:t>
      </w:r>
    </w:p>
    <w:p w:rsidR="004F2A9A" w:rsidRPr="0096444C" w:rsidRDefault="000274B5" w:rsidP="004F2A9A">
      <w:pPr>
        <w:autoSpaceDE w:val="0"/>
        <w:autoSpaceDN w:val="0"/>
        <w:adjustRightInd w:val="0"/>
        <w:ind w:left="560"/>
        <w:jc w:val="left"/>
        <w:rPr>
          <w:color w:val="000000"/>
          <w:lang w:eastAsia="ru-RU"/>
        </w:rPr>
      </w:pPr>
      <w:r w:rsidRPr="0096444C">
        <w:rPr>
          <w:color w:val="000000"/>
          <w:lang w:eastAsia="ru-RU"/>
        </w:rPr>
        <w:t xml:space="preserve">1. </w:t>
      </w:r>
      <w:r w:rsidR="004F2A9A" w:rsidRPr="0096444C">
        <w:rPr>
          <w:lang w:eastAsia="ru-RU"/>
        </w:rPr>
        <w:t>«</w:t>
      </w:r>
      <w:r w:rsidR="001B1540" w:rsidRPr="0096444C">
        <w:rPr>
          <w:color w:val="000000"/>
          <w:lang w:eastAsia="ru-RU"/>
        </w:rPr>
        <w:t xml:space="preserve">Аргаяш - Худайбердинский – рабочий поселок Новогорный, в том числе </w:t>
      </w:r>
      <w:r w:rsidR="004D6363" w:rsidRPr="0096444C">
        <w:rPr>
          <w:color w:val="000000"/>
          <w:lang w:eastAsia="ru-RU"/>
        </w:rPr>
        <w:t>обход поселка Худайбердинский 2</w:t>
      </w:r>
      <w:r w:rsidR="004D6363" w:rsidRPr="0096444C">
        <w:t xml:space="preserve"> </w:t>
      </w:r>
      <w:r w:rsidR="004D6363" w:rsidRPr="0096444C">
        <w:rPr>
          <w:color w:val="000000"/>
          <w:lang w:eastAsia="ru-RU"/>
        </w:rPr>
        <w:t>километра</w:t>
      </w:r>
      <w:r w:rsidR="004F2A9A" w:rsidRPr="0096444C">
        <w:rPr>
          <w:color w:val="000000"/>
          <w:lang w:eastAsia="ru-RU"/>
        </w:rPr>
        <w:t xml:space="preserve">» </w:t>
      </w:r>
      <w:r w:rsidR="001B1540" w:rsidRPr="0096444C">
        <w:rPr>
          <w:lang w:eastAsia="ru-RU"/>
        </w:rPr>
        <w:t>74 ОП РЗ 75К-037</w:t>
      </w:r>
      <w:r w:rsidR="004F2A9A" w:rsidRPr="0096444C">
        <w:rPr>
          <w:lang w:eastAsia="ru-RU"/>
        </w:rPr>
        <w:t xml:space="preserve"> </w:t>
      </w:r>
    </w:p>
    <w:p w:rsidR="000274B5" w:rsidRPr="0096444C" w:rsidRDefault="000274B5" w:rsidP="009C641C">
      <w:pPr>
        <w:autoSpaceDE w:val="0"/>
        <w:autoSpaceDN w:val="0"/>
        <w:adjustRightInd w:val="0"/>
        <w:ind w:left="560"/>
        <w:jc w:val="left"/>
        <w:rPr>
          <w:lang w:eastAsia="ru-RU"/>
        </w:rPr>
      </w:pPr>
      <w:r w:rsidRPr="0096444C">
        <w:rPr>
          <w:lang w:eastAsia="ru-RU"/>
        </w:rPr>
        <w:t>(</w:t>
      </w:r>
      <w:r w:rsidRPr="0096444C">
        <w:rPr>
          <w:color w:val="000000"/>
          <w:lang w:eastAsia="ru-RU"/>
        </w:rPr>
        <w:t>протяженность</w:t>
      </w:r>
      <w:r w:rsidRPr="0096444C">
        <w:rPr>
          <w:lang w:eastAsia="ru-RU"/>
        </w:rPr>
        <w:t xml:space="preserve"> </w:t>
      </w:r>
      <w:r w:rsidR="004D6363" w:rsidRPr="0096444C">
        <w:rPr>
          <w:lang w:eastAsia="ru-RU"/>
        </w:rPr>
        <w:t>24,994</w:t>
      </w:r>
      <w:r w:rsidR="00DA6FC1" w:rsidRPr="0096444C">
        <w:rPr>
          <w:lang w:eastAsia="ru-RU"/>
        </w:rPr>
        <w:t xml:space="preserve"> км</w:t>
      </w:r>
      <w:r w:rsidRPr="0096444C">
        <w:rPr>
          <w:lang w:eastAsia="ru-RU"/>
        </w:rPr>
        <w:t xml:space="preserve">, в т.ч. по территории поселения </w:t>
      </w:r>
      <w:r w:rsidR="00667801" w:rsidRPr="0096444C">
        <w:rPr>
          <w:lang w:eastAsia="ru-RU"/>
        </w:rPr>
        <w:t>9,49</w:t>
      </w:r>
      <w:r w:rsidR="00DA6FC1" w:rsidRPr="0096444C">
        <w:rPr>
          <w:lang w:eastAsia="ru-RU"/>
        </w:rPr>
        <w:t xml:space="preserve"> </w:t>
      </w:r>
      <w:r w:rsidRPr="0096444C">
        <w:rPr>
          <w:lang w:eastAsia="ru-RU"/>
        </w:rPr>
        <w:t>км);</w:t>
      </w:r>
    </w:p>
    <w:p w:rsidR="001A0040" w:rsidRPr="0096444C" w:rsidRDefault="001A0040" w:rsidP="009C641C">
      <w:pPr>
        <w:autoSpaceDE w:val="0"/>
        <w:autoSpaceDN w:val="0"/>
        <w:adjustRightInd w:val="0"/>
        <w:ind w:left="560"/>
        <w:jc w:val="left"/>
        <w:rPr>
          <w:lang w:eastAsia="ru-RU"/>
        </w:rPr>
      </w:pPr>
      <w:r w:rsidRPr="0096444C">
        <w:rPr>
          <w:lang w:eastAsia="ru-RU"/>
        </w:rPr>
        <w:t xml:space="preserve">2. </w:t>
      </w:r>
      <w:r w:rsidR="004F2A9A" w:rsidRPr="0096444C">
        <w:rPr>
          <w:lang w:eastAsia="ru-RU"/>
        </w:rPr>
        <w:t>«</w:t>
      </w:r>
      <w:r w:rsidR="004D6363" w:rsidRPr="0096444C">
        <w:rPr>
          <w:lang w:eastAsia="ru-RU"/>
        </w:rPr>
        <w:t>Худайбердинский - Калиновский</w:t>
      </w:r>
      <w:r w:rsidR="004F2A9A" w:rsidRPr="0096444C">
        <w:rPr>
          <w:lang w:eastAsia="ru-RU"/>
        </w:rPr>
        <w:t xml:space="preserve">» </w:t>
      </w:r>
      <w:r w:rsidR="004D6363" w:rsidRPr="0096444C">
        <w:rPr>
          <w:lang w:eastAsia="ru-RU"/>
        </w:rPr>
        <w:t>74 ОП РЗ 75К-541</w:t>
      </w:r>
    </w:p>
    <w:p w:rsidR="001A0040" w:rsidRPr="0096444C" w:rsidRDefault="001A0040" w:rsidP="009C641C">
      <w:pPr>
        <w:autoSpaceDE w:val="0"/>
        <w:autoSpaceDN w:val="0"/>
        <w:adjustRightInd w:val="0"/>
        <w:ind w:left="560"/>
        <w:jc w:val="left"/>
        <w:rPr>
          <w:lang w:eastAsia="ru-RU"/>
        </w:rPr>
      </w:pPr>
      <w:r w:rsidRPr="0096444C">
        <w:rPr>
          <w:lang w:eastAsia="ru-RU"/>
        </w:rPr>
        <w:t>(</w:t>
      </w:r>
      <w:r w:rsidRPr="0096444C">
        <w:rPr>
          <w:color w:val="000000"/>
          <w:lang w:eastAsia="ru-RU"/>
        </w:rPr>
        <w:t>протяженность</w:t>
      </w:r>
      <w:r w:rsidRPr="0096444C">
        <w:rPr>
          <w:lang w:eastAsia="ru-RU"/>
        </w:rPr>
        <w:t xml:space="preserve"> </w:t>
      </w:r>
      <w:r w:rsidR="00667801" w:rsidRPr="0096444C">
        <w:rPr>
          <w:lang w:eastAsia="ru-RU"/>
        </w:rPr>
        <w:t>9</w:t>
      </w:r>
      <w:r w:rsidR="004F2A9A" w:rsidRPr="0096444C">
        <w:rPr>
          <w:lang w:eastAsia="ru-RU"/>
        </w:rPr>
        <w:t>,</w:t>
      </w:r>
      <w:r w:rsidR="00667801" w:rsidRPr="0096444C">
        <w:rPr>
          <w:lang w:eastAsia="ru-RU"/>
        </w:rPr>
        <w:t>0</w:t>
      </w:r>
      <w:r w:rsidR="004F2A9A" w:rsidRPr="0096444C">
        <w:rPr>
          <w:lang w:eastAsia="ru-RU"/>
        </w:rPr>
        <w:t>40</w:t>
      </w:r>
      <w:r w:rsidRPr="0096444C">
        <w:rPr>
          <w:lang w:eastAsia="ru-RU"/>
        </w:rPr>
        <w:t xml:space="preserve"> км, в т.ч. по территории поселения </w:t>
      </w:r>
      <w:r w:rsidR="00EA36DC" w:rsidRPr="0096444C">
        <w:rPr>
          <w:lang w:eastAsia="ru-RU"/>
        </w:rPr>
        <w:t>9,040</w:t>
      </w:r>
      <w:r w:rsidR="004D6363" w:rsidRPr="0096444C">
        <w:rPr>
          <w:lang w:eastAsia="ru-RU"/>
        </w:rPr>
        <w:t xml:space="preserve"> км).</w:t>
      </w:r>
    </w:p>
    <w:p w:rsidR="00623DA5" w:rsidRPr="0096444C" w:rsidRDefault="00623DA5" w:rsidP="001B1540">
      <w:pPr>
        <w:autoSpaceDE w:val="0"/>
        <w:autoSpaceDN w:val="0"/>
        <w:adjustRightInd w:val="0"/>
        <w:jc w:val="left"/>
        <w:rPr>
          <w:lang w:eastAsia="ru-RU"/>
        </w:rPr>
      </w:pPr>
    </w:p>
    <w:p w:rsidR="00053CD3" w:rsidRPr="0096444C" w:rsidRDefault="00053CD3" w:rsidP="009C641C">
      <w:pPr>
        <w:pStyle w:val="a3"/>
        <w:rPr>
          <w:color w:val="000000"/>
          <w:lang w:eastAsia="ru-RU"/>
        </w:rPr>
      </w:pPr>
      <w:r w:rsidRPr="0096444C">
        <w:rPr>
          <w:color w:val="000000"/>
          <w:lang w:eastAsia="ru-RU"/>
        </w:rPr>
        <w:t xml:space="preserve">Схемой территориального планирования </w:t>
      </w:r>
      <w:r w:rsidR="00057927" w:rsidRPr="0096444C">
        <w:rPr>
          <w:color w:val="000000"/>
          <w:lang w:eastAsia="ru-RU"/>
        </w:rPr>
        <w:t xml:space="preserve">Челябинской области (в редакции от 30.04.2021г. № 172-П), </w:t>
      </w:r>
      <w:r w:rsidR="00004880" w:rsidRPr="0096444C">
        <w:rPr>
          <w:color w:val="000000"/>
          <w:lang w:eastAsia="ru-RU"/>
        </w:rPr>
        <w:t>на территории поселения</w:t>
      </w:r>
      <w:r w:rsidR="00057927" w:rsidRPr="0096444C">
        <w:rPr>
          <w:color w:val="000000"/>
          <w:lang w:eastAsia="ru-RU"/>
        </w:rPr>
        <w:t xml:space="preserve"> </w:t>
      </w:r>
      <w:r w:rsidR="00684BF1" w:rsidRPr="0096444C">
        <w:rPr>
          <w:color w:val="000000"/>
          <w:lang w:eastAsia="ru-RU"/>
        </w:rPr>
        <w:t xml:space="preserve">предусмотрено строительство </w:t>
      </w:r>
      <w:r w:rsidR="00A308CC" w:rsidRPr="0096444C">
        <w:rPr>
          <w:color w:val="000000"/>
          <w:lang w:eastAsia="ru-RU"/>
        </w:rPr>
        <w:t>2</w:t>
      </w:r>
      <w:r w:rsidR="001B4D5E" w:rsidRPr="0096444C">
        <w:rPr>
          <w:color w:val="000000"/>
          <w:lang w:eastAsia="ru-RU"/>
        </w:rPr>
        <w:t>2</w:t>
      </w:r>
      <w:r w:rsidR="00A308CC" w:rsidRPr="0096444C">
        <w:rPr>
          <w:color w:val="000000"/>
          <w:lang w:eastAsia="ru-RU"/>
        </w:rPr>
        <w:t>,</w:t>
      </w:r>
      <w:r w:rsidR="001B4D5E" w:rsidRPr="0096444C">
        <w:rPr>
          <w:color w:val="000000"/>
          <w:lang w:eastAsia="ru-RU"/>
        </w:rPr>
        <w:t>17</w:t>
      </w:r>
      <w:r w:rsidR="00A308CC" w:rsidRPr="0096444C">
        <w:rPr>
          <w:color w:val="000000"/>
          <w:lang w:eastAsia="ru-RU"/>
        </w:rPr>
        <w:t xml:space="preserve"> км </w:t>
      </w:r>
      <w:r w:rsidR="00057927" w:rsidRPr="0096444C">
        <w:rPr>
          <w:color w:val="000000"/>
          <w:lang w:eastAsia="ru-RU"/>
        </w:rPr>
        <w:t>автодорог региона</w:t>
      </w:r>
      <w:r w:rsidR="007A4CF4" w:rsidRPr="0096444C">
        <w:rPr>
          <w:color w:val="000000"/>
          <w:lang w:eastAsia="ru-RU"/>
        </w:rPr>
        <w:t>льного значения</w:t>
      </w:r>
      <w:r w:rsidR="00004880" w:rsidRPr="0096444C">
        <w:rPr>
          <w:color w:val="000000"/>
          <w:lang w:eastAsia="ru-RU"/>
        </w:rPr>
        <w:t>.</w:t>
      </w:r>
    </w:p>
    <w:p w:rsidR="006E3BD8" w:rsidRPr="0096444C" w:rsidRDefault="006E3BD8" w:rsidP="009C641C">
      <w:pPr>
        <w:pStyle w:val="a3"/>
        <w:rPr>
          <w:color w:val="000000"/>
          <w:lang w:eastAsia="ru-RU"/>
        </w:rPr>
      </w:pPr>
      <w:r w:rsidRPr="0096444C">
        <w:rPr>
          <w:color w:val="000000"/>
          <w:lang w:eastAsia="ru-RU"/>
        </w:rPr>
        <w:lastRenderedPageBreak/>
        <w:t>Общая протяженность региональных автодорог на территории поселения</w:t>
      </w:r>
      <w:r w:rsidR="00CA2858" w:rsidRPr="0096444C">
        <w:rPr>
          <w:color w:val="000000"/>
          <w:lang w:eastAsia="ru-RU"/>
        </w:rPr>
        <w:t>:</w:t>
      </w:r>
      <w:r w:rsidRPr="0096444C">
        <w:rPr>
          <w:color w:val="000000"/>
          <w:lang w:eastAsia="ru-RU"/>
        </w:rPr>
        <w:t xml:space="preserve"> </w:t>
      </w:r>
      <w:r w:rsidR="00CA2858" w:rsidRPr="0096444C">
        <w:t>на исходный год</w:t>
      </w:r>
      <w:r w:rsidR="00CA2858" w:rsidRPr="0096444C">
        <w:rPr>
          <w:color w:val="000000"/>
          <w:lang w:eastAsia="ru-RU"/>
        </w:rPr>
        <w:t xml:space="preserve"> </w:t>
      </w:r>
      <w:r w:rsidR="00F722B4" w:rsidRPr="0096444C">
        <w:rPr>
          <w:color w:val="000000"/>
          <w:lang w:eastAsia="ru-RU"/>
        </w:rPr>
        <w:t>–</w:t>
      </w:r>
      <w:r w:rsidR="00CA2858" w:rsidRPr="0096444C">
        <w:rPr>
          <w:color w:val="000000"/>
          <w:lang w:eastAsia="ru-RU"/>
        </w:rPr>
        <w:t xml:space="preserve"> </w:t>
      </w:r>
      <w:r w:rsidR="00A308CC" w:rsidRPr="0096444C">
        <w:rPr>
          <w:color w:val="000000"/>
          <w:lang w:eastAsia="ru-RU"/>
        </w:rPr>
        <w:t>1</w:t>
      </w:r>
      <w:r w:rsidR="001B4D5E" w:rsidRPr="0096444C">
        <w:rPr>
          <w:color w:val="000000"/>
          <w:lang w:eastAsia="ru-RU"/>
        </w:rPr>
        <w:t>8</w:t>
      </w:r>
      <w:r w:rsidR="00A308CC" w:rsidRPr="0096444C">
        <w:rPr>
          <w:color w:val="000000"/>
          <w:lang w:eastAsia="ru-RU"/>
        </w:rPr>
        <w:t>,</w:t>
      </w:r>
      <w:r w:rsidR="001B4D5E" w:rsidRPr="0096444C">
        <w:rPr>
          <w:color w:val="000000"/>
          <w:lang w:eastAsia="ru-RU"/>
        </w:rPr>
        <w:t>53</w:t>
      </w:r>
      <w:r w:rsidR="00CA2858" w:rsidRPr="0096444C">
        <w:rPr>
          <w:color w:val="000000"/>
          <w:lang w:eastAsia="ru-RU"/>
        </w:rPr>
        <w:t xml:space="preserve"> км, п</w:t>
      </w:r>
      <w:r w:rsidRPr="0096444C">
        <w:rPr>
          <w:color w:val="000000"/>
          <w:lang w:eastAsia="ru-RU"/>
        </w:rPr>
        <w:t>ланируемые к строительству</w:t>
      </w:r>
      <w:r w:rsidR="00CA2858" w:rsidRPr="0096444C">
        <w:rPr>
          <w:color w:val="000000"/>
          <w:lang w:eastAsia="ru-RU"/>
        </w:rPr>
        <w:t xml:space="preserve"> </w:t>
      </w:r>
      <w:r w:rsidR="00057927" w:rsidRPr="0096444C">
        <w:rPr>
          <w:color w:val="000000"/>
          <w:lang w:eastAsia="ru-RU"/>
        </w:rPr>
        <w:t>–</w:t>
      </w:r>
      <w:r w:rsidR="00CA2858" w:rsidRPr="0096444C">
        <w:rPr>
          <w:color w:val="000000"/>
          <w:lang w:eastAsia="ru-RU"/>
        </w:rPr>
        <w:t xml:space="preserve"> </w:t>
      </w:r>
      <w:r w:rsidR="001B4D5E" w:rsidRPr="0096444C">
        <w:rPr>
          <w:color w:val="000000"/>
          <w:lang w:eastAsia="ru-RU"/>
        </w:rPr>
        <w:t>22,17</w:t>
      </w:r>
      <w:r w:rsidRPr="0096444C">
        <w:t xml:space="preserve"> км</w:t>
      </w:r>
      <w:r w:rsidR="00CA2858" w:rsidRPr="0096444C">
        <w:t xml:space="preserve">, на расчетный срок </w:t>
      </w:r>
      <w:r w:rsidR="00057927" w:rsidRPr="0096444C">
        <w:t xml:space="preserve">генерального плана  </w:t>
      </w:r>
      <w:r w:rsidR="00CA2858" w:rsidRPr="0096444C">
        <w:t xml:space="preserve"> </w:t>
      </w:r>
      <w:r w:rsidR="00A308CC" w:rsidRPr="0096444C">
        <w:t>4</w:t>
      </w:r>
      <w:r w:rsidR="001B4D5E" w:rsidRPr="0096444C">
        <w:t>0,7</w:t>
      </w:r>
      <w:r w:rsidR="00057927" w:rsidRPr="0096444C">
        <w:t xml:space="preserve"> км</w:t>
      </w:r>
      <w:r w:rsidRPr="0096444C">
        <w:t>.</w:t>
      </w:r>
      <w:r w:rsidRPr="0096444C">
        <w:rPr>
          <w:color w:val="000000"/>
          <w:lang w:eastAsia="ru-RU"/>
        </w:rPr>
        <w:t xml:space="preserve">   </w:t>
      </w:r>
    </w:p>
    <w:p w:rsidR="000E312A" w:rsidRPr="0096444C" w:rsidRDefault="000E312A" w:rsidP="009C641C">
      <w:pPr>
        <w:pStyle w:val="a3"/>
        <w:rPr>
          <w:color w:val="000000"/>
          <w:lang w:eastAsia="ru-RU"/>
        </w:rPr>
      </w:pPr>
    </w:p>
    <w:p w:rsidR="000E312A" w:rsidRPr="0096444C" w:rsidRDefault="000E312A" w:rsidP="000E312A">
      <w:pPr>
        <w:jc w:val="center"/>
      </w:pPr>
      <w:r w:rsidRPr="0096444C">
        <w:rPr>
          <w:b/>
          <w:bCs/>
        </w:rPr>
        <w:t>Автодороги федерального значения на территории поселения</w:t>
      </w:r>
    </w:p>
    <w:p w:rsidR="000E312A" w:rsidRPr="0096444C" w:rsidRDefault="000E312A" w:rsidP="009C641C">
      <w:pPr>
        <w:pStyle w:val="a3"/>
      </w:pPr>
      <w:r w:rsidRPr="0096444C">
        <w:rPr>
          <w:color w:val="000000"/>
          <w:lang w:eastAsia="ru-RU"/>
        </w:rPr>
        <w:t>Автодороги федерального значения на территории поселения отсутствуют. Строительство федеральных автодорог на территории поселения не планируется.</w:t>
      </w:r>
    </w:p>
    <w:p w:rsidR="000274B5" w:rsidRPr="0096444C" w:rsidRDefault="000274B5" w:rsidP="009C641C">
      <w:pPr>
        <w:pStyle w:val="a3"/>
      </w:pPr>
    </w:p>
    <w:p w:rsidR="000274B5" w:rsidRPr="0096444C" w:rsidRDefault="000274B5" w:rsidP="009C641C">
      <w:pPr>
        <w:pStyle w:val="a3"/>
      </w:pPr>
    </w:p>
    <w:p w:rsidR="000274B5" w:rsidRPr="0096444C" w:rsidRDefault="000274B5" w:rsidP="009C641C">
      <w:pPr>
        <w:pStyle w:val="2"/>
        <w:spacing w:before="0" w:after="0"/>
        <w:rPr>
          <w:rStyle w:val="a8"/>
        </w:rPr>
      </w:pPr>
      <w:bookmarkStart w:id="185" w:name="_Toc18593179"/>
      <w:bookmarkStart w:id="186" w:name="_Toc18593577"/>
      <w:bookmarkStart w:id="187" w:name="_Toc18594133"/>
      <w:bookmarkStart w:id="188" w:name="_Toc18594521"/>
      <w:bookmarkStart w:id="189" w:name="_Toc18594553"/>
      <w:bookmarkStart w:id="190" w:name="_Toc18594907"/>
      <w:bookmarkStart w:id="191" w:name="_Toc18658007"/>
      <w:bookmarkStart w:id="192" w:name="_Toc70029818"/>
      <w:r w:rsidRPr="0096444C">
        <w:rPr>
          <w:rStyle w:val="a8"/>
        </w:rPr>
        <w:t>3.16 МЕРОПРИЯТИЯ ПО ИНЖЕНЕРНОЙ ПОДГОТОВКЕ ТЕРРИТОРИИ</w:t>
      </w:r>
      <w:bookmarkEnd w:id="185"/>
      <w:bookmarkEnd w:id="186"/>
      <w:bookmarkEnd w:id="187"/>
      <w:bookmarkEnd w:id="188"/>
      <w:bookmarkEnd w:id="189"/>
      <w:bookmarkEnd w:id="190"/>
      <w:bookmarkEnd w:id="191"/>
      <w:bookmarkEnd w:id="192"/>
    </w:p>
    <w:p w:rsidR="00573876" w:rsidRPr="0096444C" w:rsidRDefault="00573876" w:rsidP="00573876">
      <w:pPr>
        <w:pStyle w:val="a3"/>
      </w:pPr>
    </w:p>
    <w:p w:rsidR="000274B5" w:rsidRPr="0096444C" w:rsidRDefault="000274B5" w:rsidP="009C641C">
      <w:pPr>
        <w:ind w:firstLine="709"/>
        <w:rPr>
          <w:lang w:eastAsia="ru-RU"/>
        </w:rPr>
      </w:pPr>
      <w:r w:rsidRPr="0096444C">
        <w:rPr>
          <w:lang w:eastAsia="ru-RU"/>
        </w:rPr>
        <w:t>Инженерная подготовка территории предусматривает проведение мероприятий с целью создания благоприятных условий для проживания, а также оптимальных условий для строительства и благоустройства новых и реконструируемых жилых образований.</w:t>
      </w:r>
    </w:p>
    <w:p w:rsidR="000274B5" w:rsidRPr="0096444C" w:rsidRDefault="000274B5" w:rsidP="009C641C">
      <w:pPr>
        <w:ind w:firstLine="709"/>
        <w:rPr>
          <w:lang w:eastAsia="ru-RU"/>
        </w:rPr>
      </w:pPr>
      <w:r w:rsidRPr="0096444C">
        <w:rPr>
          <w:lang w:eastAsia="ru-RU"/>
        </w:rPr>
        <w:t>Природные условия планируемой территории предопределили следующий комплекс мероприятий по инженерной подготовке:</w:t>
      </w:r>
    </w:p>
    <w:p w:rsidR="000274B5" w:rsidRPr="0096444C" w:rsidRDefault="00481B00" w:rsidP="00481B00">
      <w:pPr>
        <w:jc w:val="left"/>
        <w:rPr>
          <w:lang w:eastAsia="ru-RU"/>
        </w:rPr>
      </w:pPr>
      <w:r w:rsidRPr="0096444C">
        <w:rPr>
          <w:lang w:eastAsia="ru-RU"/>
        </w:rPr>
        <w:t xml:space="preserve">- </w:t>
      </w:r>
      <w:r w:rsidR="000274B5" w:rsidRPr="0096444C">
        <w:rPr>
          <w:lang w:eastAsia="ru-RU"/>
        </w:rPr>
        <w:t>организация стока поверхностных вод;</w:t>
      </w:r>
    </w:p>
    <w:p w:rsidR="000274B5" w:rsidRPr="0096444C" w:rsidRDefault="00481B00" w:rsidP="00481B00">
      <w:pPr>
        <w:jc w:val="left"/>
        <w:rPr>
          <w:lang w:eastAsia="ru-RU"/>
        </w:rPr>
      </w:pPr>
      <w:r w:rsidRPr="0096444C">
        <w:rPr>
          <w:lang w:eastAsia="ru-RU"/>
        </w:rPr>
        <w:t xml:space="preserve">- </w:t>
      </w:r>
      <w:r w:rsidR="000274B5" w:rsidRPr="0096444C">
        <w:rPr>
          <w:lang w:eastAsia="ru-RU"/>
        </w:rPr>
        <w:t>понижение уровня грунтовых вод;</w:t>
      </w:r>
    </w:p>
    <w:p w:rsidR="000274B5" w:rsidRPr="0096444C" w:rsidRDefault="00481B00" w:rsidP="00481B00">
      <w:pPr>
        <w:jc w:val="left"/>
        <w:rPr>
          <w:lang w:eastAsia="ru-RU"/>
        </w:rPr>
      </w:pPr>
      <w:r w:rsidRPr="0096444C">
        <w:rPr>
          <w:lang w:eastAsia="ru-RU"/>
        </w:rPr>
        <w:t xml:space="preserve">- </w:t>
      </w:r>
      <w:r w:rsidR="000274B5" w:rsidRPr="0096444C">
        <w:rPr>
          <w:lang w:eastAsia="ru-RU"/>
        </w:rPr>
        <w:t>осушение пониженных и заболоченных территорий;</w:t>
      </w:r>
    </w:p>
    <w:p w:rsidR="000274B5" w:rsidRPr="0096444C" w:rsidRDefault="00481B00" w:rsidP="00481B00">
      <w:pPr>
        <w:jc w:val="left"/>
        <w:rPr>
          <w:lang w:eastAsia="ru-RU"/>
        </w:rPr>
      </w:pPr>
      <w:r w:rsidRPr="0096444C">
        <w:rPr>
          <w:lang w:eastAsia="ru-RU"/>
        </w:rPr>
        <w:t xml:space="preserve">- </w:t>
      </w:r>
      <w:r w:rsidR="000274B5" w:rsidRPr="0096444C">
        <w:rPr>
          <w:lang w:eastAsia="ru-RU"/>
        </w:rPr>
        <w:t>благоустройство водоемов и водотоков;</w:t>
      </w:r>
    </w:p>
    <w:p w:rsidR="000274B5" w:rsidRPr="0096444C" w:rsidRDefault="00481B00" w:rsidP="00481B00">
      <w:pPr>
        <w:jc w:val="left"/>
        <w:rPr>
          <w:lang w:eastAsia="ru-RU"/>
        </w:rPr>
      </w:pPr>
      <w:r w:rsidRPr="0096444C">
        <w:rPr>
          <w:lang w:eastAsia="ru-RU"/>
        </w:rPr>
        <w:t xml:space="preserve">- </w:t>
      </w:r>
      <w:r w:rsidR="000274B5" w:rsidRPr="0096444C">
        <w:rPr>
          <w:lang w:eastAsia="ru-RU"/>
        </w:rPr>
        <w:t>организация мест массового отдыха населения;</w:t>
      </w:r>
    </w:p>
    <w:p w:rsidR="000274B5" w:rsidRPr="0096444C" w:rsidRDefault="00481B00" w:rsidP="00481B00">
      <w:pPr>
        <w:jc w:val="left"/>
        <w:rPr>
          <w:lang w:eastAsia="ru-RU"/>
        </w:rPr>
      </w:pPr>
      <w:r w:rsidRPr="0096444C">
        <w:rPr>
          <w:lang w:eastAsia="ru-RU"/>
        </w:rPr>
        <w:t xml:space="preserve">- </w:t>
      </w:r>
      <w:r w:rsidR="000274B5" w:rsidRPr="0096444C">
        <w:rPr>
          <w:lang w:eastAsia="ru-RU"/>
        </w:rPr>
        <w:t>восстановление нарушенных территорий.</w:t>
      </w:r>
    </w:p>
    <w:p w:rsidR="000274B5" w:rsidRPr="0096444C" w:rsidRDefault="000274B5" w:rsidP="009C641C">
      <w:pPr>
        <w:jc w:val="center"/>
        <w:rPr>
          <w:lang w:eastAsia="ru-RU"/>
        </w:rPr>
      </w:pPr>
    </w:p>
    <w:p w:rsidR="000274B5" w:rsidRPr="0096444C" w:rsidRDefault="000274B5" w:rsidP="009C641C">
      <w:pPr>
        <w:jc w:val="center"/>
        <w:rPr>
          <w:lang w:eastAsia="ru-RU"/>
        </w:rPr>
      </w:pPr>
      <w:r w:rsidRPr="0096444C">
        <w:rPr>
          <w:b/>
          <w:bCs/>
          <w:lang w:eastAsia="ru-RU"/>
        </w:rPr>
        <w:t>Организация стока поверхностных вод</w:t>
      </w:r>
    </w:p>
    <w:p w:rsidR="000274B5" w:rsidRPr="0096444C" w:rsidRDefault="000274B5" w:rsidP="009C641C">
      <w:pPr>
        <w:ind w:firstLine="709"/>
        <w:rPr>
          <w:lang w:eastAsia="ru-RU"/>
        </w:rPr>
      </w:pPr>
      <w:r w:rsidRPr="0096444C">
        <w:rPr>
          <w:lang w:eastAsia="ru-RU"/>
        </w:rPr>
        <w:t>В целях благоустройства планируемых территорий и улучшения общих санитарных условий предлагается организация поверхностного стока путем проведения вертикальной планировки и устройства развитой сети водостоков.</w:t>
      </w:r>
    </w:p>
    <w:p w:rsidR="000274B5" w:rsidRPr="0096444C" w:rsidRDefault="000274B5" w:rsidP="009C641C">
      <w:pPr>
        <w:ind w:firstLine="709"/>
        <w:rPr>
          <w:lang w:eastAsia="ru-RU"/>
        </w:rPr>
      </w:pPr>
      <w:r w:rsidRPr="0096444C">
        <w:rPr>
          <w:u w:val="single"/>
          <w:lang w:eastAsia="ru-RU"/>
        </w:rPr>
        <w:t>Вертикальная планировка.</w:t>
      </w:r>
    </w:p>
    <w:p w:rsidR="000274B5" w:rsidRPr="0096444C" w:rsidRDefault="000274B5" w:rsidP="009C641C">
      <w:pPr>
        <w:ind w:firstLine="709"/>
        <w:rPr>
          <w:lang w:eastAsia="ru-RU"/>
        </w:rPr>
      </w:pPr>
      <w:r w:rsidRPr="0096444C">
        <w:rPr>
          <w:lang w:eastAsia="ru-RU"/>
        </w:rPr>
        <w:t>В основу вертикальной планировки территории должно быть положено:</w:t>
      </w:r>
    </w:p>
    <w:p w:rsidR="000274B5" w:rsidRPr="0096444C" w:rsidRDefault="00481B00" w:rsidP="00481B00">
      <w:pPr>
        <w:rPr>
          <w:lang w:eastAsia="ru-RU"/>
        </w:rPr>
      </w:pPr>
      <w:r w:rsidRPr="0096444C">
        <w:rPr>
          <w:lang w:eastAsia="ru-RU"/>
        </w:rPr>
        <w:t xml:space="preserve">- </w:t>
      </w:r>
      <w:r w:rsidR="000274B5" w:rsidRPr="0096444C">
        <w:rPr>
          <w:lang w:eastAsia="ru-RU"/>
        </w:rPr>
        <w:t>создание по улицам и проездам оптимальных продольных уклонов, обеспечивающих как водоотведение поверхностных вод с прилегающих к ним внутри микрорайонных территорий, так и нормальные условия для движения транспорта;</w:t>
      </w:r>
    </w:p>
    <w:p w:rsidR="000274B5" w:rsidRPr="0096444C" w:rsidRDefault="00481B00" w:rsidP="00481B00">
      <w:pPr>
        <w:rPr>
          <w:lang w:eastAsia="ru-RU"/>
        </w:rPr>
      </w:pPr>
      <w:r w:rsidRPr="0096444C">
        <w:rPr>
          <w:lang w:eastAsia="ru-RU"/>
        </w:rPr>
        <w:t xml:space="preserve">- </w:t>
      </w:r>
      <w:r w:rsidR="000274B5" w:rsidRPr="0096444C">
        <w:rPr>
          <w:lang w:eastAsia="ru-RU"/>
        </w:rPr>
        <w:t>максимальное сохранение существующих дорожных покрытий на улицах;</w:t>
      </w:r>
    </w:p>
    <w:p w:rsidR="000274B5" w:rsidRPr="0096444C" w:rsidRDefault="00481B00" w:rsidP="00481B00">
      <w:pPr>
        <w:rPr>
          <w:lang w:eastAsia="ru-RU"/>
        </w:rPr>
      </w:pPr>
      <w:r w:rsidRPr="0096444C">
        <w:rPr>
          <w:lang w:eastAsia="ru-RU"/>
        </w:rPr>
        <w:t xml:space="preserve">- </w:t>
      </w:r>
      <w:r w:rsidR="000274B5" w:rsidRPr="0096444C">
        <w:rPr>
          <w:lang w:eastAsia="ru-RU"/>
        </w:rPr>
        <w:t>производство наименьшего объема земляных работ как по улицам, так и по внутриквартальным территориям, при максимальном сохранении естественного рельефа.</w:t>
      </w:r>
    </w:p>
    <w:p w:rsidR="000274B5" w:rsidRPr="0096444C" w:rsidRDefault="000274B5" w:rsidP="00481B00">
      <w:pPr>
        <w:ind w:firstLine="709"/>
        <w:rPr>
          <w:lang w:eastAsia="ru-RU"/>
        </w:rPr>
      </w:pPr>
      <w:r w:rsidRPr="0096444C">
        <w:rPr>
          <w:lang w:eastAsia="ru-RU"/>
        </w:rPr>
        <w:t>Продольные проектируемые уклоны улиц и проездов должны приниматься в пределах нормативных.</w:t>
      </w:r>
    </w:p>
    <w:p w:rsidR="000274B5" w:rsidRPr="0096444C" w:rsidRDefault="000274B5" w:rsidP="009C641C">
      <w:pPr>
        <w:rPr>
          <w:lang w:eastAsia="ru-RU"/>
        </w:rPr>
      </w:pPr>
    </w:p>
    <w:p w:rsidR="000274B5" w:rsidRPr="0096444C" w:rsidRDefault="000274B5" w:rsidP="009C641C">
      <w:pPr>
        <w:ind w:firstLine="709"/>
        <w:rPr>
          <w:lang w:eastAsia="ru-RU"/>
        </w:rPr>
      </w:pPr>
      <w:r w:rsidRPr="0096444C">
        <w:rPr>
          <w:u w:val="single"/>
          <w:lang w:eastAsia="ru-RU"/>
        </w:rPr>
        <w:t>Водосточная сеть.</w:t>
      </w:r>
    </w:p>
    <w:p w:rsidR="000274B5" w:rsidRPr="0096444C" w:rsidRDefault="000274B5" w:rsidP="009C641C">
      <w:pPr>
        <w:ind w:firstLine="709"/>
        <w:rPr>
          <w:lang w:eastAsia="ru-RU"/>
        </w:rPr>
      </w:pPr>
      <w:r w:rsidRPr="0096444C">
        <w:rPr>
          <w:lang w:eastAsia="ru-RU"/>
        </w:rPr>
        <w:t>Сток поверхностных вод с территорий населенных пунктов сельского поселения должен осуществляться путем строительства системы дождевой канализации комбинированного типа, со сбросом в близлежащие водоемы через очистные сооружения дождевой канализации. При необходимости устраиваются насосные станции.</w:t>
      </w:r>
    </w:p>
    <w:p w:rsidR="000274B5" w:rsidRPr="0096444C" w:rsidRDefault="000274B5" w:rsidP="009C641C">
      <w:pPr>
        <w:ind w:firstLine="709"/>
        <w:rPr>
          <w:lang w:eastAsia="ru-RU"/>
        </w:rPr>
      </w:pPr>
      <w:r w:rsidRPr="0096444C">
        <w:rPr>
          <w:lang w:eastAsia="ru-RU"/>
        </w:rPr>
        <w:t>Открытые водоотводные лотки подключаются к коллекторам дождевой канализации через специальные сооружения с песколовками и решетками.</w:t>
      </w:r>
    </w:p>
    <w:p w:rsidR="000274B5" w:rsidRPr="0096444C" w:rsidRDefault="000274B5" w:rsidP="009C641C">
      <w:pPr>
        <w:ind w:firstLine="709"/>
        <w:rPr>
          <w:lang w:eastAsia="ru-RU"/>
        </w:rPr>
      </w:pPr>
      <w:r w:rsidRPr="0096444C">
        <w:rPr>
          <w:lang w:eastAsia="ru-RU"/>
        </w:rPr>
        <w:t xml:space="preserve">Поверхностные воды с территорий промпредприятий, гаражей и прочих производственно-коммунальных объектов, входящих в состав водосборных бассейнов, перед сбросом в коллекторы дождевой канализации должны очищаться на локальных очистных сооружениях предприятий до требуемых ПДК. С территорий предприятий, не входящих в состав поселковых бассейнов водосбора, водоотвод должен быть организован коллекторами ливневой канализации со сбросом через очистные сооружения предприятий. </w:t>
      </w:r>
    </w:p>
    <w:p w:rsidR="000274B5" w:rsidRPr="0096444C" w:rsidRDefault="000274B5" w:rsidP="009C641C">
      <w:pPr>
        <w:ind w:firstLine="709"/>
        <w:rPr>
          <w:lang w:eastAsia="ru-RU"/>
        </w:rPr>
      </w:pPr>
      <w:r w:rsidRPr="0096444C">
        <w:rPr>
          <w:lang w:eastAsia="ru-RU"/>
        </w:rPr>
        <w:lastRenderedPageBreak/>
        <w:t>Водосток поверхностных вод с территорий определенных бассейнов площадью до 20 Га осуществляется без очистки.</w:t>
      </w:r>
    </w:p>
    <w:p w:rsidR="000274B5" w:rsidRPr="0096444C" w:rsidRDefault="000274B5" w:rsidP="009C641C">
      <w:pPr>
        <w:rPr>
          <w:lang w:eastAsia="ru-RU"/>
        </w:rPr>
      </w:pPr>
    </w:p>
    <w:p w:rsidR="0096444C" w:rsidRPr="0096444C" w:rsidRDefault="0096444C" w:rsidP="009C641C">
      <w:pPr>
        <w:rPr>
          <w:lang w:eastAsia="ru-RU"/>
        </w:rPr>
      </w:pPr>
    </w:p>
    <w:p w:rsidR="000274B5" w:rsidRPr="0096444C" w:rsidRDefault="000274B5" w:rsidP="009C641C">
      <w:pPr>
        <w:jc w:val="center"/>
        <w:rPr>
          <w:lang w:eastAsia="ru-RU"/>
        </w:rPr>
      </w:pPr>
      <w:r w:rsidRPr="0096444C">
        <w:rPr>
          <w:b/>
          <w:bCs/>
          <w:lang w:eastAsia="ru-RU"/>
        </w:rPr>
        <w:t>Понижение уровня грунтовых вод и осушение заболоченных территорий</w:t>
      </w:r>
    </w:p>
    <w:p w:rsidR="000274B5" w:rsidRPr="0096444C" w:rsidRDefault="000274B5" w:rsidP="009C641C">
      <w:pPr>
        <w:ind w:firstLine="709"/>
        <w:rPr>
          <w:lang w:eastAsia="ru-RU"/>
        </w:rPr>
      </w:pPr>
      <w:r w:rsidRPr="0096444C">
        <w:rPr>
          <w:lang w:eastAsia="ru-RU"/>
        </w:rPr>
        <w:t xml:space="preserve">Низкий уровень грунтовых вод, залеганием от 5м до 10 м от поверхности, не требует мероприятий по его понижению. </w:t>
      </w:r>
    </w:p>
    <w:p w:rsidR="000274B5" w:rsidRPr="0096444C" w:rsidRDefault="000274B5" w:rsidP="009C641C">
      <w:pPr>
        <w:ind w:firstLine="709"/>
        <w:rPr>
          <w:lang w:eastAsia="ru-RU"/>
        </w:rPr>
      </w:pPr>
      <w:r w:rsidRPr="0096444C">
        <w:rPr>
          <w:lang w:eastAsia="ru-RU"/>
        </w:rPr>
        <w:t xml:space="preserve">Осушение заболоченностей предусматривается подсыпкой грунта. Строительство объектов недвижимости на заболоченных территориях не рекомендуется.   </w:t>
      </w:r>
    </w:p>
    <w:p w:rsidR="000274B5" w:rsidRPr="0096444C" w:rsidRDefault="000274B5" w:rsidP="009C641C">
      <w:pPr>
        <w:rPr>
          <w:lang w:eastAsia="ru-RU"/>
        </w:rPr>
      </w:pPr>
    </w:p>
    <w:p w:rsidR="000274B5" w:rsidRPr="0096444C" w:rsidRDefault="000274B5" w:rsidP="009C641C">
      <w:pPr>
        <w:jc w:val="center"/>
        <w:rPr>
          <w:lang w:eastAsia="ru-RU"/>
        </w:rPr>
      </w:pPr>
      <w:r w:rsidRPr="0096444C">
        <w:rPr>
          <w:b/>
          <w:bCs/>
          <w:lang w:eastAsia="ru-RU"/>
        </w:rPr>
        <w:t>Благоустройство водоемов и водотоков</w:t>
      </w:r>
    </w:p>
    <w:p w:rsidR="000274B5" w:rsidRPr="0096444C" w:rsidRDefault="000274B5" w:rsidP="009C641C">
      <w:pPr>
        <w:ind w:firstLine="709"/>
        <w:rPr>
          <w:lang w:eastAsia="ru-RU"/>
        </w:rPr>
      </w:pPr>
      <w:r w:rsidRPr="0096444C">
        <w:rPr>
          <w:lang w:eastAsia="ru-RU"/>
        </w:rPr>
        <w:t>На территории поселения имеется значительное число водоемов. Освоение их территории включает в себя:</w:t>
      </w:r>
    </w:p>
    <w:p w:rsidR="000274B5" w:rsidRPr="0096444C" w:rsidRDefault="000274B5" w:rsidP="009C641C">
      <w:pPr>
        <w:rPr>
          <w:lang w:eastAsia="ru-RU"/>
        </w:rPr>
      </w:pPr>
      <w:r w:rsidRPr="0096444C">
        <w:rPr>
          <w:lang w:eastAsia="ru-RU"/>
        </w:rPr>
        <w:t>- расчистку водоемов от мусора и наносов с углублением и планировкой дна;</w:t>
      </w:r>
    </w:p>
    <w:p w:rsidR="000274B5" w:rsidRPr="0096444C" w:rsidRDefault="000274B5" w:rsidP="009C641C">
      <w:pPr>
        <w:rPr>
          <w:lang w:eastAsia="ru-RU"/>
        </w:rPr>
      </w:pPr>
      <w:r w:rsidRPr="0096444C">
        <w:rPr>
          <w:lang w:eastAsia="ru-RU"/>
        </w:rPr>
        <w:t>- расчистка прибрежных территорий;</w:t>
      </w:r>
    </w:p>
    <w:p w:rsidR="000274B5" w:rsidRPr="0096444C" w:rsidRDefault="000274B5" w:rsidP="009C641C">
      <w:pPr>
        <w:rPr>
          <w:lang w:eastAsia="ru-RU"/>
        </w:rPr>
      </w:pPr>
      <w:r w:rsidRPr="0096444C">
        <w:rPr>
          <w:lang w:eastAsia="ru-RU"/>
        </w:rPr>
        <w:t>- подсыпка дренирующим грунтом, ликвидирующая бессточные понижения и заболоченности;</w:t>
      </w:r>
    </w:p>
    <w:p w:rsidR="000274B5" w:rsidRPr="0096444C" w:rsidRDefault="000274B5" w:rsidP="009C641C">
      <w:pPr>
        <w:rPr>
          <w:lang w:eastAsia="ru-RU"/>
        </w:rPr>
      </w:pPr>
      <w:r w:rsidRPr="0096444C">
        <w:rPr>
          <w:lang w:eastAsia="ru-RU"/>
        </w:rPr>
        <w:t>- вертикальная планировка прилегающих к водоемам территорий;</w:t>
      </w:r>
    </w:p>
    <w:p w:rsidR="000274B5" w:rsidRPr="0096444C" w:rsidRDefault="000274B5" w:rsidP="009C641C">
      <w:pPr>
        <w:rPr>
          <w:lang w:eastAsia="ru-RU"/>
        </w:rPr>
      </w:pPr>
      <w:r w:rsidRPr="0096444C">
        <w:rPr>
          <w:lang w:eastAsia="ru-RU"/>
        </w:rPr>
        <w:t xml:space="preserve">- засев </w:t>
      </w:r>
      <w:r w:rsidR="008957DF" w:rsidRPr="0096444C">
        <w:rPr>
          <w:lang w:eastAsia="ru-RU"/>
        </w:rPr>
        <w:t>водоохранной</w:t>
      </w:r>
      <w:r w:rsidRPr="0096444C">
        <w:rPr>
          <w:lang w:eastAsia="ru-RU"/>
        </w:rPr>
        <w:t xml:space="preserve"> зоны травами, создающими плотный дерн, после планировочных работ;</w:t>
      </w:r>
    </w:p>
    <w:p w:rsidR="000274B5" w:rsidRPr="0096444C" w:rsidRDefault="000274B5" w:rsidP="009C641C">
      <w:pPr>
        <w:rPr>
          <w:lang w:eastAsia="ru-RU"/>
        </w:rPr>
      </w:pPr>
      <w:r w:rsidRPr="0096444C">
        <w:rPr>
          <w:lang w:eastAsia="ru-RU"/>
        </w:rPr>
        <w:t>- ликвидация всех сбросов загрязненных стоков поверхностных вод с прибрежных территорий;</w:t>
      </w:r>
    </w:p>
    <w:p w:rsidR="000274B5" w:rsidRPr="0096444C" w:rsidRDefault="000274B5" w:rsidP="009C641C">
      <w:pPr>
        <w:rPr>
          <w:lang w:eastAsia="ru-RU"/>
        </w:rPr>
      </w:pPr>
      <w:r w:rsidRPr="0096444C">
        <w:rPr>
          <w:lang w:eastAsia="ru-RU"/>
        </w:rPr>
        <w:t>- организация зон отдыха со строительством спортивных сооружений, прогулочных дорожек и площадок, озеленение.</w:t>
      </w:r>
    </w:p>
    <w:p w:rsidR="000274B5" w:rsidRPr="0096444C" w:rsidRDefault="000274B5" w:rsidP="009C641C">
      <w:pPr>
        <w:rPr>
          <w:lang w:eastAsia="ru-RU"/>
        </w:rPr>
      </w:pPr>
      <w:r w:rsidRPr="0096444C">
        <w:rPr>
          <w:lang w:eastAsia="ru-RU"/>
        </w:rPr>
        <w:tab/>
      </w:r>
    </w:p>
    <w:p w:rsidR="000274B5" w:rsidRPr="0096444C" w:rsidRDefault="000274B5" w:rsidP="009C641C">
      <w:pPr>
        <w:jc w:val="center"/>
        <w:rPr>
          <w:lang w:eastAsia="ru-RU"/>
        </w:rPr>
      </w:pPr>
      <w:r w:rsidRPr="0096444C">
        <w:rPr>
          <w:b/>
          <w:bCs/>
          <w:lang w:eastAsia="ru-RU"/>
        </w:rPr>
        <w:t>Организация мест массового отдыха населения</w:t>
      </w:r>
    </w:p>
    <w:p w:rsidR="000274B5" w:rsidRPr="0096444C" w:rsidRDefault="000274B5" w:rsidP="009C641C">
      <w:pPr>
        <w:ind w:firstLine="709"/>
        <w:rPr>
          <w:lang w:eastAsia="ru-RU"/>
        </w:rPr>
      </w:pPr>
      <w:r w:rsidRPr="0096444C">
        <w:rPr>
          <w:lang w:eastAsia="ru-RU"/>
        </w:rPr>
        <w:t>При формировании мест массового отдыха населения потребуется организация пляжей. Пляжи могут быть организованы на территории населенного пункта, либо за ней.</w:t>
      </w:r>
    </w:p>
    <w:p w:rsidR="000274B5" w:rsidRPr="0096444C" w:rsidRDefault="000274B5" w:rsidP="009C641C">
      <w:pPr>
        <w:ind w:firstLine="709"/>
        <w:rPr>
          <w:lang w:eastAsia="ru-RU"/>
        </w:rPr>
      </w:pPr>
      <w:r w:rsidRPr="0096444C">
        <w:rPr>
          <w:lang w:eastAsia="ru-RU"/>
        </w:rPr>
        <w:t>В инженерную подготовку территории пляжей включаются следующие работы: расчистка береговой полосы от существующей растительности, подсыпка песка для улучшения пляжной полосы, углубление и расчистка дна акватории пляжей от ила и грязи, устройство песчаного дна.</w:t>
      </w:r>
    </w:p>
    <w:p w:rsidR="000274B5" w:rsidRPr="0096444C" w:rsidRDefault="000274B5" w:rsidP="009C641C">
      <w:pPr>
        <w:ind w:firstLine="709"/>
        <w:rPr>
          <w:lang w:eastAsia="ru-RU"/>
        </w:rPr>
      </w:pPr>
      <w:r w:rsidRPr="0096444C">
        <w:rPr>
          <w:lang w:eastAsia="ru-RU"/>
        </w:rPr>
        <w:t>В комплекс мероприятий по обслуживанию отдыхающих на пляжах входит водоснабжение, лечебно-медицинское обслуживание, спасательная служба, общественное питание. На подъезде к пляжу следует предусматривать автопарковку.</w:t>
      </w:r>
    </w:p>
    <w:p w:rsidR="000274B5" w:rsidRPr="0096444C" w:rsidRDefault="000274B5" w:rsidP="009C641C">
      <w:pPr>
        <w:ind w:firstLine="709"/>
        <w:rPr>
          <w:lang w:eastAsia="ru-RU"/>
        </w:rPr>
      </w:pPr>
      <w:r w:rsidRPr="0096444C">
        <w:rPr>
          <w:lang w:eastAsia="ru-RU"/>
        </w:rPr>
        <w:t>Площадь пляжей определяется в соответствии с требованиями СП 42.13330.201</w:t>
      </w:r>
      <w:r w:rsidR="006E3BD8" w:rsidRPr="0096444C">
        <w:rPr>
          <w:lang w:eastAsia="ru-RU"/>
        </w:rPr>
        <w:t>6</w:t>
      </w:r>
      <w:r w:rsidRPr="0096444C">
        <w:rPr>
          <w:lang w:eastAsia="ru-RU"/>
        </w:rPr>
        <w:t>.</w:t>
      </w:r>
    </w:p>
    <w:p w:rsidR="000274B5" w:rsidRPr="0096444C" w:rsidRDefault="000274B5" w:rsidP="009C641C">
      <w:pPr>
        <w:ind w:firstLine="709"/>
        <w:rPr>
          <w:lang w:eastAsia="ru-RU"/>
        </w:rPr>
      </w:pPr>
      <w:r w:rsidRPr="0096444C">
        <w:rPr>
          <w:lang w:eastAsia="ru-RU"/>
        </w:rPr>
        <w:t>Также организуются зоны кратковременного отдыха на территориях прудов, рек, ручьев со строительством спортивных сооружений, прогулочных дорожек и площадок, озеленением.</w:t>
      </w:r>
    </w:p>
    <w:p w:rsidR="000274B5" w:rsidRPr="0096444C" w:rsidRDefault="000274B5" w:rsidP="009C641C">
      <w:pPr>
        <w:jc w:val="center"/>
        <w:rPr>
          <w:b/>
          <w:bCs/>
          <w:lang w:eastAsia="ru-RU"/>
        </w:rPr>
      </w:pPr>
    </w:p>
    <w:p w:rsidR="000274B5" w:rsidRPr="0096444C" w:rsidRDefault="000274B5" w:rsidP="009C641C">
      <w:pPr>
        <w:jc w:val="center"/>
        <w:rPr>
          <w:lang w:eastAsia="ru-RU"/>
        </w:rPr>
      </w:pPr>
      <w:r w:rsidRPr="0096444C">
        <w:rPr>
          <w:b/>
          <w:bCs/>
          <w:lang w:eastAsia="ru-RU"/>
        </w:rPr>
        <w:t>Восстановление нарушенных территорий</w:t>
      </w:r>
    </w:p>
    <w:p w:rsidR="000274B5" w:rsidRPr="0096444C" w:rsidRDefault="000274B5" w:rsidP="009C641C">
      <w:pPr>
        <w:ind w:firstLine="709"/>
        <w:rPr>
          <w:lang w:eastAsia="ru-RU"/>
        </w:rPr>
      </w:pPr>
      <w:r w:rsidRPr="0096444C">
        <w:rPr>
          <w:lang w:eastAsia="ru-RU"/>
        </w:rPr>
        <w:t>Основное направление восстановления нарушенных территорий – освоение территории для различных видов рекреации с минимально возможным объемом работ по организации рельефа, освобождением территории от мусора, строительством пешеходных дорожек, оборудованием их малыми архитектурными формами и озеленением территории.</w:t>
      </w:r>
    </w:p>
    <w:p w:rsidR="000274B5" w:rsidRPr="0096444C" w:rsidRDefault="000274B5" w:rsidP="009C641C">
      <w:pPr>
        <w:ind w:firstLine="709"/>
        <w:rPr>
          <w:lang w:eastAsia="ru-RU"/>
        </w:rPr>
      </w:pPr>
      <w:r w:rsidRPr="0096444C">
        <w:rPr>
          <w:lang w:eastAsia="ru-RU"/>
        </w:rPr>
        <w:t>Настоящим проектом предусматривается формирование культурного ландшафта на восстанавливаемых территориях путем создания искусственного рельефа. Восстанавливаемые территории осваиваются под «зеленое» строительство.</w:t>
      </w:r>
    </w:p>
    <w:p w:rsidR="000274B5" w:rsidRPr="0096444C" w:rsidRDefault="000274B5" w:rsidP="009C641C">
      <w:pPr>
        <w:ind w:firstLine="709"/>
        <w:rPr>
          <w:lang w:eastAsia="ru-RU"/>
        </w:rPr>
      </w:pPr>
      <w:r w:rsidRPr="0096444C">
        <w:rPr>
          <w:lang w:eastAsia="ru-RU"/>
        </w:rPr>
        <w:t>Все существующие свалки ликвидируются с последующим использованием под лесопосадки после соответствующих мероприятий по инженерной подготовке, таких как планировочных работ, организации поверхностного стока, подсыпки плодородным слоем, озеленительные работы.</w:t>
      </w:r>
    </w:p>
    <w:p w:rsidR="000274B5" w:rsidRPr="0096444C" w:rsidRDefault="000274B5" w:rsidP="009C641C">
      <w:pPr>
        <w:suppressAutoHyphens/>
        <w:ind w:firstLine="709"/>
      </w:pPr>
      <w:r w:rsidRPr="0096444C">
        <w:rPr>
          <w:lang w:eastAsia="ru-RU"/>
        </w:rPr>
        <w:lastRenderedPageBreak/>
        <w:t>Составление всех необходимых планировочных схем с инженерным обоснованием решений производится при разработке проекта специализированной организацией на основании детальных геодезических, инженерно-геологических и гидрогеологических изысканий.</w:t>
      </w:r>
    </w:p>
    <w:p w:rsidR="000274B5" w:rsidRPr="0096444C" w:rsidRDefault="000274B5" w:rsidP="009C641C">
      <w:pPr>
        <w:pStyle w:val="afff1"/>
        <w:rPr>
          <w:rFonts w:cs="Times New Roman"/>
        </w:rPr>
      </w:pPr>
    </w:p>
    <w:p w:rsidR="000274B5" w:rsidRPr="0096444C" w:rsidRDefault="000274B5" w:rsidP="009C641C">
      <w:pPr>
        <w:pStyle w:val="2"/>
        <w:spacing w:before="0" w:after="0"/>
        <w:rPr>
          <w:rStyle w:val="a8"/>
        </w:rPr>
      </w:pPr>
      <w:bookmarkStart w:id="193" w:name="_Toc70029819"/>
      <w:r w:rsidRPr="0096444C">
        <w:rPr>
          <w:rStyle w:val="a8"/>
        </w:rPr>
        <w:t>3.17 ОБРАЩЕНИЕ С ОТХОДАМИ</w:t>
      </w:r>
      <w:bookmarkEnd w:id="193"/>
    </w:p>
    <w:p w:rsidR="00506583" w:rsidRPr="0096444C" w:rsidRDefault="00506583" w:rsidP="009C641C">
      <w:pPr>
        <w:pStyle w:val="afff1"/>
        <w:ind w:firstLine="709"/>
        <w:jc w:val="both"/>
        <w:rPr>
          <w:rFonts w:cs="Times New Roman"/>
          <w:color w:val="000000"/>
          <w:szCs w:val="24"/>
        </w:rPr>
      </w:pPr>
    </w:p>
    <w:p w:rsidR="00506583" w:rsidRPr="0096444C" w:rsidRDefault="00506583" w:rsidP="006A463A">
      <w:pPr>
        <w:pStyle w:val="afff1"/>
        <w:ind w:firstLine="709"/>
        <w:jc w:val="both"/>
        <w:rPr>
          <w:rFonts w:eastAsia="Times New Roman" w:cs="Times New Roman"/>
          <w:kern w:val="1"/>
          <w:szCs w:val="24"/>
          <w:lang w:eastAsia="ar-SA" w:bidi="ar-SA"/>
        </w:rPr>
      </w:pPr>
      <w:r w:rsidRPr="0096444C">
        <w:rPr>
          <w:rFonts w:eastAsia="Times New Roman" w:cs="Times New Roman"/>
          <w:kern w:val="1"/>
          <w:szCs w:val="24"/>
          <w:lang w:eastAsia="ar-SA" w:bidi="ar-SA"/>
        </w:rPr>
        <w:t>В соответствии с Правилами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требованиями к составу и содержанию таких схем, утвержденными постановлением Правительства Российской Федерации от 22 сентября 2018 г. № 1130, раздел 12 «Электронная модель территориальной схемы» содержит сведения, указанные в следующих разделах территориальной схемы:</w:t>
      </w:r>
    </w:p>
    <w:p w:rsidR="00506583" w:rsidRPr="0096444C" w:rsidRDefault="00506583" w:rsidP="006A463A">
      <w:pPr>
        <w:pStyle w:val="afff1"/>
        <w:ind w:firstLine="709"/>
        <w:jc w:val="both"/>
        <w:rPr>
          <w:rFonts w:eastAsia="Times New Roman" w:cs="Times New Roman"/>
          <w:kern w:val="1"/>
          <w:szCs w:val="24"/>
          <w:lang w:eastAsia="ar-SA" w:bidi="ar-SA"/>
        </w:rPr>
      </w:pPr>
      <w:r w:rsidRPr="0096444C">
        <w:rPr>
          <w:rFonts w:eastAsia="Times New Roman" w:cs="Times New Roman"/>
          <w:kern w:val="1"/>
          <w:szCs w:val="24"/>
          <w:lang w:eastAsia="ar-SA" w:bidi="ar-SA"/>
        </w:rPr>
        <w:t>раздел 1 «Нахождение источников образования отходов»;</w:t>
      </w:r>
    </w:p>
    <w:p w:rsidR="00506583" w:rsidRPr="0096444C" w:rsidRDefault="00506583" w:rsidP="006A463A">
      <w:pPr>
        <w:pStyle w:val="afff1"/>
        <w:ind w:firstLine="709"/>
        <w:jc w:val="both"/>
        <w:rPr>
          <w:rFonts w:eastAsia="Times New Roman" w:cs="Times New Roman"/>
          <w:kern w:val="1"/>
          <w:szCs w:val="24"/>
          <w:lang w:eastAsia="ar-SA" w:bidi="ar-SA"/>
        </w:rPr>
      </w:pPr>
      <w:r w:rsidRPr="0096444C">
        <w:rPr>
          <w:rFonts w:eastAsia="Times New Roman" w:cs="Times New Roman"/>
          <w:kern w:val="1"/>
          <w:szCs w:val="24"/>
          <w:lang w:eastAsia="ar-SA" w:bidi="ar-SA"/>
        </w:rPr>
        <w:t>раздел 2 «Количество образующихся отходов»;</w:t>
      </w:r>
    </w:p>
    <w:p w:rsidR="00506583" w:rsidRPr="0096444C" w:rsidRDefault="00506583" w:rsidP="006A463A">
      <w:pPr>
        <w:pStyle w:val="afff1"/>
        <w:ind w:firstLine="709"/>
        <w:jc w:val="both"/>
        <w:rPr>
          <w:rFonts w:eastAsia="Times New Roman" w:cs="Times New Roman"/>
          <w:kern w:val="1"/>
          <w:szCs w:val="24"/>
          <w:lang w:eastAsia="ar-SA" w:bidi="ar-SA"/>
        </w:rPr>
      </w:pPr>
      <w:r w:rsidRPr="0096444C">
        <w:rPr>
          <w:rFonts w:eastAsia="Times New Roman" w:cs="Times New Roman"/>
          <w:kern w:val="1"/>
          <w:szCs w:val="24"/>
          <w:lang w:eastAsia="ar-SA" w:bidi="ar-SA"/>
        </w:rPr>
        <w:t>раздел 3 «Целевые показатели по обезвреживанию, утилизации и размещению отходов»;</w:t>
      </w:r>
    </w:p>
    <w:p w:rsidR="00506583" w:rsidRPr="0096444C" w:rsidRDefault="00506583" w:rsidP="006A463A">
      <w:pPr>
        <w:pStyle w:val="afff1"/>
        <w:ind w:firstLine="709"/>
        <w:jc w:val="both"/>
        <w:rPr>
          <w:rFonts w:eastAsia="Times New Roman" w:cs="Times New Roman"/>
          <w:kern w:val="1"/>
          <w:szCs w:val="24"/>
          <w:lang w:eastAsia="ar-SA" w:bidi="ar-SA"/>
        </w:rPr>
      </w:pPr>
      <w:r w:rsidRPr="0096444C">
        <w:rPr>
          <w:rFonts w:eastAsia="Times New Roman" w:cs="Times New Roman"/>
          <w:kern w:val="1"/>
          <w:szCs w:val="24"/>
          <w:lang w:eastAsia="ar-SA" w:bidi="ar-SA"/>
        </w:rPr>
        <w:t>раздел 4 «Места накопления отходов»;</w:t>
      </w:r>
    </w:p>
    <w:p w:rsidR="00506583" w:rsidRPr="0096444C" w:rsidRDefault="00506583" w:rsidP="006A463A">
      <w:pPr>
        <w:pStyle w:val="afff1"/>
        <w:ind w:firstLine="709"/>
        <w:jc w:val="both"/>
        <w:rPr>
          <w:rFonts w:eastAsia="Times New Roman" w:cs="Times New Roman"/>
          <w:kern w:val="1"/>
          <w:szCs w:val="24"/>
          <w:lang w:eastAsia="ar-SA" w:bidi="ar-SA"/>
        </w:rPr>
      </w:pPr>
      <w:r w:rsidRPr="0096444C">
        <w:rPr>
          <w:rFonts w:eastAsia="Times New Roman" w:cs="Times New Roman"/>
          <w:kern w:val="1"/>
          <w:szCs w:val="24"/>
          <w:lang w:eastAsia="ar-SA" w:bidi="ar-SA"/>
        </w:rPr>
        <w:t>раздел 5 «Места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w:t>
      </w:r>
    </w:p>
    <w:p w:rsidR="00506583" w:rsidRPr="0096444C" w:rsidRDefault="00506583" w:rsidP="006A463A">
      <w:pPr>
        <w:pStyle w:val="afff1"/>
        <w:ind w:firstLine="709"/>
        <w:jc w:val="both"/>
        <w:rPr>
          <w:rFonts w:eastAsia="Times New Roman" w:cs="Times New Roman"/>
          <w:kern w:val="1"/>
          <w:szCs w:val="24"/>
          <w:lang w:eastAsia="ar-SA" w:bidi="ar-SA"/>
        </w:rPr>
      </w:pPr>
      <w:r w:rsidRPr="0096444C">
        <w:rPr>
          <w:rFonts w:eastAsia="Times New Roman" w:cs="Times New Roman"/>
          <w:kern w:val="1"/>
          <w:szCs w:val="24"/>
          <w:lang w:eastAsia="ar-SA" w:bidi="ar-SA"/>
        </w:rPr>
        <w:t>раздел 6 «Баланс количественных характеристик образования, обработки, утилизации, обезвреживания, размещения отходов»;</w:t>
      </w:r>
    </w:p>
    <w:p w:rsidR="00506583" w:rsidRPr="0096444C" w:rsidRDefault="00506583" w:rsidP="006A463A">
      <w:pPr>
        <w:pStyle w:val="afff1"/>
        <w:ind w:firstLine="709"/>
        <w:jc w:val="both"/>
        <w:rPr>
          <w:rFonts w:eastAsia="Times New Roman" w:cs="Times New Roman"/>
          <w:kern w:val="1"/>
          <w:szCs w:val="24"/>
          <w:lang w:eastAsia="ar-SA" w:bidi="ar-SA"/>
        </w:rPr>
      </w:pPr>
      <w:r w:rsidRPr="0096444C">
        <w:rPr>
          <w:rFonts w:eastAsia="Times New Roman" w:cs="Times New Roman"/>
          <w:kern w:val="1"/>
          <w:szCs w:val="24"/>
          <w:lang w:eastAsia="ar-SA" w:bidi="ar-SA"/>
        </w:rPr>
        <w:t>раздел 7 «Схема потоков отходов от источников их образования до объектов обработки, утилизации, обезвреживания отходов и объектов размещения отходов, включенных в государственный реестр объектов размещения отходов»;</w:t>
      </w:r>
    </w:p>
    <w:p w:rsidR="00506583" w:rsidRPr="0096444C" w:rsidRDefault="00506583" w:rsidP="006A463A">
      <w:pPr>
        <w:pStyle w:val="afff1"/>
        <w:ind w:firstLine="709"/>
        <w:jc w:val="both"/>
        <w:rPr>
          <w:rFonts w:eastAsia="Times New Roman" w:cs="Times New Roman"/>
          <w:kern w:val="1"/>
          <w:szCs w:val="24"/>
          <w:lang w:eastAsia="ar-SA" w:bidi="ar-SA"/>
        </w:rPr>
      </w:pPr>
      <w:r w:rsidRPr="0096444C">
        <w:rPr>
          <w:rFonts w:eastAsia="Times New Roman" w:cs="Times New Roman"/>
          <w:kern w:val="1"/>
          <w:szCs w:val="24"/>
          <w:lang w:eastAsia="ar-SA" w:bidi="ar-SA"/>
        </w:rPr>
        <w:t>раздел 8 «Данные о планируемых строительстве, реконструкции, выведении из эксплуатации объектов обработки, утилизации, обезвреживания, размещения отходов»;</w:t>
      </w:r>
    </w:p>
    <w:p w:rsidR="00506583" w:rsidRPr="0096444C" w:rsidRDefault="00506583" w:rsidP="006A463A">
      <w:pPr>
        <w:pStyle w:val="afff1"/>
        <w:ind w:firstLine="709"/>
        <w:jc w:val="both"/>
        <w:rPr>
          <w:rFonts w:eastAsia="Times New Roman" w:cs="Times New Roman"/>
          <w:kern w:val="1"/>
          <w:szCs w:val="24"/>
          <w:lang w:eastAsia="ar-SA" w:bidi="ar-SA"/>
        </w:rPr>
      </w:pPr>
      <w:r w:rsidRPr="0096444C">
        <w:rPr>
          <w:rFonts w:eastAsia="Times New Roman" w:cs="Times New Roman"/>
          <w:kern w:val="1"/>
          <w:szCs w:val="24"/>
          <w:lang w:eastAsia="ar-SA" w:bidi="ar-SA"/>
        </w:rPr>
        <w:t>раздел 9 «Оценка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w:t>
      </w:r>
    </w:p>
    <w:p w:rsidR="00506583" w:rsidRPr="0096444C" w:rsidRDefault="00506583" w:rsidP="006A463A">
      <w:pPr>
        <w:pStyle w:val="afff1"/>
        <w:ind w:firstLine="709"/>
        <w:jc w:val="both"/>
        <w:rPr>
          <w:rFonts w:eastAsia="Times New Roman" w:cs="Times New Roman"/>
          <w:kern w:val="1"/>
          <w:szCs w:val="24"/>
          <w:lang w:eastAsia="ar-SA" w:bidi="ar-SA"/>
        </w:rPr>
      </w:pPr>
      <w:r w:rsidRPr="0096444C">
        <w:rPr>
          <w:rFonts w:eastAsia="Times New Roman" w:cs="Times New Roman"/>
          <w:kern w:val="1"/>
          <w:szCs w:val="24"/>
          <w:lang w:eastAsia="ar-SA" w:bidi="ar-SA"/>
        </w:rPr>
        <w:t>раздел 10 «Прогнозные значения предельных тарифов в области обращения с твердыми коммунальными отходами»;</w:t>
      </w:r>
    </w:p>
    <w:p w:rsidR="00506583" w:rsidRPr="0096444C" w:rsidRDefault="00506583" w:rsidP="006A463A">
      <w:pPr>
        <w:pStyle w:val="afff1"/>
        <w:ind w:firstLine="709"/>
        <w:jc w:val="both"/>
        <w:rPr>
          <w:rFonts w:eastAsia="Times New Roman" w:cs="Times New Roman"/>
          <w:kern w:val="1"/>
          <w:szCs w:val="24"/>
          <w:lang w:eastAsia="ar-SA" w:bidi="ar-SA"/>
        </w:rPr>
      </w:pPr>
      <w:r w:rsidRPr="0096444C">
        <w:rPr>
          <w:rFonts w:eastAsia="Times New Roman" w:cs="Times New Roman"/>
          <w:kern w:val="1"/>
          <w:szCs w:val="24"/>
          <w:lang w:eastAsia="ar-SA" w:bidi="ar-SA"/>
        </w:rPr>
        <w:t>раздел 11 «Сведения о зонах деятельности региональных операторов».</w:t>
      </w:r>
    </w:p>
    <w:p w:rsidR="00506583" w:rsidRPr="0096444C" w:rsidRDefault="00506583" w:rsidP="006A463A">
      <w:pPr>
        <w:pStyle w:val="afff1"/>
        <w:ind w:firstLine="709"/>
        <w:jc w:val="both"/>
        <w:rPr>
          <w:rFonts w:eastAsia="Times New Roman" w:cs="Times New Roman"/>
          <w:kern w:val="1"/>
          <w:szCs w:val="24"/>
          <w:lang w:eastAsia="ar-SA" w:bidi="ar-SA"/>
        </w:rPr>
      </w:pPr>
      <w:r w:rsidRPr="0096444C">
        <w:rPr>
          <w:rFonts w:eastAsia="Times New Roman" w:cs="Times New Roman"/>
          <w:kern w:val="1"/>
          <w:szCs w:val="24"/>
          <w:lang w:eastAsia="ar-SA" w:bidi="ar-SA"/>
        </w:rPr>
        <w:t>Электронная модель территориальной схемы в области обращения с отходами производства и потребления, в том числе с твердыми коммунальными отходами опубликована в информационно-телекоммуникационной сети «Интернет» на официальном сайте Министерства экологии Челябинской области для всеобщего и бесплатного доступа.</w:t>
      </w:r>
    </w:p>
    <w:p w:rsidR="000274B5" w:rsidRPr="0096444C" w:rsidRDefault="00506583" w:rsidP="006A463A">
      <w:pPr>
        <w:pStyle w:val="afff1"/>
        <w:ind w:firstLine="709"/>
        <w:jc w:val="both"/>
        <w:rPr>
          <w:rFonts w:cs="Times New Roman"/>
          <w:szCs w:val="24"/>
        </w:rPr>
      </w:pPr>
      <w:r w:rsidRPr="0096444C">
        <w:rPr>
          <w:rFonts w:eastAsia="Times New Roman" w:cs="Times New Roman"/>
          <w:kern w:val="1"/>
          <w:szCs w:val="24"/>
          <w:lang w:eastAsia="ar-SA" w:bidi="ar-SA"/>
        </w:rPr>
        <w:t xml:space="preserve">Ссылка на электронную модель территориальной схемы: </w:t>
      </w:r>
      <w:hyperlink r:id="rId34" w:history="1">
        <w:r w:rsidR="00245BED" w:rsidRPr="0096444C">
          <w:rPr>
            <w:rStyle w:val="ab"/>
            <w:rFonts w:eastAsia="Times New Roman" w:cs="Times New Roman"/>
            <w:kern w:val="1"/>
            <w:szCs w:val="24"/>
            <w:lang w:eastAsia="ar-SA" w:bidi="ar-SA"/>
          </w:rPr>
          <w:t>http://82.202.225.51/optimizations/</w:t>
        </w:r>
      </w:hyperlink>
      <w:r w:rsidRPr="0096444C">
        <w:rPr>
          <w:rFonts w:eastAsia="Times New Roman" w:cs="Times New Roman"/>
          <w:kern w:val="1"/>
          <w:szCs w:val="24"/>
          <w:lang w:eastAsia="ar-SA" w:bidi="ar-SA"/>
        </w:rPr>
        <w:t>.</w:t>
      </w:r>
    </w:p>
    <w:p w:rsidR="000274B5" w:rsidRPr="0096444C" w:rsidRDefault="000274B5" w:rsidP="009C641C">
      <w:pPr>
        <w:pStyle w:val="afff1"/>
        <w:jc w:val="both"/>
        <w:rPr>
          <w:rFonts w:cs="Times New Roman"/>
          <w:szCs w:val="24"/>
          <w:shd w:val="clear" w:color="auto" w:fill="FFFFFF"/>
        </w:rPr>
      </w:pPr>
    </w:p>
    <w:p w:rsidR="006A463A" w:rsidRPr="0096444C" w:rsidRDefault="006A463A" w:rsidP="006A463A">
      <w:pPr>
        <w:pStyle w:val="afff1"/>
        <w:ind w:firstLine="709"/>
        <w:jc w:val="both"/>
        <w:rPr>
          <w:rFonts w:cs="Times New Roman"/>
          <w:szCs w:val="24"/>
        </w:rPr>
      </w:pPr>
      <w:r w:rsidRPr="0096444C">
        <w:rPr>
          <w:rFonts w:cs="Times New Roman"/>
          <w:szCs w:val="24"/>
          <w:shd w:val="clear" w:color="auto" w:fill="FFFFFF"/>
        </w:rPr>
        <w:t xml:space="preserve">Территориальной схемой обращения с отходами, утвержденной приказом Министерства экологии Челябинской области от 26.12.2018г. № 1562 (в редакции от </w:t>
      </w:r>
      <w:r w:rsidR="00C41D4A" w:rsidRPr="0096444C">
        <w:rPr>
          <w:rFonts w:cs="Times New Roman"/>
          <w:szCs w:val="24"/>
          <w:shd w:val="clear" w:color="auto" w:fill="FFFFFF"/>
        </w:rPr>
        <w:t>15</w:t>
      </w:r>
      <w:r w:rsidRPr="0096444C">
        <w:rPr>
          <w:rFonts w:cs="Times New Roman"/>
          <w:szCs w:val="24"/>
          <w:shd w:val="clear" w:color="auto" w:fill="FFFFFF"/>
        </w:rPr>
        <w:t>.1</w:t>
      </w:r>
      <w:r w:rsidR="00C41D4A" w:rsidRPr="0096444C">
        <w:rPr>
          <w:rFonts w:cs="Times New Roman"/>
          <w:szCs w:val="24"/>
          <w:shd w:val="clear" w:color="auto" w:fill="FFFFFF"/>
        </w:rPr>
        <w:t>1</w:t>
      </w:r>
      <w:r w:rsidRPr="0096444C">
        <w:rPr>
          <w:rFonts w:cs="Times New Roman"/>
          <w:szCs w:val="24"/>
          <w:shd w:val="clear" w:color="auto" w:fill="FFFFFF"/>
        </w:rPr>
        <w:t>.202</w:t>
      </w:r>
      <w:r w:rsidR="00C41D4A" w:rsidRPr="0096444C">
        <w:rPr>
          <w:rFonts w:cs="Times New Roman"/>
          <w:szCs w:val="24"/>
          <w:shd w:val="clear" w:color="auto" w:fill="FFFFFF"/>
        </w:rPr>
        <w:t>2</w:t>
      </w:r>
      <w:r w:rsidRPr="0096444C">
        <w:rPr>
          <w:rFonts w:cs="Times New Roman"/>
          <w:szCs w:val="24"/>
          <w:shd w:val="clear" w:color="auto" w:fill="FFFFFF"/>
        </w:rPr>
        <w:t xml:space="preserve">г. № </w:t>
      </w:r>
      <w:r w:rsidR="00C41D4A" w:rsidRPr="0096444C">
        <w:rPr>
          <w:rFonts w:cs="Times New Roman"/>
          <w:szCs w:val="24"/>
          <w:shd w:val="clear" w:color="auto" w:fill="FFFFFF"/>
        </w:rPr>
        <w:t>641</w:t>
      </w:r>
      <w:r w:rsidRPr="0096444C">
        <w:rPr>
          <w:rFonts w:cs="Times New Roman"/>
          <w:szCs w:val="24"/>
          <w:shd w:val="clear" w:color="auto" w:fill="FFFFFF"/>
        </w:rPr>
        <w:t xml:space="preserve">), - территория поселения включена в кластер Кыштымского регионального оператора. </w:t>
      </w:r>
      <w:r w:rsidRPr="0096444C">
        <w:rPr>
          <w:rFonts w:cs="Times New Roman"/>
          <w:szCs w:val="24"/>
        </w:rPr>
        <w:t>ТКО (твердые коммунальные отходы) Аргаяшского МР (в период с 2019 по 2027 гг.) транспортируют в г.Кыштым на мусоросортировочный комплекс, с размещением хвостов сортировки на полигоне в г.Кыштым.</w:t>
      </w:r>
    </w:p>
    <w:p w:rsidR="006A463A" w:rsidRPr="0096444C" w:rsidRDefault="006A463A" w:rsidP="006A463A">
      <w:pPr>
        <w:pStyle w:val="afff1"/>
        <w:ind w:firstLine="709"/>
        <w:jc w:val="both"/>
        <w:rPr>
          <w:rFonts w:cs="Times New Roman"/>
          <w:szCs w:val="24"/>
        </w:rPr>
      </w:pPr>
    </w:p>
    <w:p w:rsidR="006A463A" w:rsidRPr="0096444C" w:rsidRDefault="006A463A" w:rsidP="006A463A">
      <w:pPr>
        <w:pStyle w:val="afff1"/>
        <w:ind w:firstLine="709"/>
        <w:jc w:val="both"/>
        <w:rPr>
          <w:rFonts w:cs="Times New Roman"/>
          <w:szCs w:val="24"/>
          <w:shd w:val="clear" w:color="auto" w:fill="FFFFFF"/>
        </w:rPr>
      </w:pPr>
      <w:r w:rsidRPr="0096444C">
        <w:rPr>
          <w:rFonts w:cs="Times New Roman"/>
          <w:szCs w:val="24"/>
        </w:rPr>
        <w:t xml:space="preserve">В соответствии   с подпунктом «в» пунктом 1 части 5 статьи 23 Градостроительного кодекса Российской Федерации, - разработка схемы </w:t>
      </w:r>
      <w:r w:rsidRPr="0096444C">
        <w:rPr>
          <w:rFonts w:cs="Times New Roman"/>
          <w:szCs w:val="24"/>
          <w:shd w:val="clear" w:color="auto" w:fill="FFFFFF"/>
        </w:rPr>
        <w:t xml:space="preserve">обработки, утилизации, обезвреживания, размещения твердых коммунальных отходов производится в случае подготовки генерального </w:t>
      </w:r>
      <w:r w:rsidRPr="0096444C">
        <w:rPr>
          <w:rFonts w:cs="Times New Roman"/>
          <w:szCs w:val="24"/>
          <w:shd w:val="clear" w:color="auto" w:fill="FFFFFF"/>
        </w:rPr>
        <w:lastRenderedPageBreak/>
        <w:t xml:space="preserve">плана городского округа. В составе генерального плана сельского поселения такая схема не разрабатывается. Согласно части 3 статьи 14 и пункта 14 части 1 статьи 15 Федерального закона «Об общих принципах организации местного самоуправления в Российской Федерации» №131-ФЗ, - организации деятельности по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 является компетенцией органов власти муниципального района и отображается в схеме территориального планирования муниципального района. </w:t>
      </w:r>
    </w:p>
    <w:p w:rsidR="006A463A" w:rsidRPr="0096444C" w:rsidRDefault="006A463A" w:rsidP="006A463A">
      <w:pPr>
        <w:pStyle w:val="afff1"/>
        <w:ind w:firstLine="709"/>
        <w:jc w:val="both"/>
        <w:rPr>
          <w:rFonts w:cs="Times New Roman"/>
          <w:szCs w:val="24"/>
          <w:shd w:val="clear" w:color="auto" w:fill="FFFFFF"/>
        </w:rPr>
      </w:pPr>
      <w:r w:rsidRPr="0096444C">
        <w:rPr>
          <w:rFonts w:cs="Times New Roman"/>
          <w:szCs w:val="24"/>
          <w:shd w:val="clear" w:color="auto" w:fill="FFFFFF"/>
        </w:rPr>
        <w:t>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(часть 3 статьи 13.4 Федерального закона «Об отходах производства и потребления» № 89-ФЗ). Определение схемы размещения, создания и содержания мест (площадок) накопления твердых коммунальных отходов, частью 2 статьи 8 Федерального закона «Об отходах производства и потребления» № 89-ФЗ, - отнесено к полномочиям органов местного самоуправления муниципальных районов. Места (площадки) накопления твердых коммунальных отходов должны соответствовать требованиям санитарно-эпидемиологического законодательства и правилам благоустройства муниципальных образований (часть 3 статьи 13.4 Федерального закона «Об отходах производства и потребления» № 89-ФЗ).</w:t>
      </w:r>
    </w:p>
    <w:p w:rsidR="000274B5" w:rsidRPr="0096444C" w:rsidRDefault="000274B5" w:rsidP="009C641C">
      <w:pPr>
        <w:pStyle w:val="afff1"/>
        <w:ind w:firstLine="709"/>
        <w:jc w:val="both"/>
        <w:rPr>
          <w:rFonts w:cs="Times New Roman"/>
          <w:szCs w:val="24"/>
          <w:shd w:val="clear" w:color="auto" w:fill="FFFFFF"/>
        </w:rPr>
      </w:pPr>
    </w:p>
    <w:p w:rsidR="000274B5" w:rsidRPr="0096444C" w:rsidRDefault="000274B5" w:rsidP="009C641C">
      <w:pPr>
        <w:pStyle w:val="afff1"/>
        <w:ind w:firstLine="709"/>
        <w:jc w:val="both"/>
        <w:rPr>
          <w:rFonts w:cs="Times New Roman"/>
          <w:szCs w:val="24"/>
        </w:rPr>
        <w:sectPr w:rsidR="000274B5" w:rsidRPr="0096444C" w:rsidSect="00112520">
          <w:headerReference w:type="even" r:id="rId35"/>
          <w:headerReference w:type="default" r:id="rId36"/>
          <w:footerReference w:type="even" r:id="rId37"/>
          <w:footerReference w:type="default" r:id="rId38"/>
          <w:headerReference w:type="first" r:id="rId39"/>
          <w:footerReference w:type="first" r:id="rId40"/>
          <w:pgSz w:w="11906" w:h="16840"/>
          <w:pgMar w:top="1134" w:right="851" w:bottom="993" w:left="1418" w:header="567" w:footer="567" w:gutter="0"/>
          <w:cols w:space="720"/>
          <w:docGrid w:linePitch="600" w:charSpace="32768"/>
        </w:sectPr>
      </w:pPr>
    </w:p>
    <w:p w:rsidR="000274B5" w:rsidRPr="0096444C" w:rsidRDefault="000274B5" w:rsidP="009C641C">
      <w:pPr>
        <w:pStyle w:val="1"/>
      </w:pPr>
      <w:bookmarkStart w:id="194" w:name="_Toc18593180"/>
      <w:bookmarkStart w:id="195" w:name="_Toc18593578"/>
      <w:bookmarkStart w:id="196" w:name="_Toc18594134"/>
      <w:bookmarkStart w:id="197" w:name="_Toc18594522"/>
      <w:bookmarkStart w:id="198" w:name="_Toc18594554"/>
      <w:bookmarkStart w:id="199" w:name="_Toc18594908"/>
      <w:bookmarkStart w:id="200" w:name="_Toc18658008"/>
      <w:bookmarkStart w:id="201" w:name="_Toc70029820"/>
      <w:r w:rsidRPr="0096444C">
        <w:rPr>
          <w:rStyle w:val="a8"/>
        </w:rPr>
        <w:lastRenderedPageBreak/>
        <w:t>4. ОЦЕНКА ВОЗМОЖНОГО ВЛИЯНИЯ ПЛАНИРУЕМЫХ ДЛЯ РАЗМЕЩЕНИЯ ОБЪЕКТОВ МЕСТНОГО ЗНАЧЕНИЯ ПОСЕЛЕНИЯ НА КОМПЛЕКСНОЕ РАЗВИТИЕ ТЕРРИТОРИИ</w:t>
      </w:r>
      <w:bookmarkEnd w:id="194"/>
      <w:bookmarkEnd w:id="195"/>
      <w:bookmarkEnd w:id="196"/>
      <w:bookmarkEnd w:id="197"/>
      <w:bookmarkEnd w:id="198"/>
      <w:bookmarkEnd w:id="199"/>
      <w:bookmarkEnd w:id="200"/>
      <w:bookmarkEnd w:id="201"/>
    </w:p>
    <w:p w:rsidR="000274B5" w:rsidRPr="0096444C" w:rsidRDefault="000274B5" w:rsidP="009C641C">
      <w:pPr>
        <w:pStyle w:val="afff1"/>
        <w:rPr>
          <w:rFonts w:cs="Times New Roman"/>
        </w:rPr>
      </w:pPr>
    </w:p>
    <w:p w:rsidR="000274B5" w:rsidRPr="0096444C" w:rsidRDefault="000274B5" w:rsidP="009C641C">
      <w:pPr>
        <w:suppressAutoHyphens/>
        <w:rPr>
          <w:rStyle w:val="a8"/>
          <w:color w:val="000000"/>
        </w:rPr>
      </w:pPr>
      <w:r w:rsidRPr="0096444C">
        <w:rPr>
          <w:rStyle w:val="a8"/>
          <w:b/>
          <w:color w:val="000000"/>
        </w:rPr>
        <w:tab/>
      </w:r>
      <w:r w:rsidRPr="0096444C">
        <w:rPr>
          <w:rStyle w:val="a8"/>
          <w:color w:val="000000"/>
        </w:rPr>
        <w:t xml:space="preserve">Реализация </w:t>
      </w:r>
      <w:r w:rsidR="00197D29" w:rsidRPr="0096444C">
        <w:rPr>
          <w:rStyle w:val="a8"/>
          <w:color w:val="000000"/>
        </w:rPr>
        <w:t>г</w:t>
      </w:r>
      <w:r w:rsidRPr="0096444C">
        <w:rPr>
          <w:rStyle w:val="a8"/>
          <w:color w:val="000000"/>
        </w:rPr>
        <w:t xml:space="preserve">енерального плана сельского поселения осуществляется путем выполнения мероприятий, которые необходимо предусмотреть </w:t>
      </w:r>
      <w:r w:rsidR="001245E7" w:rsidRPr="0096444C">
        <w:rPr>
          <w:rStyle w:val="a8"/>
          <w:color w:val="000000"/>
        </w:rPr>
        <w:t xml:space="preserve">муниципальными </w:t>
      </w:r>
      <w:r w:rsidRPr="0096444C">
        <w:rPr>
          <w:rStyle w:val="a8"/>
          <w:color w:val="000000"/>
        </w:rPr>
        <w:t>программами</w:t>
      </w:r>
      <w:r w:rsidR="001245E7" w:rsidRPr="0096444C">
        <w:rPr>
          <w:rStyle w:val="a8"/>
          <w:color w:val="000000"/>
        </w:rPr>
        <w:t>. Ц</w:t>
      </w:r>
      <w:r w:rsidRPr="0096444C">
        <w:rPr>
          <w:rStyle w:val="a8"/>
          <w:color w:val="000000"/>
        </w:rPr>
        <w:t>ел</w:t>
      </w:r>
      <w:r w:rsidR="001245E7" w:rsidRPr="0096444C">
        <w:rPr>
          <w:rStyle w:val="a8"/>
          <w:color w:val="000000"/>
        </w:rPr>
        <w:t>и</w:t>
      </w:r>
      <w:r w:rsidRPr="0096444C">
        <w:rPr>
          <w:rStyle w:val="a8"/>
          <w:color w:val="000000"/>
        </w:rPr>
        <w:t xml:space="preserve"> комплексного развития территории </w:t>
      </w:r>
      <w:r w:rsidR="001245E7" w:rsidRPr="0096444C">
        <w:rPr>
          <w:rStyle w:val="a8"/>
          <w:color w:val="000000"/>
        </w:rPr>
        <w:t xml:space="preserve">достигаются </w:t>
      </w:r>
      <w:r w:rsidRPr="0096444C">
        <w:rPr>
          <w:rStyle w:val="a8"/>
          <w:color w:val="000000"/>
        </w:rPr>
        <w:t>размещени</w:t>
      </w:r>
      <w:r w:rsidR="007A4CF4" w:rsidRPr="0096444C">
        <w:rPr>
          <w:rStyle w:val="a8"/>
          <w:color w:val="000000"/>
        </w:rPr>
        <w:t>ем</w:t>
      </w:r>
      <w:r w:rsidRPr="0096444C">
        <w:rPr>
          <w:rStyle w:val="a8"/>
          <w:color w:val="000000"/>
        </w:rPr>
        <w:t xml:space="preserve"> объектов местного значения поселения, </w:t>
      </w:r>
      <w:r w:rsidR="00197D29" w:rsidRPr="0096444C">
        <w:rPr>
          <w:rStyle w:val="a8"/>
          <w:color w:val="000000"/>
        </w:rPr>
        <w:t>использования земель в соответствии с функциональным назначением и установленными ограничениями</w:t>
      </w:r>
      <w:r w:rsidR="007A4CF4" w:rsidRPr="0096444C">
        <w:rPr>
          <w:rStyle w:val="a8"/>
          <w:color w:val="000000"/>
        </w:rPr>
        <w:t>.</w:t>
      </w:r>
    </w:p>
    <w:p w:rsidR="00AB3A78" w:rsidRPr="0096444C" w:rsidRDefault="000274B5" w:rsidP="00AB3A78">
      <w:pPr>
        <w:suppressAutoHyphens/>
        <w:ind w:firstLine="709"/>
        <w:rPr>
          <w:rStyle w:val="a8"/>
          <w:color w:val="000000"/>
        </w:rPr>
      </w:pPr>
      <w:r w:rsidRPr="0096444C">
        <w:rPr>
          <w:rStyle w:val="a8"/>
          <w:color w:val="000000"/>
        </w:rPr>
        <w:t xml:space="preserve">Сравнительная оценка </w:t>
      </w:r>
      <w:r w:rsidR="001245E7" w:rsidRPr="0096444C">
        <w:rPr>
          <w:rStyle w:val="a8"/>
          <w:color w:val="000000"/>
        </w:rPr>
        <w:t>соблюдения</w:t>
      </w:r>
      <w:r w:rsidRPr="0096444C">
        <w:rPr>
          <w:rStyle w:val="a8"/>
          <w:color w:val="000000"/>
        </w:rPr>
        <w:t xml:space="preserve"> нормативов обеспеченности при реализации проектных предложений генерального плана приведена в таблице.</w:t>
      </w:r>
    </w:p>
    <w:tbl>
      <w:tblPr>
        <w:tblW w:w="9621" w:type="dxa"/>
        <w:tblInd w:w="-5" w:type="dxa"/>
        <w:tblLook w:val="04A0" w:firstRow="1" w:lastRow="0" w:firstColumn="1" w:lastColumn="0" w:noHBand="0" w:noVBand="1"/>
      </w:tblPr>
      <w:tblGrid>
        <w:gridCol w:w="561"/>
        <w:gridCol w:w="2701"/>
        <w:gridCol w:w="1133"/>
        <w:gridCol w:w="1142"/>
        <w:gridCol w:w="1471"/>
        <w:gridCol w:w="1142"/>
        <w:gridCol w:w="1471"/>
      </w:tblGrid>
      <w:tr w:rsidR="000F44FA" w:rsidRPr="0096444C" w:rsidTr="000F44FA">
        <w:trPr>
          <w:trHeight w:val="30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EF4" w:rsidRPr="0096444C" w:rsidRDefault="00AD6EF4" w:rsidP="00AD6EF4">
            <w:pPr>
              <w:jc w:val="center"/>
              <w:rPr>
                <w:b/>
                <w:bCs/>
                <w:sz w:val="22"/>
                <w:szCs w:val="22"/>
                <w:lang w:eastAsia="ru-RU"/>
              </w:rPr>
            </w:pPr>
            <w:r w:rsidRPr="0096444C">
              <w:rPr>
                <w:b/>
                <w:bCs/>
                <w:sz w:val="22"/>
                <w:szCs w:val="22"/>
                <w:lang w:eastAsia="ru-RU"/>
              </w:rPr>
              <w:t>№ п/п</w:t>
            </w:r>
          </w:p>
        </w:tc>
        <w:tc>
          <w:tcPr>
            <w:tcW w:w="2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EF4" w:rsidRPr="0096444C" w:rsidRDefault="00AD6EF4" w:rsidP="00AD6EF4">
            <w:pPr>
              <w:jc w:val="center"/>
              <w:rPr>
                <w:b/>
                <w:bCs/>
                <w:sz w:val="22"/>
                <w:szCs w:val="22"/>
                <w:lang w:eastAsia="ru-RU"/>
              </w:rPr>
            </w:pPr>
            <w:r w:rsidRPr="0096444C">
              <w:rPr>
                <w:b/>
                <w:bCs/>
                <w:sz w:val="22"/>
                <w:szCs w:val="22"/>
                <w:lang w:eastAsia="ru-RU"/>
              </w:rPr>
              <w:t>Направление развития</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EF4" w:rsidRPr="0096444C" w:rsidRDefault="00AD6EF4" w:rsidP="00AD6EF4">
            <w:pPr>
              <w:jc w:val="center"/>
              <w:rPr>
                <w:b/>
                <w:bCs/>
                <w:sz w:val="22"/>
                <w:szCs w:val="22"/>
                <w:lang w:eastAsia="ru-RU"/>
              </w:rPr>
            </w:pPr>
            <w:r w:rsidRPr="0096444C">
              <w:rPr>
                <w:b/>
                <w:bCs/>
                <w:sz w:val="22"/>
                <w:szCs w:val="22"/>
                <w:lang w:eastAsia="ru-RU"/>
              </w:rPr>
              <w:t>ед.изм</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b/>
                <w:bCs/>
                <w:sz w:val="22"/>
                <w:szCs w:val="22"/>
                <w:lang w:eastAsia="ru-RU"/>
              </w:rPr>
            </w:pPr>
            <w:r w:rsidRPr="0096444C">
              <w:rPr>
                <w:b/>
                <w:bCs/>
                <w:sz w:val="22"/>
                <w:szCs w:val="22"/>
                <w:lang w:eastAsia="ru-RU"/>
              </w:rPr>
              <w:t>Исходный год</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b/>
                <w:bCs/>
                <w:sz w:val="22"/>
                <w:szCs w:val="22"/>
                <w:lang w:eastAsia="ru-RU"/>
              </w:rPr>
            </w:pPr>
            <w:r w:rsidRPr="0096444C">
              <w:rPr>
                <w:b/>
                <w:bCs/>
                <w:sz w:val="22"/>
                <w:szCs w:val="22"/>
                <w:lang w:eastAsia="ru-RU"/>
              </w:rPr>
              <w:t>Расчетный срок</w:t>
            </w:r>
          </w:p>
        </w:tc>
      </w:tr>
      <w:tr w:rsidR="00AD6EF4" w:rsidRPr="0096444C" w:rsidTr="000F44FA">
        <w:trPr>
          <w:trHeight w:val="855"/>
        </w:trPr>
        <w:tc>
          <w:tcPr>
            <w:tcW w:w="561" w:type="dxa"/>
            <w:vMerge/>
            <w:tcBorders>
              <w:top w:val="single" w:sz="4" w:space="0" w:color="auto"/>
              <w:left w:val="single" w:sz="4" w:space="0" w:color="auto"/>
              <w:bottom w:val="single" w:sz="4" w:space="0" w:color="auto"/>
              <w:right w:val="single" w:sz="4" w:space="0" w:color="auto"/>
            </w:tcBorders>
            <w:vAlign w:val="center"/>
            <w:hideMark/>
          </w:tcPr>
          <w:p w:rsidR="00AD6EF4" w:rsidRPr="0096444C" w:rsidRDefault="00AD6EF4" w:rsidP="00AD6EF4">
            <w:pPr>
              <w:jc w:val="left"/>
              <w:rPr>
                <w:b/>
                <w:bCs/>
                <w:sz w:val="22"/>
                <w:szCs w:val="22"/>
                <w:lang w:eastAsia="ru-RU"/>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rsidR="00AD6EF4" w:rsidRPr="0096444C" w:rsidRDefault="00AD6EF4" w:rsidP="00AD6EF4">
            <w:pPr>
              <w:jc w:val="left"/>
              <w:rPr>
                <w:b/>
                <w:bCs/>
                <w:sz w:val="22"/>
                <w:szCs w:val="2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D6EF4" w:rsidRPr="0096444C" w:rsidRDefault="00AD6EF4" w:rsidP="00AD6EF4">
            <w:pPr>
              <w:jc w:val="left"/>
              <w:rPr>
                <w:b/>
                <w:bCs/>
                <w:sz w:val="22"/>
                <w:szCs w:val="22"/>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b/>
                <w:bCs/>
                <w:sz w:val="22"/>
                <w:szCs w:val="22"/>
                <w:lang w:eastAsia="ru-RU"/>
              </w:rPr>
            </w:pPr>
            <w:r w:rsidRPr="0096444C">
              <w:rPr>
                <w:b/>
                <w:bCs/>
                <w:sz w:val="22"/>
                <w:szCs w:val="22"/>
                <w:lang w:eastAsia="ru-RU"/>
              </w:rPr>
              <w:t>Значение</w:t>
            </w:r>
          </w:p>
        </w:tc>
        <w:tc>
          <w:tcPr>
            <w:tcW w:w="1471"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b/>
                <w:bCs/>
                <w:sz w:val="22"/>
                <w:szCs w:val="22"/>
                <w:lang w:eastAsia="ru-RU"/>
              </w:rPr>
            </w:pPr>
            <w:r w:rsidRPr="0096444C">
              <w:rPr>
                <w:b/>
                <w:bCs/>
                <w:sz w:val="22"/>
                <w:szCs w:val="22"/>
                <w:lang w:eastAsia="ru-RU"/>
              </w:rPr>
              <w:t>Выполнение норматива (%)</w:t>
            </w:r>
          </w:p>
        </w:tc>
        <w:tc>
          <w:tcPr>
            <w:tcW w:w="1142"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b/>
                <w:bCs/>
                <w:sz w:val="22"/>
                <w:szCs w:val="22"/>
                <w:lang w:eastAsia="ru-RU"/>
              </w:rPr>
            </w:pPr>
            <w:r w:rsidRPr="0096444C">
              <w:rPr>
                <w:b/>
                <w:bCs/>
                <w:sz w:val="22"/>
                <w:szCs w:val="22"/>
                <w:lang w:eastAsia="ru-RU"/>
              </w:rPr>
              <w:t>Значение</w:t>
            </w:r>
          </w:p>
        </w:tc>
        <w:tc>
          <w:tcPr>
            <w:tcW w:w="1471"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b/>
                <w:bCs/>
                <w:sz w:val="22"/>
                <w:szCs w:val="22"/>
                <w:lang w:eastAsia="ru-RU"/>
              </w:rPr>
            </w:pPr>
            <w:r w:rsidRPr="0096444C">
              <w:rPr>
                <w:b/>
                <w:bCs/>
                <w:sz w:val="22"/>
                <w:szCs w:val="22"/>
                <w:lang w:eastAsia="ru-RU"/>
              </w:rPr>
              <w:t>Выполнение норматива (%)</w:t>
            </w:r>
          </w:p>
        </w:tc>
      </w:tr>
      <w:tr w:rsidR="00AD6EF4" w:rsidRPr="0096444C" w:rsidTr="000F44FA">
        <w:trPr>
          <w:trHeight w:val="300"/>
        </w:trPr>
        <w:tc>
          <w:tcPr>
            <w:tcW w:w="561" w:type="dxa"/>
            <w:tcBorders>
              <w:top w:val="nil"/>
              <w:left w:val="single" w:sz="4" w:space="0" w:color="auto"/>
              <w:bottom w:val="single" w:sz="4" w:space="0" w:color="auto"/>
              <w:right w:val="single" w:sz="4" w:space="0" w:color="auto"/>
            </w:tcBorders>
            <w:shd w:val="clear" w:color="000000" w:fill="D9D9D9"/>
            <w:noWrap/>
            <w:vAlign w:val="center"/>
            <w:hideMark/>
          </w:tcPr>
          <w:p w:rsidR="00AD6EF4" w:rsidRPr="0096444C" w:rsidRDefault="00AD6EF4" w:rsidP="00AD6EF4">
            <w:pPr>
              <w:jc w:val="right"/>
              <w:rPr>
                <w:sz w:val="22"/>
                <w:szCs w:val="22"/>
                <w:lang w:eastAsia="ru-RU"/>
              </w:rPr>
            </w:pPr>
            <w:r w:rsidRPr="0096444C">
              <w:rPr>
                <w:sz w:val="22"/>
                <w:szCs w:val="22"/>
                <w:lang w:eastAsia="ru-RU"/>
              </w:rPr>
              <w:t>1</w:t>
            </w:r>
          </w:p>
        </w:tc>
        <w:tc>
          <w:tcPr>
            <w:tcW w:w="2701" w:type="dxa"/>
            <w:tcBorders>
              <w:top w:val="nil"/>
              <w:left w:val="nil"/>
              <w:bottom w:val="single" w:sz="4" w:space="0" w:color="auto"/>
              <w:right w:val="single" w:sz="4" w:space="0" w:color="auto"/>
            </w:tcBorders>
            <w:shd w:val="clear" w:color="000000" w:fill="D9D9D9"/>
            <w:noWrap/>
            <w:vAlign w:val="center"/>
            <w:hideMark/>
          </w:tcPr>
          <w:p w:rsidR="00AD6EF4" w:rsidRPr="0096444C" w:rsidRDefault="00AD6EF4" w:rsidP="00AD6EF4">
            <w:pPr>
              <w:jc w:val="left"/>
              <w:rPr>
                <w:sz w:val="22"/>
                <w:szCs w:val="22"/>
                <w:lang w:eastAsia="ru-RU"/>
              </w:rPr>
            </w:pPr>
            <w:r w:rsidRPr="0096444C">
              <w:rPr>
                <w:sz w:val="22"/>
                <w:szCs w:val="22"/>
                <w:lang w:eastAsia="ru-RU"/>
              </w:rPr>
              <w:t>Обеспеченность жильем</w:t>
            </w:r>
          </w:p>
        </w:tc>
        <w:tc>
          <w:tcPr>
            <w:tcW w:w="1133" w:type="dxa"/>
            <w:tcBorders>
              <w:top w:val="nil"/>
              <w:left w:val="nil"/>
              <w:bottom w:val="single" w:sz="4" w:space="0" w:color="auto"/>
              <w:right w:val="single" w:sz="4" w:space="0" w:color="auto"/>
            </w:tcBorders>
            <w:shd w:val="clear" w:color="000000" w:fill="D9D9D9"/>
            <w:noWrap/>
            <w:vAlign w:val="center"/>
            <w:hideMark/>
          </w:tcPr>
          <w:p w:rsidR="00AD6EF4" w:rsidRPr="0096444C" w:rsidRDefault="00AD6EF4" w:rsidP="00AD6EF4">
            <w:pPr>
              <w:jc w:val="center"/>
              <w:rPr>
                <w:sz w:val="22"/>
                <w:szCs w:val="22"/>
                <w:lang w:eastAsia="ru-RU"/>
              </w:rPr>
            </w:pPr>
            <w:r w:rsidRPr="0096444C">
              <w:rPr>
                <w:sz w:val="22"/>
                <w:szCs w:val="22"/>
                <w:lang w:eastAsia="ru-RU"/>
              </w:rPr>
              <w:t>м2/чел</w:t>
            </w:r>
          </w:p>
        </w:tc>
        <w:tc>
          <w:tcPr>
            <w:tcW w:w="1142"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19,5</w:t>
            </w:r>
          </w:p>
        </w:tc>
        <w:tc>
          <w:tcPr>
            <w:tcW w:w="1471"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108,0</w:t>
            </w:r>
          </w:p>
        </w:tc>
        <w:tc>
          <w:tcPr>
            <w:tcW w:w="1142"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35</w:t>
            </w:r>
          </w:p>
        </w:tc>
        <w:tc>
          <w:tcPr>
            <w:tcW w:w="1471"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196,0</w:t>
            </w:r>
          </w:p>
        </w:tc>
      </w:tr>
      <w:tr w:rsidR="00AD6EF4" w:rsidRPr="0096444C" w:rsidTr="000F44FA">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D6EF4" w:rsidRPr="0096444C" w:rsidRDefault="00AD6EF4" w:rsidP="00AD6EF4">
            <w:pPr>
              <w:jc w:val="right"/>
              <w:rPr>
                <w:sz w:val="22"/>
                <w:szCs w:val="22"/>
                <w:lang w:eastAsia="ru-RU"/>
              </w:rPr>
            </w:pPr>
            <w:r w:rsidRPr="0096444C">
              <w:rPr>
                <w:sz w:val="22"/>
                <w:szCs w:val="22"/>
                <w:lang w:eastAsia="ru-RU"/>
              </w:rPr>
              <w:t>2</w:t>
            </w:r>
          </w:p>
        </w:tc>
        <w:tc>
          <w:tcPr>
            <w:tcW w:w="2701" w:type="dxa"/>
            <w:tcBorders>
              <w:top w:val="nil"/>
              <w:left w:val="nil"/>
              <w:bottom w:val="single" w:sz="4" w:space="0" w:color="auto"/>
              <w:right w:val="single" w:sz="4" w:space="0" w:color="auto"/>
            </w:tcBorders>
            <w:shd w:val="clear" w:color="auto" w:fill="auto"/>
            <w:noWrap/>
            <w:vAlign w:val="center"/>
            <w:hideMark/>
          </w:tcPr>
          <w:p w:rsidR="00AD6EF4" w:rsidRPr="0096444C" w:rsidRDefault="00AD6EF4" w:rsidP="00AD6EF4">
            <w:pPr>
              <w:jc w:val="left"/>
              <w:rPr>
                <w:sz w:val="22"/>
                <w:szCs w:val="22"/>
                <w:lang w:eastAsia="ru-RU"/>
              </w:rPr>
            </w:pPr>
            <w:r w:rsidRPr="0096444C">
              <w:rPr>
                <w:sz w:val="22"/>
                <w:szCs w:val="22"/>
                <w:lang w:eastAsia="ru-RU"/>
              </w:rPr>
              <w:t>Дошкольные учреждения</w:t>
            </w:r>
          </w:p>
        </w:tc>
        <w:tc>
          <w:tcPr>
            <w:tcW w:w="1133" w:type="dxa"/>
            <w:tcBorders>
              <w:top w:val="nil"/>
              <w:left w:val="nil"/>
              <w:bottom w:val="single" w:sz="4" w:space="0" w:color="auto"/>
              <w:right w:val="single" w:sz="4" w:space="0" w:color="auto"/>
            </w:tcBorders>
            <w:shd w:val="clear" w:color="auto" w:fill="auto"/>
            <w:noWrap/>
            <w:vAlign w:val="center"/>
            <w:hideMark/>
          </w:tcPr>
          <w:p w:rsidR="00AD6EF4" w:rsidRPr="0096444C" w:rsidRDefault="00AD6EF4" w:rsidP="00AD6EF4">
            <w:pPr>
              <w:jc w:val="center"/>
              <w:rPr>
                <w:sz w:val="22"/>
                <w:szCs w:val="22"/>
                <w:lang w:eastAsia="ru-RU"/>
              </w:rPr>
            </w:pPr>
            <w:r w:rsidRPr="0096444C">
              <w:rPr>
                <w:sz w:val="22"/>
                <w:szCs w:val="22"/>
                <w:lang w:eastAsia="ru-RU"/>
              </w:rPr>
              <w:t>мест</w:t>
            </w:r>
          </w:p>
        </w:tc>
        <w:tc>
          <w:tcPr>
            <w:tcW w:w="1142"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160</w:t>
            </w:r>
          </w:p>
        </w:tc>
        <w:tc>
          <w:tcPr>
            <w:tcW w:w="1471"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246,0</w:t>
            </w:r>
          </w:p>
        </w:tc>
        <w:tc>
          <w:tcPr>
            <w:tcW w:w="1142"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160</w:t>
            </w:r>
          </w:p>
        </w:tc>
        <w:tc>
          <w:tcPr>
            <w:tcW w:w="1471"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246,0</w:t>
            </w:r>
          </w:p>
        </w:tc>
      </w:tr>
      <w:tr w:rsidR="00AD6EF4" w:rsidRPr="0096444C" w:rsidTr="000F44FA">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D6EF4" w:rsidRPr="0096444C" w:rsidRDefault="00AD6EF4" w:rsidP="00AD6EF4">
            <w:pPr>
              <w:jc w:val="right"/>
              <w:rPr>
                <w:sz w:val="22"/>
                <w:szCs w:val="22"/>
                <w:lang w:eastAsia="ru-RU"/>
              </w:rPr>
            </w:pPr>
            <w:r w:rsidRPr="0096444C">
              <w:rPr>
                <w:sz w:val="22"/>
                <w:szCs w:val="22"/>
                <w:lang w:eastAsia="ru-RU"/>
              </w:rPr>
              <w:t>3</w:t>
            </w:r>
          </w:p>
        </w:tc>
        <w:tc>
          <w:tcPr>
            <w:tcW w:w="2701" w:type="dxa"/>
            <w:tcBorders>
              <w:top w:val="nil"/>
              <w:left w:val="nil"/>
              <w:bottom w:val="single" w:sz="4" w:space="0" w:color="auto"/>
              <w:right w:val="single" w:sz="4" w:space="0" w:color="auto"/>
            </w:tcBorders>
            <w:shd w:val="clear" w:color="auto" w:fill="auto"/>
            <w:noWrap/>
            <w:vAlign w:val="center"/>
            <w:hideMark/>
          </w:tcPr>
          <w:p w:rsidR="00AD6EF4" w:rsidRPr="0096444C" w:rsidRDefault="00AD6EF4" w:rsidP="00AD6EF4">
            <w:pPr>
              <w:jc w:val="left"/>
              <w:rPr>
                <w:sz w:val="22"/>
                <w:szCs w:val="22"/>
                <w:lang w:eastAsia="ru-RU"/>
              </w:rPr>
            </w:pPr>
            <w:r w:rsidRPr="0096444C">
              <w:rPr>
                <w:sz w:val="22"/>
                <w:szCs w:val="22"/>
                <w:lang w:eastAsia="ru-RU"/>
              </w:rPr>
              <w:t>Общеобразовательные учреждения</w:t>
            </w:r>
          </w:p>
        </w:tc>
        <w:tc>
          <w:tcPr>
            <w:tcW w:w="1133" w:type="dxa"/>
            <w:tcBorders>
              <w:top w:val="nil"/>
              <w:left w:val="nil"/>
              <w:bottom w:val="single" w:sz="4" w:space="0" w:color="auto"/>
              <w:right w:val="single" w:sz="4" w:space="0" w:color="auto"/>
            </w:tcBorders>
            <w:shd w:val="clear" w:color="auto" w:fill="auto"/>
            <w:noWrap/>
            <w:vAlign w:val="center"/>
            <w:hideMark/>
          </w:tcPr>
          <w:p w:rsidR="00AD6EF4" w:rsidRPr="0096444C" w:rsidRDefault="00AD6EF4" w:rsidP="00AD6EF4">
            <w:pPr>
              <w:jc w:val="center"/>
              <w:rPr>
                <w:sz w:val="22"/>
                <w:szCs w:val="22"/>
                <w:lang w:eastAsia="ru-RU"/>
              </w:rPr>
            </w:pPr>
            <w:r w:rsidRPr="0096444C">
              <w:rPr>
                <w:sz w:val="22"/>
                <w:szCs w:val="22"/>
                <w:lang w:eastAsia="ru-RU"/>
              </w:rPr>
              <w:t>мест</w:t>
            </w:r>
          </w:p>
        </w:tc>
        <w:tc>
          <w:tcPr>
            <w:tcW w:w="1142"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400</w:t>
            </w:r>
          </w:p>
        </w:tc>
        <w:tc>
          <w:tcPr>
            <w:tcW w:w="1471"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190,0</w:t>
            </w:r>
          </w:p>
        </w:tc>
        <w:tc>
          <w:tcPr>
            <w:tcW w:w="1142"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400</w:t>
            </w:r>
          </w:p>
        </w:tc>
        <w:tc>
          <w:tcPr>
            <w:tcW w:w="1471"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190,0</w:t>
            </w:r>
          </w:p>
        </w:tc>
      </w:tr>
      <w:tr w:rsidR="00AD6EF4" w:rsidRPr="0096444C" w:rsidTr="000F44FA">
        <w:trPr>
          <w:trHeight w:val="300"/>
        </w:trPr>
        <w:tc>
          <w:tcPr>
            <w:tcW w:w="561" w:type="dxa"/>
            <w:tcBorders>
              <w:top w:val="nil"/>
              <w:left w:val="single" w:sz="4" w:space="0" w:color="auto"/>
              <w:bottom w:val="single" w:sz="4" w:space="0" w:color="auto"/>
              <w:right w:val="single" w:sz="4" w:space="0" w:color="auto"/>
            </w:tcBorders>
            <w:shd w:val="clear" w:color="000000" w:fill="D9D9D9"/>
            <w:noWrap/>
            <w:vAlign w:val="center"/>
            <w:hideMark/>
          </w:tcPr>
          <w:p w:rsidR="00AD6EF4" w:rsidRPr="0096444C" w:rsidRDefault="00AD6EF4" w:rsidP="00AD6EF4">
            <w:pPr>
              <w:jc w:val="right"/>
              <w:rPr>
                <w:sz w:val="22"/>
                <w:szCs w:val="22"/>
                <w:lang w:eastAsia="ru-RU"/>
              </w:rPr>
            </w:pPr>
            <w:r w:rsidRPr="0096444C">
              <w:rPr>
                <w:sz w:val="22"/>
                <w:szCs w:val="22"/>
                <w:lang w:eastAsia="ru-RU"/>
              </w:rPr>
              <w:t>4</w:t>
            </w:r>
          </w:p>
        </w:tc>
        <w:tc>
          <w:tcPr>
            <w:tcW w:w="2701" w:type="dxa"/>
            <w:tcBorders>
              <w:top w:val="nil"/>
              <w:left w:val="nil"/>
              <w:bottom w:val="single" w:sz="4" w:space="0" w:color="auto"/>
              <w:right w:val="single" w:sz="4" w:space="0" w:color="auto"/>
            </w:tcBorders>
            <w:shd w:val="clear" w:color="000000" w:fill="D9D9D9"/>
            <w:noWrap/>
            <w:vAlign w:val="center"/>
            <w:hideMark/>
          </w:tcPr>
          <w:p w:rsidR="00AD6EF4" w:rsidRPr="0096444C" w:rsidRDefault="00AD6EF4" w:rsidP="00AD6EF4">
            <w:pPr>
              <w:jc w:val="left"/>
              <w:rPr>
                <w:sz w:val="22"/>
                <w:szCs w:val="22"/>
                <w:lang w:eastAsia="ru-RU"/>
              </w:rPr>
            </w:pPr>
            <w:r w:rsidRPr="0096444C">
              <w:rPr>
                <w:sz w:val="22"/>
                <w:szCs w:val="22"/>
                <w:lang w:eastAsia="ru-RU"/>
              </w:rPr>
              <w:t>Объекты физической культуры (плоскостные)</w:t>
            </w:r>
          </w:p>
        </w:tc>
        <w:tc>
          <w:tcPr>
            <w:tcW w:w="1133" w:type="dxa"/>
            <w:tcBorders>
              <w:top w:val="nil"/>
              <w:left w:val="nil"/>
              <w:bottom w:val="single" w:sz="4" w:space="0" w:color="auto"/>
              <w:right w:val="single" w:sz="4" w:space="0" w:color="auto"/>
            </w:tcBorders>
            <w:shd w:val="clear" w:color="000000" w:fill="D9D9D9"/>
            <w:noWrap/>
            <w:vAlign w:val="center"/>
            <w:hideMark/>
          </w:tcPr>
          <w:p w:rsidR="00AD6EF4" w:rsidRPr="0096444C" w:rsidRDefault="00AD6EF4" w:rsidP="00AD6EF4">
            <w:pPr>
              <w:jc w:val="center"/>
              <w:rPr>
                <w:sz w:val="22"/>
                <w:szCs w:val="22"/>
                <w:lang w:eastAsia="ru-RU"/>
              </w:rPr>
            </w:pPr>
            <w:r w:rsidRPr="0096444C">
              <w:rPr>
                <w:sz w:val="22"/>
                <w:szCs w:val="22"/>
                <w:lang w:eastAsia="ru-RU"/>
              </w:rPr>
              <w:t>м2</w:t>
            </w:r>
          </w:p>
        </w:tc>
        <w:tc>
          <w:tcPr>
            <w:tcW w:w="1142"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3 000</w:t>
            </w:r>
          </w:p>
        </w:tc>
        <w:tc>
          <w:tcPr>
            <w:tcW w:w="1471"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109,0</w:t>
            </w:r>
          </w:p>
        </w:tc>
        <w:tc>
          <w:tcPr>
            <w:tcW w:w="1142"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6 000</w:t>
            </w:r>
          </w:p>
        </w:tc>
        <w:tc>
          <w:tcPr>
            <w:tcW w:w="1471"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220,0</w:t>
            </w:r>
          </w:p>
        </w:tc>
      </w:tr>
      <w:tr w:rsidR="00AD6EF4" w:rsidRPr="0096444C" w:rsidTr="000F44FA">
        <w:trPr>
          <w:trHeight w:val="300"/>
        </w:trPr>
        <w:tc>
          <w:tcPr>
            <w:tcW w:w="561" w:type="dxa"/>
            <w:tcBorders>
              <w:top w:val="nil"/>
              <w:left w:val="single" w:sz="4" w:space="0" w:color="auto"/>
              <w:bottom w:val="single" w:sz="4" w:space="0" w:color="auto"/>
              <w:right w:val="single" w:sz="4" w:space="0" w:color="auto"/>
            </w:tcBorders>
            <w:shd w:val="clear" w:color="000000" w:fill="D9D9D9"/>
            <w:noWrap/>
            <w:vAlign w:val="center"/>
            <w:hideMark/>
          </w:tcPr>
          <w:p w:rsidR="00AD6EF4" w:rsidRPr="0096444C" w:rsidRDefault="00AD6EF4" w:rsidP="00AD6EF4">
            <w:pPr>
              <w:jc w:val="right"/>
              <w:rPr>
                <w:sz w:val="22"/>
                <w:szCs w:val="22"/>
                <w:lang w:eastAsia="ru-RU"/>
              </w:rPr>
            </w:pPr>
            <w:r w:rsidRPr="0096444C">
              <w:rPr>
                <w:sz w:val="22"/>
                <w:szCs w:val="22"/>
                <w:lang w:eastAsia="ru-RU"/>
              </w:rPr>
              <w:t>5</w:t>
            </w:r>
          </w:p>
        </w:tc>
        <w:tc>
          <w:tcPr>
            <w:tcW w:w="2701" w:type="dxa"/>
            <w:tcBorders>
              <w:top w:val="nil"/>
              <w:left w:val="nil"/>
              <w:bottom w:val="single" w:sz="4" w:space="0" w:color="auto"/>
              <w:right w:val="single" w:sz="4" w:space="0" w:color="auto"/>
            </w:tcBorders>
            <w:shd w:val="clear" w:color="000000" w:fill="D9D9D9"/>
            <w:noWrap/>
            <w:vAlign w:val="center"/>
            <w:hideMark/>
          </w:tcPr>
          <w:p w:rsidR="00AD6EF4" w:rsidRPr="0096444C" w:rsidRDefault="00AD6EF4" w:rsidP="00AD6EF4">
            <w:pPr>
              <w:jc w:val="left"/>
              <w:rPr>
                <w:sz w:val="22"/>
                <w:szCs w:val="22"/>
                <w:lang w:eastAsia="ru-RU"/>
              </w:rPr>
            </w:pPr>
            <w:r w:rsidRPr="0096444C">
              <w:rPr>
                <w:sz w:val="22"/>
                <w:szCs w:val="22"/>
                <w:lang w:eastAsia="ru-RU"/>
              </w:rPr>
              <w:t>Объекты физической культуры (спорт залы)</w:t>
            </w:r>
          </w:p>
        </w:tc>
        <w:tc>
          <w:tcPr>
            <w:tcW w:w="1133" w:type="dxa"/>
            <w:tcBorders>
              <w:top w:val="nil"/>
              <w:left w:val="nil"/>
              <w:bottom w:val="single" w:sz="4" w:space="0" w:color="auto"/>
              <w:right w:val="single" w:sz="4" w:space="0" w:color="auto"/>
            </w:tcBorders>
            <w:shd w:val="clear" w:color="000000" w:fill="D9D9D9"/>
            <w:noWrap/>
            <w:vAlign w:val="center"/>
            <w:hideMark/>
          </w:tcPr>
          <w:p w:rsidR="00AD6EF4" w:rsidRPr="0096444C" w:rsidRDefault="00AD6EF4" w:rsidP="00AD6EF4">
            <w:pPr>
              <w:jc w:val="center"/>
              <w:rPr>
                <w:sz w:val="22"/>
                <w:szCs w:val="22"/>
                <w:lang w:eastAsia="ru-RU"/>
              </w:rPr>
            </w:pPr>
            <w:r w:rsidRPr="0096444C">
              <w:rPr>
                <w:sz w:val="22"/>
                <w:szCs w:val="22"/>
                <w:lang w:eastAsia="ru-RU"/>
              </w:rPr>
              <w:t>м2</w:t>
            </w:r>
          </w:p>
        </w:tc>
        <w:tc>
          <w:tcPr>
            <w:tcW w:w="1142"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 xml:space="preserve">205 </w:t>
            </w:r>
          </w:p>
        </w:tc>
        <w:tc>
          <w:tcPr>
            <w:tcW w:w="1471"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38,0</w:t>
            </w:r>
          </w:p>
        </w:tc>
        <w:tc>
          <w:tcPr>
            <w:tcW w:w="1142"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745</w:t>
            </w:r>
          </w:p>
        </w:tc>
        <w:tc>
          <w:tcPr>
            <w:tcW w:w="1471"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138,0</w:t>
            </w:r>
          </w:p>
        </w:tc>
      </w:tr>
      <w:tr w:rsidR="00AD6EF4" w:rsidRPr="0096444C" w:rsidTr="000F44FA">
        <w:trPr>
          <w:trHeight w:val="300"/>
        </w:trPr>
        <w:tc>
          <w:tcPr>
            <w:tcW w:w="561" w:type="dxa"/>
            <w:tcBorders>
              <w:top w:val="nil"/>
              <w:left w:val="single" w:sz="4" w:space="0" w:color="auto"/>
              <w:bottom w:val="single" w:sz="4" w:space="0" w:color="auto"/>
              <w:right w:val="single" w:sz="4" w:space="0" w:color="auto"/>
            </w:tcBorders>
            <w:shd w:val="clear" w:color="000000" w:fill="D9D9D9"/>
            <w:noWrap/>
            <w:vAlign w:val="center"/>
            <w:hideMark/>
          </w:tcPr>
          <w:p w:rsidR="00AD6EF4" w:rsidRPr="0096444C" w:rsidRDefault="00AD6EF4" w:rsidP="00AD6EF4">
            <w:pPr>
              <w:jc w:val="right"/>
              <w:rPr>
                <w:sz w:val="22"/>
                <w:szCs w:val="22"/>
                <w:lang w:eastAsia="ru-RU"/>
              </w:rPr>
            </w:pPr>
            <w:r w:rsidRPr="0096444C">
              <w:rPr>
                <w:sz w:val="22"/>
                <w:szCs w:val="22"/>
                <w:lang w:eastAsia="ru-RU"/>
              </w:rPr>
              <w:t>6</w:t>
            </w:r>
          </w:p>
        </w:tc>
        <w:tc>
          <w:tcPr>
            <w:tcW w:w="2701" w:type="dxa"/>
            <w:tcBorders>
              <w:top w:val="nil"/>
              <w:left w:val="nil"/>
              <w:bottom w:val="single" w:sz="4" w:space="0" w:color="auto"/>
              <w:right w:val="single" w:sz="4" w:space="0" w:color="auto"/>
            </w:tcBorders>
            <w:shd w:val="clear" w:color="000000" w:fill="D9D9D9"/>
            <w:noWrap/>
            <w:vAlign w:val="center"/>
            <w:hideMark/>
          </w:tcPr>
          <w:p w:rsidR="00AD6EF4" w:rsidRPr="0096444C" w:rsidRDefault="00AD6EF4" w:rsidP="00AD6EF4">
            <w:pPr>
              <w:jc w:val="left"/>
              <w:rPr>
                <w:sz w:val="22"/>
                <w:szCs w:val="22"/>
                <w:lang w:eastAsia="ru-RU"/>
              </w:rPr>
            </w:pPr>
            <w:r w:rsidRPr="0096444C">
              <w:rPr>
                <w:sz w:val="22"/>
                <w:szCs w:val="22"/>
                <w:lang w:eastAsia="ru-RU"/>
              </w:rPr>
              <w:t>Объекты физической культуры (бассейн)</w:t>
            </w:r>
          </w:p>
        </w:tc>
        <w:tc>
          <w:tcPr>
            <w:tcW w:w="1133" w:type="dxa"/>
            <w:tcBorders>
              <w:top w:val="nil"/>
              <w:left w:val="nil"/>
              <w:bottom w:val="single" w:sz="4" w:space="0" w:color="auto"/>
              <w:right w:val="single" w:sz="4" w:space="0" w:color="auto"/>
            </w:tcBorders>
            <w:shd w:val="clear" w:color="000000" w:fill="D9D9D9"/>
            <w:noWrap/>
            <w:vAlign w:val="center"/>
            <w:hideMark/>
          </w:tcPr>
          <w:p w:rsidR="00AD6EF4" w:rsidRPr="0096444C" w:rsidRDefault="00AD6EF4" w:rsidP="00AD6EF4">
            <w:pPr>
              <w:jc w:val="center"/>
              <w:rPr>
                <w:sz w:val="22"/>
                <w:szCs w:val="22"/>
                <w:lang w:eastAsia="ru-RU"/>
              </w:rPr>
            </w:pPr>
            <w:r w:rsidRPr="0096444C">
              <w:rPr>
                <w:sz w:val="22"/>
                <w:szCs w:val="22"/>
                <w:lang w:eastAsia="ru-RU"/>
              </w:rPr>
              <w:t>м2</w:t>
            </w:r>
          </w:p>
        </w:tc>
        <w:tc>
          <w:tcPr>
            <w:tcW w:w="1142"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0</w:t>
            </w:r>
          </w:p>
        </w:tc>
        <w:tc>
          <w:tcPr>
            <w:tcW w:w="1471"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0,0</w:t>
            </w:r>
          </w:p>
        </w:tc>
        <w:tc>
          <w:tcPr>
            <w:tcW w:w="1142"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540</w:t>
            </w:r>
          </w:p>
        </w:tc>
        <w:tc>
          <w:tcPr>
            <w:tcW w:w="1471"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100,0</w:t>
            </w:r>
          </w:p>
        </w:tc>
      </w:tr>
      <w:tr w:rsidR="00AD6EF4" w:rsidRPr="0096444C" w:rsidTr="000F44FA">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D6EF4" w:rsidRPr="0096444C" w:rsidRDefault="00AD6EF4" w:rsidP="00AD6EF4">
            <w:pPr>
              <w:jc w:val="right"/>
              <w:rPr>
                <w:sz w:val="22"/>
                <w:szCs w:val="22"/>
                <w:lang w:eastAsia="ru-RU"/>
              </w:rPr>
            </w:pPr>
            <w:r w:rsidRPr="0096444C">
              <w:rPr>
                <w:sz w:val="22"/>
                <w:szCs w:val="22"/>
                <w:lang w:eastAsia="ru-RU"/>
              </w:rPr>
              <w:t>7</w:t>
            </w:r>
          </w:p>
        </w:tc>
        <w:tc>
          <w:tcPr>
            <w:tcW w:w="2701" w:type="dxa"/>
            <w:tcBorders>
              <w:top w:val="nil"/>
              <w:left w:val="nil"/>
              <w:bottom w:val="single" w:sz="4" w:space="0" w:color="auto"/>
              <w:right w:val="single" w:sz="4" w:space="0" w:color="auto"/>
            </w:tcBorders>
            <w:shd w:val="clear" w:color="auto" w:fill="auto"/>
            <w:noWrap/>
            <w:vAlign w:val="center"/>
            <w:hideMark/>
          </w:tcPr>
          <w:p w:rsidR="00AD6EF4" w:rsidRPr="0096444C" w:rsidRDefault="00AD6EF4" w:rsidP="00AD6EF4">
            <w:pPr>
              <w:jc w:val="left"/>
              <w:rPr>
                <w:sz w:val="22"/>
                <w:szCs w:val="22"/>
                <w:lang w:eastAsia="ru-RU"/>
              </w:rPr>
            </w:pPr>
            <w:r w:rsidRPr="0096444C">
              <w:rPr>
                <w:sz w:val="22"/>
                <w:szCs w:val="22"/>
                <w:lang w:eastAsia="ru-RU"/>
              </w:rPr>
              <w:t>Учреждения культуры</w:t>
            </w:r>
          </w:p>
        </w:tc>
        <w:tc>
          <w:tcPr>
            <w:tcW w:w="1133" w:type="dxa"/>
            <w:tcBorders>
              <w:top w:val="nil"/>
              <w:left w:val="nil"/>
              <w:bottom w:val="single" w:sz="4" w:space="0" w:color="auto"/>
              <w:right w:val="single" w:sz="4" w:space="0" w:color="auto"/>
            </w:tcBorders>
            <w:shd w:val="clear" w:color="auto" w:fill="auto"/>
            <w:noWrap/>
            <w:vAlign w:val="center"/>
            <w:hideMark/>
          </w:tcPr>
          <w:p w:rsidR="00AD6EF4" w:rsidRPr="0096444C" w:rsidRDefault="00AD6EF4" w:rsidP="00AD6EF4">
            <w:pPr>
              <w:jc w:val="center"/>
              <w:rPr>
                <w:sz w:val="22"/>
                <w:szCs w:val="22"/>
                <w:lang w:eastAsia="ru-RU"/>
              </w:rPr>
            </w:pPr>
            <w:r w:rsidRPr="0096444C">
              <w:rPr>
                <w:sz w:val="22"/>
                <w:szCs w:val="22"/>
                <w:lang w:eastAsia="ru-RU"/>
              </w:rPr>
              <w:t>мест</w:t>
            </w:r>
          </w:p>
        </w:tc>
        <w:tc>
          <w:tcPr>
            <w:tcW w:w="1142"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440</w:t>
            </w:r>
          </w:p>
        </w:tc>
        <w:tc>
          <w:tcPr>
            <w:tcW w:w="1471"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105,00</w:t>
            </w:r>
          </w:p>
        </w:tc>
        <w:tc>
          <w:tcPr>
            <w:tcW w:w="1142"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440</w:t>
            </w:r>
          </w:p>
        </w:tc>
        <w:tc>
          <w:tcPr>
            <w:tcW w:w="1471"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105,0</w:t>
            </w:r>
          </w:p>
        </w:tc>
      </w:tr>
      <w:tr w:rsidR="00AD6EF4" w:rsidRPr="0096444C" w:rsidTr="000F44FA">
        <w:trPr>
          <w:trHeight w:val="300"/>
        </w:trPr>
        <w:tc>
          <w:tcPr>
            <w:tcW w:w="561" w:type="dxa"/>
            <w:tcBorders>
              <w:top w:val="nil"/>
              <w:left w:val="single" w:sz="4" w:space="0" w:color="auto"/>
              <w:bottom w:val="single" w:sz="4" w:space="0" w:color="auto"/>
              <w:right w:val="single" w:sz="4" w:space="0" w:color="auto"/>
            </w:tcBorders>
            <w:shd w:val="clear" w:color="000000" w:fill="D9D9D9"/>
            <w:noWrap/>
            <w:vAlign w:val="center"/>
            <w:hideMark/>
          </w:tcPr>
          <w:p w:rsidR="00AD6EF4" w:rsidRPr="0096444C" w:rsidRDefault="00AD6EF4" w:rsidP="00AD6EF4">
            <w:pPr>
              <w:jc w:val="right"/>
              <w:rPr>
                <w:sz w:val="22"/>
                <w:szCs w:val="22"/>
                <w:lang w:eastAsia="ru-RU"/>
              </w:rPr>
            </w:pPr>
            <w:r w:rsidRPr="0096444C">
              <w:rPr>
                <w:sz w:val="22"/>
                <w:szCs w:val="22"/>
                <w:lang w:eastAsia="ru-RU"/>
              </w:rPr>
              <w:t>8</w:t>
            </w:r>
          </w:p>
        </w:tc>
        <w:tc>
          <w:tcPr>
            <w:tcW w:w="2701" w:type="dxa"/>
            <w:tcBorders>
              <w:top w:val="nil"/>
              <w:left w:val="nil"/>
              <w:bottom w:val="single" w:sz="4" w:space="0" w:color="auto"/>
              <w:right w:val="single" w:sz="4" w:space="0" w:color="auto"/>
            </w:tcBorders>
            <w:shd w:val="clear" w:color="000000" w:fill="D9D9D9"/>
            <w:noWrap/>
            <w:vAlign w:val="center"/>
            <w:hideMark/>
          </w:tcPr>
          <w:p w:rsidR="00AD6EF4" w:rsidRPr="0096444C" w:rsidRDefault="00AD6EF4" w:rsidP="00AD6EF4">
            <w:pPr>
              <w:jc w:val="left"/>
              <w:rPr>
                <w:sz w:val="22"/>
                <w:szCs w:val="22"/>
                <w:lang w:eastAsia="ru-RU"/>
              </w:rPr>
            </w:pPr>
            <w:r w:rsidRPr="0096444C">
              <w:rPr>
                <w:sz w:val="22"/>
                <w:szCs w:val="22"/>
                <w:lang w:eastAsia="ru-RU"/>
              </w:rPr>
              <w:t>Источники водоснабжения (централизованные)</w:t>
            </w:r>
          </w:p>
        </w:tc>
        <w:tc>
          <w:tcPr>
            <w:tcW w:w="1133" w:type="dxa"/>
            <w:tcBorders>
              <w:top w:val="nil"/>
              <w:left w:val="nil"/>
              <w:bottom w:val="single" w:sz="4" w:space="0" w:color="auto"/>
              <w:right w:val="single" w:sz="4" w:space="0" w:color="auto"/>
            </w:tcBorders>
            <w:shd w:val="clear" w:color="000000" w:fill="D9D9D9"/>
            <w:noWrap/>
            <w:vAlign w:val="center"/>
            <w:hideMark/>
          </w:tcPr>
          <w:p w:rsidR="00AD6EF4" w:rsidRPr="0096444C" w:rsidRDefault="00AD6EF4" w:rsidP="00AD6EF4">
            <w:pPr>
              <w:jc w:val="center"/>
              <w:rPr>
                <w:sz w:val="22"/>
                <w:szCs w:val="22"/>
                <w:lang w:eastAsia="ru-RU"/>
              </w:rPr>
            </w:pPr>
            <w:r w:rsidRPr="0096444C">
              <w:rPr>
                <w:sz w:val="22"/>
                <w:szCs w:val="22"/>
                <w:lang w:eastAsia="ru-RU"/>
              </w:rPr>
              <w:t>м3/сут</w:t>
            </w:r>
          </w:p>
        </w:tc>
        <w:tc>
          <w:tcPr>
            <w:tcW w:w="1142"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313</w:t>
            </w:r>
          </w:p>
        </w:tc>
        <w:tc>
          <w:tcPr>
            <w:tcW w:w="1471"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68,0</w:t>
            </w:r>
          </w:p>
        </w:tc>
        <w:tc>
          <w:tcPr>
            <w:tcW w:w="1142"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480</w:t>
            </w:r>
          </w:p>
        </w:tc>
        <w:tc>
          <w:tcPr>
            <w:tcW w:w="1471"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104,0</w:t>
            </w:r>
          </w:p>
        </w:tc>
      </w:tr>
      <w:tr w:rsidR="00AD6EF4" w:rsidRPr="0096444C" w:rsidTr="000F44FA">
        <w:trPr>
          <w:trHeight w:val="300"/>
        </w:trPr>
        <w:tc>
          <w:tcPr>
            <w:tcW w:w="561" w:type="dxa"/>
            <w:tcBorders>
              <w:top w:val="nil"/>
              <w:left w:val="single" w:sz="4" w:space="0" w:color="auto"/>
              <w:bottom w:val="single" w:sz="4" w:space="0" w:color="auto"/>
              <w:right w:val="single" w:sz="4" w:space="0" w:color="auto"/>
            </w:tcBorders>
            <w:shd w:val="clear" w:color="000000" w:fill="D9D9D9"/>
            <w:noWrap/>
            <w:vAlign w:val="center"/>
            <w:hideMark/>
          </w:tcPr>
          <w:p w:rsidR="00AD6EF4" w:rsidRPr="0096444C" w:rsidRDefault="00AD6EF4" w:rsidP="00AD6EF4">
            <w:pPr>
              <w:jc w:val="right"/>
              <w:rPr>
                <w:sz w:val="22"/>
                <w:szCs w:val="22"/>
                <w:lang w:eastAsia="ru-RU"/>
              </w:rPr>
            </w:pPr>
            <w:r w:rsidRPr="0096444C">
              <w:rPr>
                <w:sz w:val="22"/>
                <w:szCs w:val="22"/>
                <w:lang w:eastAsia="ru-RU"/>
              </w:rPr>
              <w:t>9</w:t>
            </w:r>
          </w:p>
        </w:tc>
        <w:tc>
          <w:tcPr>
            <w:tcW w:w="2701" w:type="dxa"/>
            <w:tcBorders>
              <w:top w:val="nil"/>
              <w:left w:val="nil"/>
              <w:bottom w:val="single" w:sz="4" w:space="0" w:color="auto"/>
              <w:right w:val="single" w:sz="4" w:space="0" w:color="auto"/>
            </w:tcBorders>
            <w:shd w:val="clear" w:color="000000" w:fill="D9D9D9"/>
            <w:noWrap/>
            <w:vAlign w:val="center"/>
            <w:hideMark/>
          </w:tcPr>
          <w:p w:rsidR="00AD6EF4" w:rsidRPr="0096444C" w:rsidRDefault="00AD6EF4" w:rsidP="00AD6EF4">
            <w:pPr>
              <w:jc w:val="left"/>
              <w:rPr>
                <w:sz w:val="22"/>
                <w:szCs w:val="22"/>
                <w:lang w:eastAsia="ru-RU"/>
              </w:rPr>
            </w:pPr>
            <w:r w:rsidRPr="0096444C">
              <w:rPr>
                <w:sz w:val="22"/>
                <w:szCs w:val="22"/>
                <w:lang w:eastAsia="ru-RU"/>
              </w:rPr>
              <w:t>Сети водоснабжения (централизованные)</w:t>
            </w:r>
          </w:p>
        </w:tc>
        <w:tc>
          <w:tcPr>
            <w:tcW w:w="1133" w:type="dxa"/>
            <w:tcBorders>
              <w:top w:val="nil"/>
              <w:left w:val="nil"/>
              <w:bottom w:val="single" w:sz="4" w:space="0" w:color="auto"/>
              <w:right w:val="single" w:sz="4" w:space="0" w:color="auto"/>
            </w:tcBorders>
            <w:shd w:val="clear" w:color="000000" w:fill="D9D9D9"/>
            <w:noWrap/>
            <w:vAlign w:val="center"/>
            <w:hideMark/>
          </w:tcPr>
          <w:p w:rsidR="00AD6EF4" w:rsidRPr="0096444C" w:rsidRDefault="00AD6EF4" w:rsidP="00AD6EF4">
            <w:pPr>
              <w:jc w:val="center"/>
              <w:rPr>
                <w:sz w:val="22"/>
                <w:szCs w:val="22"/>
                <w:lang w:eastAsia="ru-RU"/>
              </w:rPr>
            </w:pPr>
            <w:r w:rsidRPr="0096444C">
              <w:rPr>
                <w:sz w:val="22"/>
                <w:szCs w:val="22"/>
                <w:lang w:eastAsia="ru-RU"/>
              </w:rPr>
              <w:t>нас.</w:t>
            </w:r>
            <w:r w:rsidR="000F44FA" w:rsidRPr="0096444C">
              <w:rPr>
                <w:sz w:val="22"/>
                <w:szCs w:val="22"/>
                <w:lang w:eastAsia="ru-RU"/>
              </w:rPr>
              <w:t xml:space="preserve"> </w:t>
            </w:r>
            <w:r w:rsidRPr="0096444C">
              <w:rPr>
                <w:sz w:val="22"/>
                <w:szCs w:val="22"/>
                <w:lang w:eastAsia="ru-RU"/>
              </w:rPr>
              <w:t>пункты</w:t>
            </w:r>
          </w:p>
        </w:tc>
        <w:tc>
          <w:tcPr>
            <w:tcW w:w="1142"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3</w:t>
            </w:r>
          </w:p>
        </w:tc>
        <w:tc>
          <w:tcPr>
            <w:tcW w:w="1471"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50,0</w:t>
            </w:r>
          </w:p>
        </w:tc>
        <w:tc>
          <w:tcPr>
            <w:tcW w:w="1142"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6</w:t>
            </w:r>
          </w:p>
        </w:tc>
        <w:tc>
          <w:tcPr>
            <w:tcW w:w="1471"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100,0</w:t>
            </w:r>
          </w:p>
        </w:tc>
      </w:tr>
      <w:tr w:rsidR="00AD6EF4" w:rsidRPr="0096444C" w:rsidTr="000F44FA">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D6EF4" w:rsidRPr="0096444C" w:rsidRDefault="00AD6EF4" w:rsidP="00AD6EF4">
            <w:pPr>
              <w:jc w:val="right"/>
              <w:rPr>
                <w:sz w:val="22"/>
                <w:szCs w:val="22"/>
                <w:lang w:eastAsia="ru-RU"/>
              </w:rPr>
            </w:pPr>
            <w:r w:rsidRPr="0096444C">
              <w:rPr>
                <w:sz w:val="22"/>
                <w:szCs w:val="22"/>
                <w:lang w:eastAsia="ru-RU"/>
              </w:rPr>
              <w:t>10</w:t>
            </w:r>
          </w:p>
        </w:tc>
        <w:tc>
          <w:tcPr>
            <w:tcW w:w="2701" w:type="dxa"/>
            <w:tcBorders>
              <w:top w:val="nil"/>
              <w:left w:val="nil"/>
              <w:bottom w:val="single" w:sz="4" w:space="0" w:color="auto"/>
              <w:right w:val="single" w:sz="4" w:space="0" w:color="auto"/>
            </w:tcBorders>
            <w:shd w:val="clear" w:color="auto" w:fill="auto"/>
            <w:noWrap/>
            <w:vAlign w:val="center"/>
            <w:hideMark/>
          </w:tcPr>
          <w:p w:rsidR="00AD6EF4" w:rsidRPr="0096444C" w:rsidRDefault="00AD6EF4" w:rsidP="00AD6EF4">
            <w:pPr>
              <w:jc w:val="left"/>
              <w:rPr>
                <w:sz w:val="22"/>
                <w:szCs w:val="22"/>
                <w:lang w:eastAsia="ru-RU"/>
              </w:rPr>
            </w:pPr>
            <w:r w:rsidRPr="0096444C">
              <w:rPr>
                <w:sz w:val="22"/>
                <w:szCs w:val="22"/>
                <w:lang w:eastAsia="ru-RU"/>
              </w:rPr>
              <w:t>Очистные сооружения (муниципальные)</w:t>
            </w:r>
          </w:p>
        </w:tc>
        <w:tc>
          <w:tcPr>
            <w:tcW w:w="1133" w:type="dxa"/>
            <w:tcBorders>
              <w:top w:val="nil"/>
              <w:left w:val="nil"/>
              <w:bottom w:val="single" w:sz="4" w:space="0" w:color="auto"/>
              <w:right w:val="single" w:sz="4" w:space="0" w:color="auto"/>
            </w:tcBorders>
            <w:shd w:val="clear" w:color="auto" w:fill="auto"/>
            <w:noWrap/>
            <w:vAlign w:val="center"/>
            <w:hideMark/>
          </w:tcPr>
          <w:p w:rsidR="00AD6EF4" w:rsidRPr="0096444C" w:rsidRDefault="00AD6EF4" w:rsidP="00AD6EF4">
            <w:pPr>
              <w:jc w:val="center"/>
              <w:rPr>
                <w:sz w:val="22"/>
                <w:szCs w:val="22"/>
                <w:lang w:eastAsia="ru-RU"/>
              </w:rPr>
            </w:pPr>
            <w:r w:rsidRPr="0096444C">
              <w:rPr>
                <w:sz w:val="22"/>
                <w:szCs w:val="22"/>
                <w:lang w:eastAsia="ru-RU"/>
              </w:rPr>
              <w:t>м3/сут</w:t>
            </w:r>
          </w:p>
        </w:tc>
        <w:tc>
          <w:tcPr>
            <w:tcW w:w="1142"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0</w:t>
            </w:r>
          </w:p>
        </w:tc>
        <w:tc>
          <w:tcPr>
            <w:tcW w:w="1471"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0,0</w:t>
            </w:r>
          </w:p>
        </w:tc>
        <w:tc>
          <w:tcPr>
            <w:tcW w:w="1142"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550</w:t>
            </w:r>
          </w:p>
        </w:tc>
        <w:tc>
          <w:tcPr>
            <w:tcW w:w="1471"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119,0</w:t>
            </w:r>
          </w:p>
        </w:tc>
      </w:tr>
      <w:tr w:rsidR="00AD6EF4" w:rsidRPr="0096444C" w:rsidTr="000F44FA">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D6EF4" w:rsidRPr="0096444C" w:rsidRDefault="00AD6EF4" w:rsidP="00AD6EF4">
            <w:pPr>
              <w:jc w:val="right"/>
              <w:rPr>
                <w:sz w:val="22"/>
                <w:szCs w:val="22"/>
                <w:lang w:eastAsia="ru-RU"/>
              </w:rPr>
            </w:pPr>
            <w:r w:rsidRPr="0096444C">
              <w:rPr>
                <w:sz w:val="22"/>
                <w:szCs w:val="22"/>
                <w:lang w:eastAsia="ru-RU"/>
              </w:rPr>
              <w:t>11</w:t>
            </w:r>
          </w:p>
        </w:tc>
        <w:tc>
          <w:tcPr>
            <w:tcW w:w="2701" w:type="dxa"/>
            <w:tcBorders>
              <w:top w:val="nil"/>
              <w:left w:val="nil"/>
              <w:bottom w:val="single" w:sz="4" w:space="0" w:color="auto"/>
              <w:right w:val="single" w:sz="4" w:space="0" w:color="auto"/>
            </w:tcBorders>
            <w:shd w:val="clear" w:color="auto" w:fill="auto"/>
            <w:noWrap/>
            <w:vAlign w:val="center"/>
            <w:hideMark/>
          </w:tcPr>
          <w:p w:rsidR="00AD6EF4" w:rsidRPr="0096444C" w:rsidRDefault="00AD6EF4" w:rsidP="00AD6EF4">
            <w:pPr>
              <w:jc w:val="left"/>
              <w:rPr>
                <w:sz w:val="22"/>
                <w:szCs w:val="22"/>
                <w:lang w:eastAsia="ru-RU"/>
              </w:rPr>
            </w:pPr>
            <w:r w:rsidRPr="0096444C">
              <w:rPr>
                <w:sz w:val="22"/>
                <w:szCs w:val="22"/>
                <w:lang w:eastAsia="ru-RU"/>
              </w:rPr>
              <w:t>Сети водоотведения (централизованные)</w:t>
            </w:r>
          </w:p>
        </w:tc>
        <w:tc>
          <w:tcPr>
            <w:tcW w:w="1133" w:type="dxa"/>
            <w:tcBorders>
              <w:top w:val="nil"/>
              <w:left w:val="nil"/>
              <w:bottom w:val="single" w:sz="4" w:space="0" w:color="auto"/>
              <w:right w:val="single" w:sz="4" w:space="0" w:color="auto"/>
            </w:tcBorders>
            <w:shd w:val="clear" w:color="auto" w:fill="auto"/>
            <w:noWrap/>
            <w:vAlign w:val="center"/>
            <w:hideMark/>
          </w:tcPr>
          <w:p w:rsidR="00AD6EF4" w:rsidRPr="0096444C" w:rsidRDefault="00AD6EF4" w:rsidP="00AD6EF4">
            <w:pPr>
              <w:jc w:val="center"/>
              <w:rPr>
                <w:sz w:val="22"/>
                <w:szCs w:val="22"/>
                <w:lang w:eastAsia="ru-RU"/>
              </w:rPr>
            </w:pPr>
            <w:r w:rsidRPr="0096444C">
              <w:rPr>
                <w:sz w:val="22"/>
                <w:szCs w:val="22"/>
                <w:lang w:eastAsia="ru-RU"/>
              </w:rPr>
              <w:t>нас.</w:t>
            </w:r>
            <w:r w:rsidR="000F44FA" w:rsidRPr="0096444C">
              <w:rPr>
                <w:sz w:val="22"/>
                <w:szCs w:val="22"/>
                <w:lang w:eastAsia="ru-RU"/>
              </w:rPr>
              <w:t xml:space="preserve"> </w:t>
            </w:r>
            <w:r w:rsidRPr="0096444C">
              <w:rPr>
                <w:sz w:val="22"/>
                <w:szCs w:val="22"/>
                <w:lang w:eastAsia="ru-RU"/>
              </w:rPr>
              <w:t>пункты</w:t>
            </w:r>
          </w:p>
        </w:tc>
        <w:tc>
          <w:tcPr>
            <w:tcW w:w="1142"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1</w:t>
            </w:r>
          </w:p>
        </w:tc>
        <w:tc>
          <w:tcPr>
            <w:tcW w:w="1471"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17,0</w:t>
            </w:r>
          </w:p>
        </w:tc>
        <w:tc>
          <w:tcPr>
            <w:tcW w:w="1142"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6</w:t>
            </w:r>
          </w:p>
        </w:tc>
        <w:tc>
          <w:tcPr>
            <w:tcW w:w="1471"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100,0</w:t>
            </w:r>
          </w:p>
        </w:tc>
      </w:tr>
      <w:tr w:rsidR="00AD6EF4" w:rsidRPr="0096444C" w:rsidTr="000F44FA">
        <w:trPr>
          <w:trHeight w:val="300"/>
        </w:trPr>
        <w:tc>
          <w:tcPr>
            <w:tcW w:w="561" w:type="dxa"/>
            <w:tcBorders>
              <w:top w:val="nil"/>
              <w:left w:val="single" w:sz="4" w:space="0" w:color="auto"/>
              <w:bottom w:val="single" w:sz="4" w:space="0" w:color="auto"/>
              <w:right w:val="single" w:sz="4" w:space="0" w:color="auto"/>
            </w:tcBorders>
            <w:shd w:val="clear" w:color="000000" w:fill="D9D9D9"/>
            <w:noWrap/>
            <w:vAlign w:val="center"/>
            <w:hideMark/>
          </w:tcPr>
          <w:p w:rsidR="00AD6EF4" w:rsidRPr="0096444C" w:rsidRDefault="00AD6EF4" w:rsidP="00AD6EF4">
            <w:pPr>
              <w:jc w:val="right"/>
              <w:rPr>
                <w:sz w:val="22"/>
                <w:szCs w:val="22"/>
                <w:lang w:eastAsia="ru-RU"/>
              </w:rPr>
            </w:pPr>
            <w:r w:rsidRPr="0096444C">
              <w:rPr>
                <w:sz w:val="22"/>
                <w:szCs w:val="22"/>
                <w:lang w:eastAsia="ru-RU"/>
              </w:rPr>
              <w:t>12</w:t>
            </w:r>
          </w:p>
        </w:tc>
        <w:tc>
          <w:tcPr>
            <w:tcW w:w="2701" w:type="dxa"/>
            <w:tcBorders>
              <w:top w:val="nil"/>
              <w:left w:val="nil"/>
              <w:bottom w:val="single" w:sz="4" w:space="0" w:color="auto"/>
              <w:right w:val="single" w:sz="4" w:space="0" w:color="auto"/>
            </w:tcBorders>
            <w:shd w:val="clear" w:color="000000" w:fill="D9D9D9"/>
            <w:noWrap/>
            <w:vAlign w:val="center"/>
            <w:hideMark/>
          </w:tcPr>
          <w:p w:rsidR="00AD6EF4" w:rsidRPr="0096444C" w:rsidRDefault="00AD6EF4" w:rsidP="00AD6EF4">
            <w:pPr>
              <w:jc w:val="left"/>
              <w:rPr>
                <w:sz w:val="22"/>
                <w:szCs w:val="22"/>
                <w:lang w:eastAsia="ru-RU"/>
              </w:rPr>
            </w:pPr>
            <w:r w:rsidRPr="0096444C">
              <w:rPr>
                <w:sz w:val="22"/>
                <w:szCs w:val="22"/>
                <w:lang w:eastAsia="ru-RU"/>
              </w:rPr>
              <w:t>Сети распределительного газоснабжения (Г3, Г4)</w:t>
            </w:r>
          </w:p>
        </w:tc>
        <w:tc>
          <w:tcPr>
            <w:tcW w:w="1133" w:type="dxa"/>
            <w:tcBorders>
              <w:top w:val="nil"/>
              <w:left w:val="nil"/>
              <w:bottom w:val="single" w:sz="4" w:space="0" w:color="auto"/>
              <w:right w:val="single" w:sz="4" w:space="0" w:color="auto"/>
            </w:tcBorders>
            <w:shd w:val="clear" w:color="000000" w:fill="D9D9D9"/>
            <w:noWrap/>
            <w:vAlign w:val="center"/>
            <w:hideMark/>
          </w:tcPr>
          <w:p w:rsidR="00AD6EF4" w:rsidRPr="0096444C" w:rsidRDefault="00AD6EF4" w:rsidP="00AD6EF4">
            <w:pPr>
              <w:jc w:val="center"/>
              <w:rPr>
                <w:sz w:val="22"/>
                <w:szCs w:val="22"/>
                <w:lang w:eastAsia="ru-RU"/>
              </w:rPr>
            </w:pPr>
            <w:r w:rsidRPr="0096444C">
              <w:rPr>
                <w:sz w:val="22"/>
                <w:szCs w:val="22"/>
                <w:lang w:eastAsia="ru-RU"/>
              </w:rPr>
              <w:t>нас.</w:t>
            </w:r>
            <w:r w:rsidR="000F44FA" w:rsidRPr="0096444C">
              <w:rPr>
                <w:sz w:val="22"/>
                <w:szCs w:val="22"/>
                <w:lang w:eastAsia="ru-RU"/>
              </w:rPr>
              <w:t xml:space="preserve"> </w:t>
            </w:r>
            <w:r w:rsidRPr="0096444C">
              <w:rPr>
                <w:sz w:val="22"/>
                <w:szCs w:val="22"/>
                <w:lang w:eastAsia="ru-RU"/>
              </w:rPr>
              <w:t>пункты</w:t>
            </w:r>
          </w:p>
        </w:tc>
        <w:tc>
          <w:tcPr>
            <w:tcW w:w="1142"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2</w:t>
            </w:r>
          </w:p>
        </w:tc>
        <w:tc>
          <w:tcPr>
            <w:tcW w:w="1471"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33,0</w:t>
            </w:r>
          </w:p>
        </w:tc>
        <w:tc>
          <w:tcPr>
            <w:tcW w:w="1142"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6</w:t>
            </w:r>
          </w:p>
        </w:tc>
        <w:tc>
          <w:tcPr>
            <w:tcW w:w="1471"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100,0</w:t>
            </w:r>
          </w:p>
        </w:tc>
      </w:tr>
      <w:tr w:rsidR="00AD6EF4" w:rsidRPr="0096444C" w:rsidTr="000F44FA">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D6EF4" w:rsidRPr="0096444C" w:rsidRDefault="00AD6EF4" w:rsidP="00AD6EF4">
            <w:pPr>
              <w:jc w:val="right"/>
              <w:rPr>
                <w:sz w:val="22"/>
                <w:szCs w:val="22"/>
                <w:lang w:eastAsia="ru-RU"/>
              </w:rPr>
            </w:pPr>
            <w:r w:rsidRPr="0096444C">
              <w:rPr>
                <w:sz w:val="22"/>
                <w:szCs w:val="22"/>
                <w:lang w:eastAsia="ru-RU"/>
              </w:rPr>
              <w:t>13</w:t>
            </w:r>
          </w:p>
        </w:tc>
        <w:tc>
          <w:tcPr>
            <w:tcW w:w="2701" w:type="dxa"/>
            <w:tcBorders>
              <w:top w:val="nil"/>
              <w:left w:val="nil"/>
              <w:bottom w:val="single" w:sz="4" w:space="0" w:color="auto"/>
              <w:right w:val="single" w:sz="4" w:space="0" w:color="auto"/>
            </w:tcBorders>
            <w:shd w:val="clear" w:color="auto" w:fill="auto"/>
            <w:noWrap/>
            <w:vAlign w:val="center"/>
            <w:hideMark/>
          </w:tcPr>
          <w:p w:rsidR="00AD6EF4" w:rsidRPr="0096444C" w:rsidRDefault="00AD6EF4" w:rsidP="00AD6EF4">
            <w:pPr>
              <w:jc w:val="left"/>
              <w:rPr>
                <w:sz w:val="22"/>
                <w:szCs w:val="22"/>
                <w:lang w:eastAsia="ru-RU"/>
              </w:rPr>
            </w:pPr>
            <w:r w:rsidRPr="0096444C">
              <w:rPr>
                <w:sz w:val="22"/>
                <w:szCs w:val="22"/>
                <w:lang w:eastAsia="ru-RU"/>
              </w:rPr>
              <w:t>Сети ЛЭП 10 кВ</w:t>
            </w:r>
          </w:p>
        </w:tc>
        <w:tc>
          <w:tcPr>
            <w:tcW w:w="1133" w:type="dxa"/>
            <w:tcBorders>
              <w:top w:val="nil"/>
              <w:left w:val="nil"/>
              <w:bottom w:val="single" w:sz="4" w:space="0" w:color="auto"/>
              <w:right w:val="single" w:sz="4" w:space="0" w:color="auto"/>
            </w:tcBorders>
            <w:shd w:val="clear" w:color="auto" w:fill="auto"/>
            <w:noWrap/>
            <w:vAlign w:val="center"/>
            <w:hideMark/>
          </w:tcPr>
          <w:p w:rsidR="00AD6EF4" w:rsidRPr="0096444C" w:rsidRDefault="00AD6EF4" w:rsidP="00AD6EF4">
            <w:pPr>
              <w:jc w:val="center"/>
              <w:rPr>
                <w:sz w:val="22"/>
                <w:szCs w:val="22"/>
                <w:lang w:eastAsia="ru-RU"/>
              </w:rPr>
            </w:pPr>
            <w:r w:rsidRPr="0096444C">
              <w:rPr>
                <w:sz w:val="22"/>
                <w:szCs w:val="22"/>
                <w:lang w:eastAsia="ru-RU"/>
              </w:rPr>
              <w:t>нас.</w:t>
            </w:r>
            <w:r w:rsidR="000F44FA" w:rsidRPr="0096444C">
              <w:rPr>
                <w:sz w:val="22"/>
                <w:szCs w:val="22"/>
                <w:lang w:eastAsia="ru-RU"/>
              </w:rPr>
              <w:t xml:space="preserve"> </w:t>
            </w:r>
            <w:r w:rsidRPr="0096444C">
              <w:rPr>
                <w:sz w:val="22"/>
                <w:szCs w:val="22"/>
                <w:lang w:eastAsia="ru-RU"/>
              </w:rPr>
              <w:t>пункты</w:t>
            </w:r>
          </w:p>
        </w:tc>
        <w:tc>
          <w:tcPr>
            <w:tcW w:w="1142"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6</w:t>
            </w:r>
          </w:p>
        </w:tc>
        <w:tc>
          <w:tcPr>
            <w:tcW w:w="1471"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100,0</w:t>
            </w:r>
          </w:p>
        </w:tc>
        <w:tc>
          <w:tcPr>
            <w:tcW w:w="1142"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6</w:t>
            </w:r>
          </w:p>
        </w:tc>
        <w:tc>
          <w:tcPr>
            <w:tcW w:w="1471"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100,0</w:t>
            </w:r>
          </w:p>
        </w:tc>
      </w:tr>
      <w:tr w:rsidR="00AD6EF4" w:rsidRPr="0096444C" w:rsidTr="000F44FA">
        <w:trPr>
          <w:trHeight w:val="300"/>
        </w:trPr>
        <w:tc>
          <w:tcPr>
            <w:tcW w:w="561" w:type="dxa"/>
            <w:tcBorders>
              <w:top w:val="nil"/>
              <w:left w:val="single" w:sz="4" w:space="0" w:color="auto"/>
              <w:bottom w:val="single" w:sz="4" w:space="0" w:color="auto"/>
              <w:right w:val="single" w:sz="4" w:space="0" w:color="auto"/>
            </w:tcBorders>
            <w:shd w:val="clear" w:color="000000" w:fill="D9D9D9"/>
            <w:noWrap/>
            <w:vAlign w:val="center"/>
            <w:hideMark/>
          </w:tcPr>
          <w:p w:rsidR="00AD6EF4" w:rsidRPr="0096444C" w:rsidRDefault="00AD6EF4" w:rsidP="00AD6EF4">
            <w:pPr>
              <w:jc w:val="right"/>
              <w:rPr>
                <w:sz w:val="22"/>
                <w:szCs w:val="22"/>
                <w:lang w:eastAsia="ru-RU"/>
              </w:rPr>
            </w:pPr>
            <w:r w:rsidRPr="0096444C">
              <w:rPr>
                <w:sz w:val="22"/>
                <w:szCs w:val="22"/>
                <w:lang w:eastAsia="ru-RU"/>
              </w:rPr>
              <w:t>14</w:t>
            </w:r>
          </w:p>
        </w:tc>
        <w:tc>
          <w:tcPr>
            <w:tcW w:w="2701" w:type="dxa"/>
            <w:tcBorders>
              <w:top w:val="nil"/>
              <w:left w:val="nil"/>
              <w:bottom w:val="single" w:sz="4" w:space="0" w:color="auto"/>
              <w:right w:val="single" w:sz="4" w:space="0" w:color="auto"/>
            </w:tcBorders>
            <w:shd w:val="clear" w:color="000000" w:fill="D9D9D9"/>
            <w:noWrap/>
            <w:vAlign w:val="center"/>
            <w:hideMark/>
          </w:tcPr>
          <w:p w:rsidR="00AD6EF4" w:rsidRPr="0096444C" w:rsidRDefault="00AD6EF4" w:rsidP="00AD6EF4">
            <w:pPr>
              <w:jc w:val="left"/>
              <w:rPr>
                <w:sz w:val="22"/>
                <w:szCs w:val="22"/>
                <w:lang w:eastAsia="ru-RU"/>
              </w:rPr>
            </w:pPr>
            <w:r w:rsidRPr="0096444C">
              <w:rPr>
                <w:sz w:val="22"/>
                <w:szCs w:val="22"/>
                <w:lang w:eastAsia="ru-RU"/>
              </w:rPr>
              <w:t>Места захоронения</w:t>
            </w:r>
          </w:p>
        </w:tc>
        <w:tc>
          <w:tcPr>
            <w:tcW w:w="1133" w:type="dxa"/>
            <w:tcBorders>
              <w:top w:val="nil"/>
              <w:left w:val="nil"/>
              <w:bottom w:val="single" w:sz="4" w:space="0" w:color="auto"/>
              <w:right w:val="single" w:sz="4" w:space="0" w:color="auto"/>
            </w:tcBorders>
            <w:shd w:val="clear" w:color="000000" w:fill="D9D9D9"/>
            <w:noWrap/>
            <w:vAlign w:val="center"/>
            <w:hideMark/>
          </w:tcPr>
          <w:p w:rsidR="00AD6EF4" w:rsidRPr="0096444C" w:rsidRDefault="00AD6EF4" w:rsidP="00AD6EF4">
            <w:pPr>
              <w:jc w:val="center"/>
              <w:rPr>
                <w:sz w:val="22"/>
                <w:szCs w:val="22"/>
                <w:lang w:eastAsia="ru-RU"/>
              </w:rPr>
            </w:pPr>
            <w:r w:rsidRPr="0096444C">
              <w:rPr>
                <w:sz w:val="22"/>
                <w:szCs w:val="22"/>
                <w:lang w:eastAsia="ru-RU"/>
              </w:rPr>
              <w:t>Га</w:t>
            </w:r>
          </w:p>
        </w:tc>
        <w:tc>
          <w:tcPr>
            <w:tcW w:w="1142"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1,4</w:t>
            </w:r>
          </w:p>
        </w:tc>
        <w:tc>
          <w:tcPr>
            <w:tcW w:w="1471"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w:t>
            </w:r>
          </w:p>
        </w:tc>
        <w:tc>
          <w:tcPr>
            <w:tcW w:w="1142"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2,3</w:t>
            </w:r>
          </w:p>
        </w:tc>
        <w:tc>
          <w:tcPr>
            <w:tcW w:w="1471" w:type="dxa"/>
            <w:tcBorders>
              <w:top w:val="nil"/>
              <w:left w:val="nil"/>
              <w:bottom w:val="single" w:sz="4" w:space="0" w:color="auto"/>
              <w:right w:val="single" w:sz="4" w:space="0" w:color="auto"/>
            </w:tcBorders>
            <w:shd w:val="clear" w:color="000000" w:fill="D9D9D9"/>
            <w:vAlign w:val="center"/>
            <w:hideMark/>
          </w:tcPr>
          <w:p w:rsidR="00AD6EF4" w:rsidRPr="0096444C" w:rsidRDefault="00AD6EF4" w:rsidP="00AD6EF4">
            <w:pPr>
              <w:jc w:val="center"/>
              <w:rPr>
                <w:sz w:val="22"/>
                <w:szCs w:val="22"/>
                <w:lang w:eastAsia="ru-RU"/>
              </w:rPr>
            </w:pPr>
            <w:r w:rsidRPr="0096444C">
              <w:rPr>
                <w:sz w:val="22"/>
                <w:szCs w:val="22"/>
                <w:lang w:eastAsia="ru-RU"/>
              </w:rPr>
              <w:t>-</w:t>
            </w:r>
          </w:p>
        </w:tc>
      </w:tr>
      <w:tr w:rsidR="00AD6EF4" w:rsidRPr="0096444C" w:rsidTr="000F44FA">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AD6EF4" w:rsidRPr="0096444C" w:rsidRDefault="00AD6EF4" w:rsidP="00AD6EF4">
            <w:pPr>
              <w:jc w:val="right"/>
              <w:rPr>
                <w:sz w:val="22"/>
                <w:szCs w:val="22"/>
                <w:lang w:eastAsia="ru-RU"/>
              </w:rPr>
            </w:pPr>
            <w:r w:rsidRPr="0096444C">
              <w:rPr>
                <w:sz w:val="22"/>
                <w:szCs w:val="22"/>
                <w:lang w:eastAsia="ru-RU"/>
              </w:rPr>
              <w:t>15</w:t>
            </w:r>
          </w:p>
        </w:tc>
        <w:tc>
          <w:tcPr>
            <w:tcW w:w="2701" w:type="dxa"/>
            <w:tcBorders>
              <w:top w:val="nil"/>
              <w:left w:val="nil"/>
              <w:bottom w:val="single" w:sz="4" w:space="0" w:color="auto"/>
              <w:right w:val="single" w:sz="4" w:space="0" w:color="auto"/>
            </w:tcBorders>
            <w:shd w:val="clear" w:color="auto" w:fill="auto"/>
            <w:noWrap/>
            <w:vAlign w:val="center"/>
            <w:hideMark/>
          </w:tcPr>
          <w:p w:rsidR="00AD6EF4" w:rsidRPr="0096444C" w:rsidRDefault="00AD6EF4" w:rsidP="00AD6EF4">
            <w:pPr>
              <w:jc w:val="left"/>
              <w:rPr>
                <w:sz w:val="22"/>
                <w:szCs w:val="22"/>
                <w:lang w:eastAsia="ru-RU"/>
              </w:rPr>
            </w:pPr>
            <w:r w:rsidRPr="0096444C">
              <w:rPr>
                <w:sz w:val="22"/>
                <w:szCs w:val="22"/>
                <w:lang w:eastAsia="ru-RU"/>
              </w:rPr>
              <w:t>Автодороги сельского поселения</w:t>
            </w:r>
          </w:p>
        </w:tc>
        <w:tc>
          <w:tcPr>
            <w:tcW w:w="1133" w:type="dxa"/>
            <w:tcBorders>
              <w:top w:val="nil"/>
              <w:left w:val="nil"/>
              <w:bottom w:val="single" w:sz="4" w:space="0" w:color="auto"/>
              <w:right w:val="single" w:sz="4" w:space="0" w:color="auto"/>
            </w:tcBorders>
            <w:shd w:val="clear" w:color="auto" w:fill="auto"/>
            <w:noWrap/>
            <w:vAlign w:val="center"/>
            <w:hideMark/>
          </w:tcPr>
          <w:p w:rsidR="00AD6EF4" w:rsidRPr="0096444C" w:rsidRDefault="00AD6EF4" w:rsidP="00AD6EF4">
            <w:pPr>
              <w:jc w:val="center"/>
              <w:rPr>
                <w:sz w:val="22"/>
                <w:szCs w:val="22"/>
                <w:lang w:eastAsia="ru-RU"/>
              </w:rPr>
            </w:pPr>
            <w:r w:rsidRPr="0096444C">
              <w:rPr>
                <w:sz w:val="22"/>
                <w:szCs w:val="22"/>
                <w:lang w:eastAsia="ru-RU"/>
              </w:rPr>
              <w:t>км</w:t>
            </w:r>
          </w:p>
        </w:tc>
        <w:tc>
          <w:tcPr>
            <w:tcW w:w="1142"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21,9</w:t>
            </w:r>
          </w:p>
        </w:tc>
        <w:tc>
          <w:tcPr>
            <w:tcW w:w="1471"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w:t>
            </w:r>
          </w:p>
        </w:tc>
        <w:tc>
          <w:tcPr>
            <w:tcW w:w="1142"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21,9</w:t>
            </w:r>
          </w:p>
        </w:tc>
        <w:tc>
          <w:tcPr>
            <w:tcW w:w="1471" w:type="dxa"/>
            <w:tcBorders>
              <w:top w:val="nil"/>
              <w:left w:val="nil"/>
              <w:bottom w:val="single" w:sz="4" w:space="0" w:color="auto"/>
              <w:right w:val="single" w:sz="4" w:space="0" w:color="auto"/>
            </w:tcBorders>
            <w:shd w:val="clear" w:color="auto" w:fill="auto"/>
            <w:vAlign w:val="center"/>
            <w:hideMark/>
          </w:tcPr>
          <w:p w:rsidR="00AD6EF4" w:rsidRPr="0096444C" w:rsidRDefault="00AD6EF4" w:rsidP="00AD6EF4">
            <w:pPr>
              <w:jc w:val="center"/>
              <w:rPr>
                <w:sz w:val="22"/>
                <w:szCs w:val="22"/>
                <w:lang w:eastAsia="ru-RU"/>
              </w:rPr>
            </w:pPr>
            <w:r w:rsidRPr="0096444C">
              <w:rPr>
                <w:sz w:val="22"/>
                <w:szCs w:val="22"/>
                <w:lang w:eastAsia="ru-RU"/>
              </w:rPr>
              <w:t>-</w:t>
            </w:r>
          </w:p>
        </w:tc>
      </w:tr>
    </w:tbl>
    <w:p w:rsidR="004672C5" w:rsidRPr="0096444C" w:rsidRDefault="004672C5" w:rsidP="009C641C">
      <w:pPr>
        <w:suppressAutoHyphens/>
        <w:rPr>
          <w:rStyle w:val="a8"/>
          <w:color w:val="000000"/>
        </w:rPr>
      </w:pPr>
    </w:p>
    <w:p w:rsidR="000218A4" w:rsidRPr="0096444C" w:rsidRDefault="000274B5" w:rsidP="004672C5">
      <w:pPr>
        <w:suppressAutoHyphens/>
        <w:rPr>
          <w:rStyle w:val="a8"/>
          <w:color w:val="000000"/>
        </w:rPr>
      </w:pPr>
      <w:r w:rsidRPr="0096444C">
        <w:rPr>
          <w:rStyle w:val="a8"/>
          <w:color w:val="000000"/>
        </w:rPr>
        <w:tab/>
      </w:r>
      <w:r w:rsidR="000218A4" w:rsidRPr="0096444C">
        <w:rPr>
          <w:rStyle w:val="a8"/>
          <w:color w:val="000000"/>
        </w:rPr>
        <w:t>Обеспеченность жильем на исходный год</w:t>
      </w:r>
      <w:r w:rsidR="000F44FA" w:rsidRPr="0096444C">
        <w:rPr>
          <w:rStyle w:val="a8"/>
          <w:color w:val="000000"/>
        </w:rPr>
        <w:t xml:space="preserve"> в пределах</w:t>
      </w:r>
      <w:r w:rsidR="0032428A" w:rsidRPr="0096444C">
        <w:rPr>
          <w:rStyle w:val="a8"/>
          <w:color w:val="000000"/>
        </w:rPr>
        <w:t xml:space="preserve"> </w:t>
      </w:r>
      <w:r w:rsidR="00911393" w:rsidRPr="0096444C">
        <w:rPr>
          <w:rStyle w:val="a8"/>
          <w:color w:val="000000"/>
        </w:rPr>
        <w:t>норматива</w:t>
      </w:r>
      <w:r w:rsidR="000218A4" w:rsidRPr="0096444C">
        <w:rPr>
          <w:rStyle w:val="a8"/>
          <w:color w:val="000000"/>
        </w:rPr>
        <w:t>. На расчетный срок предполагается рост обеспеченности жильем. Показатель учитывает прогнозируемое увеличение качества жизни и принимается с запасом увеличени</w:t>
      </w:r>
      <w:r w:rsidR="004672C5" w:rsidRPr="0096444C">
        <w:rPr>
          <w:rStyle w:val="a8"/>
          <w:color w:val="000000"/>
        </w:rPr>
        <w:t>я</w:t>
      </w:r>
      <w:r w:rsidR="000218A4" w:rsidRPr="0096444C">
        <w:rPr>
          <w:rStyle w:val="a8"/>
          <w:color w:val="000000"/>
        </w:rPr>
        <w:t xml:space="preserve"> норматива обеспеченности к расчетному сроку. </w:t>
      </w:r>
    </w:p>
    <w:p w:rsidR="000218A4" w:rsidRPr="0096444C" w:rsidRDefault="000218A4" w:rsidP="009C641C">
      <w:pPr>
        <w:suppressAutoHyphens/>
        <w:rPr>
          <w:rStyle w:val="a8"/>
          <w:color w:val="000000"/>
        </w:rPr>
      </w:pPr>
      <w:r w:rsidRPr="0096444C">
        <w:rPr>
          <w:rStyle w:val="a8"/>
          <w:color w:val="000000"/>
        </w:rPr>
        <w:tab/>
      </w:r>
      <w:r w:rsidR="00D56756" w:rsidRPr="0096444C">
        <w:rPr>
          <w:rStyle w:val="a8"/>
          <w:color w:val="000000"/>
        </w:rPr>
        <w:t>Существующих мест в о</w:t>
      </w:r>
      <w:r w:rsidRPr="0096444C">
        <w:rPr>
          <w:rStyle w:val="a8"/>
          <w:color w:val="000000"/>
        </w:rPr>
        <w:t>бразовательны</w:t>
      </w:r>
      <w:r w:rsidR="00D56756" w:rsidRPr="0096444C">
        <w:rPr>
          <w:rStyle w:val="a8"/>
          <w:color w:val="000000"/>
        </w:rPr>
        <w:t>х</w:t>
      </w:r>
      <w:r w:rsidRPr="0096444C">
        <w:rPr>
          <w:rStyle w:val="a8"/>
          <w:color w:val="000000"/>
        </w:rPr>
        <w:t xml:space="preserve"> учреждения</w:t>
      </w:r>
      <w:r w:rsidR="00D56756" w:rsidRPr="0096444C">
        <w:rPr>
          <w:rStyle w:val="a8"/>
          <w:color w:val="000000"/>
        </w:rPr>
        <w:t xml:space="preserve">х </w:t>
      </w:r>
      <w:r w:rsidR="0032428A" w:rsidRPr="0096444C">
        <w:rPr>
          <w:rStyle w:val="a8"/>
          <w:color w:val="000000"/>
        </w:rPr>
        <w:t>достаточно</w:t>
      </w:r>
      <w:r w:rsidR="00D56756" w:rsidRPr="0096444C">
        <w:rPr>
          <w:rStyle w:val="a8"/>
          <w:color w:val="000000"/>
        </w:rPr>
        <w:t xml:space="preserve"> до расчетного срока генерального плана. </w:t>
      </w:r>
      <w:r w:rsidR="000F44FA" w:rsidRPr="0096444C">
        <w:rPr>
          <w:rStyle w:val="a8"/>
          <w:color w:val="000000"/>
        </w:rPr>
        <w:t>С</w:t>
      </w:r>
      <w:r w:rsidR="00D56756" w:rsidRPr="0096444C">
        <w:rPr>
          <w:rStyle w:val="a8"/>
          <w:color w:val="000000"/>
        </w:rPr>
        <w:t>троительств</w:t>
      </w:r>
      <w:r w:rsidR="000F44FA" w:rsidRPr="0096444C">
        <w:rPr>
          <w:rStyle w:val="a8"/>
          <w:color w:val="000000"/>
        </w:rPr>
        <w:t>а</w:t>
      </w:r>
      <w:r w:rsidR="00D56756" w:rsidRPr="0096444C">
        <w:rPr>
          <w:rStyle w:val="a8"/>
          <w:color w:val="000000"/>
        </w:rPr>
        <w:t xml:space="preserve"> и реконструкции объектов образования</w:t>
      </w:r>
      <w:r w:rsidR="000F44FA" w:rsidRPr="0096444C">
        <w:rPr>
          <w:rStyle w:val="a8"/>
          <w:color w:val="000000"/>
        </w:rPr>
        <w:t xml:space="preserve"> не требуется</w:t>
      </w:r>
      <w:r w:rsidR="00911393" w:rsidRPr="0096444C">
        <w:rPr>
          <w:rStyle w:val="a8"/>
          <w:color w:val="000000"/>
        </w:rPr>
        <w:t>.</w:t>
      </w:r>
    </w:p>
    <w:p w:rsidR="00F9384C" w:rsidRPr="0096444C" w:rsidRDefault="00A26042" w:rsidP="00A26042">
      <w:pPr>
        <w:suppressAutoHyphens/>
        <w:ind w:firstLine="708"/>
        <w:rPr>
          <w:rStyle w:val="a8"/>
          <w:color w:val="000000"/>
        </w:rPr>
      </w:pPr>
      <w:r w:rsidRPr="0096444C">
        <w:rPr>
          <w:rStyle w:val="a8"/>
          <w:color w:val="000000"/>
        </w:rPr>
        <w:t>Объект</w:t>
      </w:r>
      <w:r w:rsidR="00D56756" w:rsidRPr="0096444C">
        <w:rPr>
          <w:rStyle w:val="a8"/>
          <w:color w:val="000000"/>
        </w:rPr>
        <w:t>ов</w:t>
      </w:r>
      <w:r w:rsidRPr="0096444C">
        <w:rPr>
          <w:rStyle w:val="a8"/>
          <w:color w:val="000000"/>
        </w:rPr>
        <w:t xml:space="preserve"> физической культуры в сельском поселении </w:t>
      </w:r>
      <w:r w:rsidR="00D56756" w:rsidRPr="0096444C">
        <w:rPr>
          <w:rStyle w:val="a8"/>
          <w:color w:val="000000"/>
        </w:rPr>
        <w:t>недостаточно.</w:t>
      </w:r>
      <w:r w:rsidR="00F9384C" w:rsidRPr="0096444C">
        <w:rPr>
          <w:rStyle w:val="a8"/>
          <w:color w:val="000000"/>
        </w:rPr>
        <w:t xml:space="preserve"> Проектом предусмотрено строительство </w:t>
      </w:r>
      <w:r w:rsidR="000F44FA" w:rsidRPr="0096444C">
        <w:rPr>
          <w:rStyle w:val="a8"/>
          <w:color w:val="000000"/>
        </w:rPr>
        <w:t>муниципального спортивного комплекса в составе</w:t>
      </w:r>
      <w:r w:rsidR="0032428A" w:rsidRPr="0096444C">
        <w:rPr>
          <w:rStyle w:val="a8"/>
          <w:color w:val="000000"/>
        </w:rPr>
        <w:t>: стадион, спортивн</w:t>
      </w:r>
      <w:r w:rsidR="000F44FA" w:rsidRPr="0096444C">
        <w:rPr>
          <w:rStyle w:val="a8"/>
          <w:color w:val="000000"/>
        </w:rPr>
        <w:t>ый</w:t>
      </w:r>
      <w:r w:rsidR="0032428A" w:rsidRPr="0096444C">
        <w:rPr>
          <w:rStyle w:val="a8"/>
          <w:color w:val="000000"/>
        </w:rPr>
        <w:t xml:space="preserve"> зала и бассейн.</w:t>
      </w:r>
      <w:r w:rsidR="00F9384C" w:rsidRPr="0096444C">
        <w:rPr>
          <w:rStyle w:val="a8"/>
          <w:color w:val="000000"/>
        </w:rPr>
        <w:t xml:space="preserve">   </w:t>
      </w:r>
    </w:p>
    <w:p w:rsidR="00A26042" w:rsidRPr="0096444C" w:rsidRDefault="00F9384C" w:rsidP="00A26042">
      <w:pPr>
        <w:suppressAutoHyphens/>
        <w:ind w:firstLine="708"/>
        <w:rPr>
          <w:rStyle w:val="a8"/>
          <w:color w:val="000000"/>
        </w:rPr>
      </w:pPr>
      <w:r w:rsidRPr="0096444C">
        <w:rPr>
          <w:rStyle w:val="a8"/>
          <w:color w:val="000000"/>
        </w:rPr>
        <w:lastRenderedPageBreak/>
        <w:t xml:space="preserve">На исходный </w:t>
      </w:r>
      <w:r w:rsidR="00D56756" w:rsidRPr="0096444C">
        <w:rPr>
          <w:rStyle w:val="a8"/>
          <w:color w:val="000000"/>
        </w:rPr>
        <w:t>год</w:t>
      </w:r>
      <w:r w:rsidR="00973E86" w:rsidRPr="0096444C">
        <w:rPr>
          <w:rStyle w:val="a8"/>
          <w:color w:val="000000"/>
        </w:rPr>
        <w:t xml:space="preserve">, вместимость </w:t>
      </w:r>
      <w:r w:rsidR="00EE4FD5" w:rsidRPr="0096444C">
        <w:rPr>
          <w:rStyle w:val="a8"/>
          <w:color w:val="000000"/>
        </w:rPr>
        <w:t>культурно-досугов</w:t>
      </w:r>
      <w:r w:rsidR="00973E86" w:rsidRPr="0096444C">
        <w:rPr>
          <w:rStyle w:val="a8"/>
          <w:color w:val="000000"/>
        </w:rPr>
        <w:t>ых объектов</w:t>
      </w:r>
      <w:r w:rsidR="00EE4FD5" w:rsidRPr="0096444C">
        <w:rPr>
          <w:rStyle w:val="a8"/>
          <w:color w:val="000000"/>
        </w:rPr>
        <w:t xml:space="preserve"> </w:t>
      </w:r>
      <w:r w:rsidR="000F44FA" w:rsidRPr="0096444C">
        <w:rPr>
          <w:rStyle w:val="a8"/>
          <w:color w:val="000000"/>
        </w:rPr>
        <w:t xml:space="preserve">в пределах </w:t>
      </w:r>
      <w:r w:rsidR="0032428A" w:rsidRPr="0096444C">
        <w:rPr>
          <w:rStyle w:val="a8"/>
          <w:color w:val="000000"/>
        </w:rPr>
        <w:t>норматива.</w:t>
      </w:r>
      <w:r w:rsidR="00EE4FD5" w:rsidRPr="0096444C">
        <w:rPr>
          <w:rStyle w:val="a8"/>
          <w:color w:val="000000"/>
        </w:rPr>
        <w:t xml:space="preserve"> </w:t>
      </w:r>
      <w:r w:rsidR="000F44FA" w:rsidRPr="0096444C">
        <w:rPr>
          <w:rStyle w:val="a8"/>
          <w:color w:val="000000"/>
        </w:rPr>
        <w:t>Строительство дополнительных объектов не требуется</w:t>
      </w:r>
      <w:r w:rsidR="0032428A" w:rsidRPr="0096444C">
        <w:rPr>
          <w:rStyle w:val="a8"/>
          <w:color w:val="000000"/>
        </w:rPr>
        <w:t xml:space="preserve">. </w:t>
      </w:r>
    </w:p>
    <w:p w:rsidR="00973E86" w:rsidRPr="0096444C" w:rsidRDefault="00A26042" w:rsidP="00A26042">
      <w:pPr>
        <w:suppressAutoHyphens/>
        <w:ind w:firstLine="708"/>
        <w:rPr>
          <w:rStyle w:val="a8"/>
          <w:color w:val="000000"/>
        </w:rPr>
      </w:pPr>
      <w:r w:rsidRPr="0096444C">
        <w:rPr>
          <w:rStyle w:val="a8"/>
          <w:color w:val="000000"/>
        </w:rPr>
        <w:t xml:space="preserve">На исходный год центральным водоснабжением </w:t>
      </w:r>
      <w:r w:rsidR="00973E86" w:rsidRPr="0096444C">
        <w:rPr>
          <w:rStyle w:val="a8"/>
          <w:color w:val="000000"/>
        </w:rPr>
        <w:t xml:space="preserve">обеспечены </w:t>
      </w:r>
      <w:r w:rsidR="000F44FA" w:rsidRPr="0096444C">
        <w:rPr>
          <w:rStyle w:val="a8"/>
          <w:color w:val="000000"/>
        </w:rPr>
        <w:t xml:space="preserve">три </w:t>
      </w:r>
      <w:r w:rsidR="00973E86" w:rsidRPr="0096444C">
        <w:rPr>
          <w:rStyle w:val="a8"/>
          <w:color w:val="000000"/>
        </w:rPr>
        <w:t>из шести населенных пунктов.</w:t>
      </w:r>
      <w:r w:rsidR="00EE4FD5" w:rsidRPr="0096444C">
        <w:rPr>
          <w:rStyle w:val="a8"/>
          <w:color w:val="000000"/>
        </w:rPr>
        <w:t xml:space="preserve"> Проектом предусмотрено </w:t>
      </w:r>
      <w:r w:rsidR="00973E86" w:rsidRPr="0096444C">
        <w:rPr>
          <w:rStyle w:val="a8"/>
          <w:color w:val="000000"/>
        </w:rPr>
        <w:t xml:space="preserve">организация централизованного водоснабжения </w:t>
      </w:r>
      <w:r w:rsidR="000F44FA" w:rsidRPr="0096444C">
        <w:rPr>
          <w:rStyle w:val="a8"/>
          <w:color w:val="000000"/>
        </w:rPr>
        <w:t>для всех населенных пунктов</w:t>
      </w:r>
      <w:r w:rsidR="00973E86" w:rsidRPr="0096444C">
        <w:rPr>
          <w:rStyle w:val="a8"/>
          <w:color w:val="000000"/>
        </w:rPr>
        <w:t>.</w:t>
      </w:r>
    </w:p>
    <w:p w:rsidR="00A26042" w:rsidRPr="0096444C" w:rsidRDefault="00EE4FD5" w:rsidP="00A26042">
      <w:pPr>
        <w:suppressAutoHyphens/>
        <w:ind w:firstLine="708"/>
        <w:rPr>
          <w:rStyle w:val="a8"/>
          <w:color w:val="000000"/>
        </w:rPr>
      </w:pPr>
      <w:r w:rsidRPr="0096444C">
        <w:rPr>
          <w:rStyle w:val="a8"/>
          <w:color w:val="000000"/>
        </w:rPr>
        <w:t xml:space="preserve">Очистные сооружения на исходный год в поселении отсутствуют. Предусмотрено строительство </w:t>
      </w:r>
      <w:r w:rsidR="000F44FA" w:rsidRPr="0096444C">
        <w:rPr>
          <w:rStyle w:val="a8"/>
          <w:color w:val="000000"/>
        </w:rPr>
        <w:t xml:space="preserve">двух канализационно-очистных </w:t>
      </w:r>
      <w:r w:rsidRPr="0096444C">
        <w:rPr>
          <w:rStyle w:val="a8"/>
          <w:color w:val="000000"/>
        </w:rPr>
        <w:t>станци</w:t>
      </w:r>
      <w:r w:rsidR="000F44FA" w:rsidRPr="0096444C">
        <w:rPr>
          <w:rStyle w:val="a8"/>
          <w:color w:val="000000"/>
        </w:rPr>
        <w:t>й</w:t>
      </w:r>
      <w:r w:rsidRPr="0096444C">
        <w:rPr>
          <w:rStyle w:val="a8"/>
          <w:color w:val="000000"/>
        </w:rPr>
        <w:t xml:space="preserve">. Прокладка сетей напорной канализации по </w:t>
      </w:r>
      <w:r w:rsidR="00D7306B" w:rsidRPr="0096444C">
        <w:rPr>
          <w:rStyle w:val="a8"/>
          <w:color w:val="000000"/>
        </w:rPr>
        <w:t xml:space="preserve">всем </w:t>
      </w:r>
      <w:r w:rsidRPr="0096444C">
        <w:rPr>
          <w:rStyle w:val="a8"/>
          <w:color w:val="000000"/>
        </w:rPr>
        <w:t>населенным пунктам</w:t>
      </w:r>
      <w:r w:rsidR="00D7306B" w:rsidRPr="0096444C">
        <w:rPr>
          <w:rStyle w:val="a8"/>
          <w:color w:val="000000"/>
        </w:rPr>
        <w:t>.</w:t>
      </w:r>
      <w:r w:rsidR="00B84B69" w:rsidRPr="0096444C">
        <w:rPr>
          <w:rStyle w:val="a8"/>
          <w:color w:val="000000"/>
        </w:rPr>
        <w:t xml:space="preserve"> </w:t>
      </w:r>
    </w:p>
    <w:p w:rsidR="00AA402C" w:rsidRPr="0096444C" w:rsidRDefault="00B84B69" w:rsidP="00A26042">
      <w:pPr>
        <w:suppressAutoHyphens/>
        <w:ind w:firstLine="708"/>
        <w:rPr>
          <w:rStyle w:val="a8"/>
          <w:color w:val="000000"/>
        </w:rPr>
      </w:pPr>
      <w:r w:rsidRPr="0096444C">
        <w:rPr>
          <w:rStyle w:val="a8"/>
          <w:color w:val="000000"/>
        </w:rPr>
        <w:t xml:space="preserve">На исходный год </w:t>
      </w:r>
      <w:r w:rsidR="00CC2955" w:rsidRPr="0096444C">
        <w:rPr>
          <w:rStyle w:val="a8"/>
          <w:color w:val="000000"/>
        </w:rPr>
        <w:t>централизованно</w:t>
      </w:r>
      <w:r w:rsidRPr="0096444C">
        <w:rPr>
          <w:rStyle w:val="a8"/>
          <w:color w:val="000000"/>
        </w:rPr>
        <w:t>е</w:t>
      </w:r>
      <w:r w:rsidR="00CC2955" w:rsidRPr="0096444C">
        <w:rPr>
          <w:rStyle w:val="a8"/>
          <w:color w:val="000000"/>
        </w:rPr>
        <w:t xml:space="preserve"> газоснабжени</w:t>
      </w:r>
      <w:r w:rsidRPr="0096444C">
        <w:rPr>
          <w:rStyle w:val="a8"/>
          <w:color w:val="000000"/>
        </w:rPr>
        <w:t>е</w:t>
      </w:r>
      <w:r w:rsidR="00973E86" w:rsidRPr="0096444C">
        <w:rPr>
          <w:rStyle w:val="a8"/>
          <w:color w:val="000000"/>
        </w:rPr>
        <w:t xml:space="preserve"> организовано в двух населенных пунктах</w:t>
      </w:r>
      <w:r w:rsidRPr="0096444C">
        <w:rPr>
          <w:rStyle w:val="a8"/>
          <w:color w:val="000000"/>
        </w:rPr>
        <w:t xml:space="preserve">. </w:t>
      </w:r>
      <w:r w:rsidR="00AA402C" w:rsidRPr="0096444C">
        <w:rPr>
          <w:rStyle w:val="a8"/>
          <w:color w:val="000000"/>
        </w:rPr>
        <w:t xml:space="preserve">Проектом генерального плана предусмотрена газификация </w:t>
      </w:r>
      <w:r w:rsidR="000F44FA" w:rsidRPr="0096444C">
        <w:rPr>
          <w:rStyle w:val="a8"/>
          <w:color w:val="000000"/>
        </w:rPr>
        <w:t>всех</w:t>
      </w:r>
      <w:r w:rsidR="00973E86" w:rsidRPr="0096444C">
        <w:rPr>
          <w:rStyle w:val="a8"/>
          <w:color w:val="000000"/>
        </w:rPr>
        <w:t xml:space="preserve"> </w:t>
      </w:r>
      <w:r w:rsidRPr="0096444C">
        <w:rPr>
          <w:rStyle w:val="a8"/>
          <w:color w:val="000000"/>
        </w:rPr>
        <w:t>населенных пунктов.</w:t>
      </w:r>
    </w:p>
    <w:p w:rsidR="00AA402C" w:rsidRPr="0096444C" w:rsidRDefault="00AA402C" w:rsidP="00A26042">
      <w:pPr>
        <w:suppressAutoHyphens/>
        <w:ind w:firstLine="708"/>
        <w:rPr>
          <w:rStyle w:val="a8"/>
          <w:color w:val="000000"/>
        </w:rPr>
      </w:pPr>
      <w:r w:rsidRPr="0096444C">
        <w:rPr>
          <w:rStyle w:val="a8"/>
          <w:color w:val="000000"/>
        </w:rPr>
        <w:t>Система электроснабжения на исходный год имеет полное покрытие</w:t>
      </w:r>
      <w:r w:rsidR="00CC2955" w:rsidRPr="0096444C">
        <w:rPr>
          <w:rStyle w:val="a8"/>
          <w:color w:val="000000"/>
        </w:rPr>
        <w:t xml:space="preserve"> территорий населенных пунктов</w:t>
      </w:r>
      <w:r w:rsidRPr="0096444C">
        <w:rPr>
          <w:rStyle w:val="a8"/>
          <w:color w:val="000000"/>
        </w:rPr>
        <w:t>. Строительства дополнительных сетей не требуется.</w:t>
      </w:r>
    </w:p>
    <w:p w:rsidR="00B84B69" w:rsidRPr="0096444C" w:rsidRDefault="00CC2955" w:rsidP="00B84B69">
      <w:pPr>
        <w:suppressAutoHyphens/>
        <w:ind w:firstLine="708"/>
        <w:rPr>
          <w:rStyle w:val="a8"/>
          <w:color w:val="000000"/>
        </w:rPr>
      </w:pPr>
      <w:r w:rsidRPr="0096444C">
        <w:rPr>
          <w:rStyle w:val="a8"/>
          <w:color w:val="000000"/>
        </w:rPr>
        <w:t>Существующие м</w:t>
      </w:r>
      <w:r w:rsidR="00AA402C" w:rsidRPr="0096444C">
        <w:rPr>
          <w:rStyle w:val="a8"/>
          <w:color w:val="000000"/>
        </w:rPr>
        <w:t>еста захоронения</w:t>
      </w:r>
      <w:r w:rsidRPr="0096444C">
        <w:rPr>
          <w:rStyle w:val="a8"/>
          <w:color w:val="000000"/>
        </w:rPr>
        <w:t xml:space="preserve"> обеспечивают потребности до расчетного срока</w:t>
      </w:r>
      <w:r w:rsidR="00AA402C" w:rsidRPr="0096444C">
        <w:rPr>
          <w:rStyle w:val="a8"/>
          <w:color w:val="000000"/>
        </w:rPr>
        <w:t>.</w:t>
      </w:r>
      <w:r w:rsidRPr="0096444C">
        <w:rPr>
          <w:rStyle w:val="a8"/>
          <w:color w:val="000000"/>
        </w:rPr>
        <w:t xml:space="preserve"> </w:t>
      </w:r>
    </w:p>
    <w:p w:rsidR="00AA402C" w:rsidRPr="0096444C" w:rsidRDefault="00AA402C" w:rsidP="00B84B69">
      <w:pPr>
        <w:suppressAutoHyphens/>
        <w:ind w:firstLine="708"/>
        <w:rPr>
          <w:rStyle w:val="a8"/>
          <w:color w:val="000000"/>
        </w:rPr>
      </w:pPr>
      <w:r w:rsidRPr="0096444C">
        <w:rPr>
          <w:rStyle w:val="a8"/>
          <w:color w:val="000000"/>
        </w:rPr>
        <w:t xml:space="preserve">Улично-дорожная сеть поселения, на исходный год, </w:t>
      </w:r>
      <w:r w:rsidR="00973E86" w:rsidRPr="0096444C">
        <w:rPr>
          <w:rStyle w:val="a8"/>
          <w:color w:val="000000"/>
        </w:rPr>
        <w:t>достаточно развита. Необходимы инвестиции в улучшение состояния дорог и развитие придорожного благоустройства. Строительство новых дорог за счет средств бюджета поселения не планируется</w:t>
      </w:r>
      <w:r w:rsidR="00CC2955" w:rsidRPr="0096444C">
        <w:rPr>
          <w:rStyle w:val="a8"/>
          <w:color w:val="000000"/>
        </w:rPr>
        <w:t>.</w:t>
      </w:r>
    </w:p>
    <w:p w:rsidR="00AA402C" w:rsidRPr="0096444C" w:rsidRDefault="00AA402C" w:rsidP="00A26042">
      <w:pPr>
        <w:suppressAutoHyphens/>
        <w:ind w:firstLine="708"/>
        <w:rPr>
          <w:rStyle w:val="a8"/>
          <w:color w:val="000000"/>
        </w:rPr>
      </w:pPr>
    </w:p>
    <w:p w:rsidR="00AA402C" w:rsidRPr="0096444C" w:rsidRDefault="00E67FC9" w:rsidP="009C641C">
      <w:pPr>
        <w:suppressAutoHyphens/>
        <w:ind w:firstLine="708"/>
        <w:rPr>
          <w:rStyle w:val="a8"/>
          <w:color w:val="000000"/>
        </w:rPr>
      </w:pPr>
      <w:r w:rsidRPr="0096444C">
        <w:rPr>
          <w:rStyle w:val="a8"/>
          <w:color w:val="000000"/>
        </w:rPr>
        <w:t>Р</w:t>
      </w:r>
      <w:r w:rsidR="000274B5" w:rsidRPr="0096444C">
        <w:rPr>
          <w:rStyle w:val="a8"/>
          <w:color w:val="000000"/>
        </w:rPr>
        <w:t xml:space="preserve">ешения генерального плана </w:t>
      </w:r>
      <w:r w:rsidR="00D34302" w:rsidRPr="0096444C">
        <w:rPr>
          <w:rStyle w:val="a8"/>
          <w:color w:val="000000"/>
        </w:rPr>
        <w:t xml:space="preserve">направлены на </w:t>
      </w:r>
      <w:r w:rsidR="00AA402C" w:rsidRPr="0096444C">
        <w:rPr>
          <w:rStyle w:val="a8"/>
          <w:color w:val="000000"/>
        </w:rPr>
        <w:t xml:space="preserve">достижение обеспеченности и доступности </w:t>
      </w:r>
      <w:r w:rsidR="00D34302" w:rsidRPr="0096444C">
        <w:rPr>
          <w:rStyle w:val="a8"/>
          <w:color w:val="000000"/>
        </w:rPr>
        <w:t>социальных, инженерных, транспортных</w:t>
      </w:r>
      <w:r w:rsidRPr="0096444C">
        <w:rPr>
          <w:rStyle w:val="a8"/>
          <w:color w:val="000000"/>
        </w:rPr>
        <w:t xml:space="preserve"> объектов, в объеме </w:t>
      </w:r>
      <w:r w:rsidR="00AA402C" w:rsidRPr="0096444C">
        <w:rPr>
          <w:rStyle w:val="a8"/>
          <w:color w:val="000000"/>
        </w:rPr>
        <w:t>требовани</w:t>
      </w:r>
      <w:r w:rsidRPr="0096444C">
        <w:rPr>
          <w:rStyle w:val="a8"/>
          <w:color w:val="000000"/>
        </w:rPr>
        <w:t>й</w:t>
      </w:r>
      <w:r w:rsidR="00AA402C" w:rsidRPr="0096444C">
        <w:rPr>
          <w:rStyle w:val="a8"/>
          <w:color w:val="000000"/>
        </w:rPr>
        <w:t xml:space="preserve"> региональных нормативов градостроительного проектирования Челябинской области. </w:t>
      </w:r>
      <w:r w:rsidRPr="0096444C">
        <w:rPr>
          <w:rStyle w:val="a8"/>
          <w:color w:val="000000"/>
        </w:rPr>
        <w:t>Проект генерального плана разработан с</w:t>
      </w:r>
      <w:r w:rsidR="00D34302" w:rsidRPr="0096444C">
        <w:rPr>
          <w:rStyle w:val="a8"/>
          <w:color w:val="000000"/>
        </w:rPr>
        <w:t xml:space="preserve">огласно основному принципу </w:t>
      </w:r>
      <w:r w:rsidRPr="0096444C">
        <w:rPr>
          <w:rStyle w:val="a8"/>
          <w:color w:val="000000"/>
        </w:rPr>
        <w:t xml:space="preserve">комплексного и </w:t>
      </w:r>
      <w:r w:rsidR="00D34302" w:rsidRPr="0096444C">
        <w:rPr>
          <w:rStyle w:val="a8"/>
          <w:color w:val="000000"/>
        </w:rPr>
        <w:t>устойчивого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96444C">
        <w:rPr>
          <w:rStyle w:val="a8"/>
          <w:color w:val="000000"/>
        </w:rPr>
        <w:t>.</w:t>
      </w:r>
    </w:p>
    <w:p w:rsidR="000274B5" w:rsidRPr="0096444C" w:rsidRDefault="000274B5" w:rsidP="009C641C">
      <w:pPr>
        <w:pStyle w:val="afff1"/>
        <w:rPr>
          <w:rFonts w:cs="Times New Roman"/>
        </w:rPr>
      </w:pPr>
    </w:p>
    <w:p w:rsidR="000274B5" w:rsidRPr="0096444C" w:rsidRDefault="000274B5" w:rsidP="009C641C">
      <w:pPr>
        <w:pStyle w:val="afff1"/>
        <w:rPr>
          <w:rFonts w:cs="Times New Roman"/>
        </w:rPr>
        <w:sectPr w:rsidR="000274B5" w:rsidRPr="0096444C" w:rsidSect="00112520">
          <w:pgSz w:w="11906" w:h="16840"/>
          <w:pgMar w:top="1134" w:right="851" w:bottom="1134" w:left="1418" w:header="567" w:footer="567" w:gutter="0"/>
          <w:cols w:space="720"/>
          <w:docGrid w:linePitch="600" w:charSpace="32768"/>
        </w:sectPr>
      </w:pPr>
    </w:p>
    <w:p w:rsidR="000274B5" w:rsidRPr="0096444C" w:rsidRDefault="000274B5" w:rsidP="009C641C">
      <w:pPr>
        <w:pStyle w:val="1"/>
        <w:rPr>
          <w:sz w:val="20"/>
          <w:szCs w:val="20"/>
        </w:rPr>
      </w:pPr>
      <w:bookmarkStart w:id="202" w:name="_Toc18593181"/>
      <w:bookmarkStart w:id="203" w:name="_Toc18593579"/>
      <w:bookmarkStart w:id="204" w:name="_Toc18594135"/>
      <w:bookmarkStart w:id="205" w:name="_Toc18594523"/>
      <w:bookmarkStart w:id="206" w:name="_Toc18594555"/>
      <w:bookmarkStart w:id="207" w:name="_Toc18594909"/>
      <w:bookmarkStart w:id="208" w:name="_Toc18658009"/>
      <w:bookmarkStart w:id="209" w:name="_Toc70029821"/>
      <w:r w:rsidRPr="0096444C">
        <w:rPr>
          <w:rStyle w:val="a8"/>
          <w:sz w:val="20"/>
          <w:szCs w:val="20"/>
        </w:rPr>
        <w:lastRenderedPageBreak/>
        <w:t xml:space="preserve">5. УТВЕРЖДЕННЫЕ ДОКУМЕНТАМИ ТЕРРИТОРИАЛЬНОГО ПЛАНИРОВАНИЯ РФ, ДОКУМЕНТАМИ </w:t>
      </w:r>
      <w:r w:rsidRPr="0096444C">
        <w:rPr>
          <w:sz w:val="20"/>
          <w:szCs w:val="20"/>
        </w:rPr>
        <w:t xml:space="preserve">ТЕРРИТОРИАЛЬНОГО ПЛАНИРОВАНИЯ СУБЪЕКТА РФ СВЕДЕНИЯ О ВИДАХ, НАЗНАЧЕНИИ И НАИМЕНОВАНИЯХ ПЛАНИРУЕМЫХ ДЛЯ РАЗМЕЩЕНИЯ НА ТЕРРИТОРИИ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ТЕРРИТОРИИ, ВОЗМОЖНЫХ НАПРАВЛЕНИЙ ЕЕ РАЗВИТИЯ И ПРОГНОЗИРУЕМЫХ ОГРАНИЧЕНИЙ ЕЕ </w:t>
      </w:r>
      <w:r w:rsidRPr="0096444C">
        <w:rPr>
          <w:rStyle w:val="a8"/>
          <w:sz w:val="20"/>
          <w:szCs w:val="20"/>
        </w:rPr>
        <w:t>ИСПОЛЬЗОВАНИЯ</w:t>
      </w:r>
      <w:bookmarkEnd w:id="202"/>
      <w:bookmarkEnd w:id="203"/>
      <w:bookmarkEnd w:id="204"/>
      <w:bookmarkEnd w:id="205"/>
      <w:bookmarkEnd w:id="206"/>
      <w:bookmarkEnd w:id="207"/>
      <w:bookmarkEnd w:id="208"/>
      <w:bookmarkEnd w:id="209"/>
    </w:p>
    <w:p w:rsidR="000274B5" w:rsidRPr="0096444C" w:rsidRDefault="000274B5" w:rsidP="009C641C">
      <w:pPr>
        <w:suppressAutoHyphens/>
        <w:jc w:val="center"/>
      </w:pPr>
    </w:p>
    <w:tbl>
      <w:tblPr>
        <w:tblW w:w="9425" w:type="dxa"/>
        <w:tblInd w:w="108" w:type="dxa"/>
        <w:tblLook w:val="04A0" w:firstRow="1" w:lastRow="0" w:firstColumn="1" w:lastColumn="0" w:noHBand="0" w:noVBand="1"/>
      </w:tblPr>
      <w:tblGrid>
        <w:gridCol w:w="384"/>
        <w:gridCol w:w="1659"/>
        <w:gridCol w:w="936"/>
        <w:gridCol w:w="1644"/>
        <w:gridCol w:w="635"/>
        <w:gridCol w:w="783"/>
        <w:gridCol w:w="2068"/>
        <w:gridCol w:w="1308"/>
        <w:gridCol w:w="8"/>
      </w:tblGrid>
      <w:tr w:rsidR="00F016E1" w:rsidRPr="0096444C" w:rsidTr="00D55946">
        <w:trPr>
          <w:gridAfter w:val="1"/>
          <w:wAfter w:w="8" w:type="dxa"/>
          <w:trHeight w:val="300"/>
        </w:trPr>
        <w:tc>
          <w:tcPr>
            <w:tcW w:w="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6E1" w:rsidRPr="0096444C" w:rsidRDefault="00F016E1" w:rsidP="009C641C">
            <w:pPr>
              <w:jc w:val="center"/>
              <w:rPr>
                <w:b/>
                <w:bCs/>
                <w:color w:val="000000"/>
                <w:sz w:val="16"/>
                <w:szCs w:val="16"/>
                <w:lang w:eastAsia="ru-RU"/>
              </w:rPr>
            </w:pPr>
            <w:r w:rsidRPr="0096444C">
              <w:rPr>
                <w:b/>
                <w:bCs/>
                <w:color w:val="000000"/>
                <w:sz w:val="16"/>
                <w:szCs w:val="16"/>
                <w:lang w:eastAsia="ru-RU"/>
              </w:rPr>
              <w:t>№</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6E1" w:rsidRPr="0096444C" w:rsidRDefault="00F016E1" w:rsidP="009C641C">
            <w:pPr>
              <w:jc w:val="center"/>
              <w:rPr>
                <w:b/>
                <w:bCs/>
                <w:color w:val="000000"/>
                <w:sz w:val="16"/>
                <w:szCs w:val="16"/>
                <w:lang w:eastAsia="ru-RU"/>
              </w:rPr>
            </w:pPr>
            <w:r w:rsidRPr="0096444C">
              <w:rPr>
                <w:b/>
                <w:bCs/>
                <w:color w:val="000000"/>
                <w:sz w:val="16"/>
                <w:szCs w:val="16"/>
                <w:lang w:eastAsia="ru-RU"/>
              </w:rPr>
              <w:t>Наименование объекта</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6E1" w:rsidRPr="0096444C" w:rsidRDefault="00F016E1" w:rsidP="009C641C">
            <w:pPr>
              <w:jc w:val="center"/>
              <w:rPr>
                <w:b/>
                <w:bCs/>
                <w:color w:val="000000"/>
                <w:sz w:val="16"/>
                <w:szCs w:val="16"/>
                <w:lang w:eastAsia="ru-RU"/>
              </w:rPr>
            </w:pPr>
            <w:r w:rsidRPr="0096444C">
              <w:rPr>
                <w:b/>
                <w:bCs/>
                <w:color w:val="000000"/>
                <w:sz w:val="16"/>
                <w:szCs w:val="16"/>
                <w:lang w:eastAsia="ru-RU"/>
              </w:rPr>
              <w:t>Код объекта</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6E1" w:rsidRPr="0096444C" w:rsidRDefault="00F016E1" w:rsidP="009C641C">
            <w:pPr>
              <w:jc w:val="center"/>
              <w:rPr>
                <w:b/>
                <w:bCs/>
                <w:color w:val="000000"/>
                <w:sz w:val="16"/>
                <w:szCs w:val="16"/>
                <w:lang w:eastAsia="ru-RU"/>
              </w:rPr>
            </w:pPr>
            <w:r w:rsidRPr="0096444C">
              <w:rPr>
                <w:b/>
                <w:bCs/>
                <w:color w:val="000000"/>
                <w:sz w:val="16"/>
                <w:szCs w:val="16"/>
                <w:lang w:eastAsia="ru-RU"/>
              </w:rPr>
              <w:t>Назначение объекта</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6E1" w:rsidRPr="0096444C" w:rsidRDefault="00F016E1" w:rsidP="009C641C">
            <w:pPr>
              <w:jc w:val="center"/>
              <w:rPr>
                <w:b/>
                <w:bCs/>
                <w:color w:val="000000"/>
                <w:sz w:val="16"/>
                <w:szCs w:val="16"/>
                <w:lang w:eastAsia="ru-RU"/>
              </w:rPr>
            </w:pPr>
            <w:r w:rsidRPr="0096444C">
              <w:rPr>
                <w:b/>
                <w:bCs/>
                <w:color w:val="000000"/>
                <w:sz w:val="16"/>
                <w:szCs w:val="16"/>
                <w:lang w:eastAsia="ru-RU"/>
              </w:rPr>
              <w:t>Характеристика</w:t>
            </w:r>
          </w:p>
        </w:tc>
        <w:tc>
          <w:tcPr>
            <w:tcW w:w="2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CA2" w:rsidRPr="0096444C" w:rsidRDefault="004C5CA2" w:rsidP="004C5CA2">
            <w:pPr>
              <w:jc w:val="center"/>
              <w:rPr>
                <w:b/>
                <w:bCs/>
                <w:sz w:val="16"/>
                <w:szCs w:val="16"/>
              </w:rPr>
            </w:pPr>
            <w:r w:rsidRPr="0096444C">
              <w:rPr>
                <w:b/>
                <w:bCs/>
                <w:sz w:val="16"/>
                <w:szCs w:val="16"/>
              </w:rPr>
              <w:t>Местоположение</w:t>
            </w:r>
          </w:p>
          <w:p w:rsidR="004C5CA2" w:rsidRPr="0096444C" w:rsidRDefault="004C5CA2" w:rsidP="004C5CA2">
            <w:pPr>
              <w:jc w:val="center"/>
              <w:rPr>
                <w:b/>
                <w:bCs/>
                <w:sz w:val="16"/>
                <w:szCs w:val="16"/>
              </w:rPr>
            </w:pPr>
            <w:r w:rsidRPr="0096444C">
              <w:rPr>
                <w:b/>
                <w:bCs/>
                <w:sz w:val="16"/>
                <w:szCs w:val="16"/>
              </w:rPr>
              <w:t xml:space="preserve">объекта </w:t>
            </w:r>
          </w:p>
          <w:p w:rsidR="00F016E1" w:rsidRPr="0096444C" w:rsidRDefault="004C5CA2" w:rsidP="004C5CA2">
            <w:pPr>
              <w:jc w:val="center"/>
              <w:rPr>
                <w:b/>
                <w:bCs/>
                <w:color w:val="000000"/>
                <w:sz w:val="16"/>
                <w:szCs w:val="16"/>
                <w:lang w:eastAsia="ru-RU"/>
              </w:rPr>
            </w:pPr>
            <w:r w:rsidRPr="0096444C">
              <w:rPr>
                <w:b/>
                <w:bCs/>
                <w:sz w:val="16"/>
                <w:szCs w:val="16"/>
              </w:rPr>
              <w:t>(наименование зоны на карте функциональных зон)</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6E1" w:rsidRPr="0096444C" w:rsidRDefault="00F016E1" w:rsidP="009C641C">
            <w:pPr>
              <w:jc w:val="center"/>
              <w:rPr>
                <w:b/>
                <w:bCs/>
                <w:color w:val="000000"/>
                <w:sz w:val="16"/>
                <w:szCs w:val="16"/>
                <w:lang w:eastAsia="ru-RU"/>
              </w:rPr>
            </w:pPr>
            <w:r w:rsidRPr="0096444C">
              <w:rPr>
                <w:b/>
                <w:bCs/>
                <w:color w:val="000000"/>
                <w:sz w:val="16"/>
                <w:szCs w:val="16"/>
                <w:lang w:eastAsia="ru-RU"/>
              </w:rPr>
              <w:t>Вид зоны с особыми условиями использования территории</w:t>
            </w:r>
          </w:p>
        </w:tc>
      </w:tr>
      <w:tr w:rsidR="00F016E1" w:rsidRPr="0096444C" w:rsidTr="00D55946">
        <w:trPr>
          <w:gridAfter w:val="1"/>
          <w:wAfter w:w="8" w:type="dxa"/>
          <w:trHeight w:val="300"/>
        </w:trPr>
        <w:tc>
          <w:tcPr>
            <w:tcW w:w="384" w:type="dxa"/>
            <w:vMerge/>
            <w:tcBorders>
              <w:top w:val="single" w:sz="4" w:space="0" w:color="auto"/>
              <w:left w:val="single" w:sz="4" w:space="0" w:color="auto"/>
              <w:bottom w:val="single" w:sz="4" w:space="0" w:color="auto"/>
              <w:right w:val="single" w:sz="4" w:space="0" w:color="auto"/>
            </w:tcBorders>
            <w:vAlign w:val="center"/>
            <w:hideMark/>
          </w:tcPr>
          <w:p w:rsidR="00F016E1" w:rsidRPr="0096444C" w:rsidRDefault="00F016E1" w:rsidP="009C641C">
            <w:pPr>
              <w:jc w:val="left"/>
              <w:rPr>
                <w:b/>
                <w:bCs/>
                <w:color w:val="000000"/>
                <w:sz w:val="16"/>
                <w:szCs w:val="16"/>
                <w:lang w:eastAsia="ru-RU"/>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F016E1" w:rsidRPr="0096444C" w:rsidRDefault="00F016E1" w:rsidP="009C641C">
            <w:pPr>
              <w:jc w:val="left"/>
              <w:rPr>
                <w:b/>
                <w:bCs/>
                <w:color w:val="000000"/>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F016E1" w:rsidRPr="0096444C" w:rsidRDefault="00F016E1" w:rsidP="009C641C">
            <w:pPr>
              <w:jc w:val="left"/>
              <w:rPr>
                <w:b/>
                <w:bCs/>
                <w:color w:val="000000"/>
                <w:sz w:val="16"/>
                <w:szCs w:val="16"/>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F016E1" w:rsidRPr="0096444C" w:rsidRDefault="00F016E1" w:rsidP="009C641C">
            <w:pPr>
              <w:jc w:val="left"/>
              <w:rPr>
                <w:b/>
                <w:bCs/>
                <w:color w:val="000000"/>
                <w:sz w:val="16"/>
                <w:szCs w:val="16"/>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F016E1" w:rsidRPr="0096444C" w:rsidRDefault="00F016E1" w:rsidP="009C641C">
            <w:pPr>
              <w:jc w:val="left"/>
              <w:rPr>
                <w:b/>
                <w:bCs/>
                <w:color w:val="000000"/>
                <w:sz w:val="16"/>
                <w:szCs w:val="16"/>
                <w:lang w:eastAsia="ru-RU"/>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F016E1" w:rsidRPr="0096444C" w:rsidRDefault="00F016E1" w:rsidP="009C641C">
            <w:pPr>
              <w:jc w:val="left"/>
              <w:rPr>
                <w:b/>
                <w:bCs/>
                <w:color w:val="000000"/>
                <w:sz w:val="16"/>
                <w:szCs w:val="16"/>
                <w:lang w:eastAsia="ru-RU"/>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F016E1" w:rsidRPr="0096444C" w:rsidRDefault="00F016E1" w:rsidP="009C641C">
            <w:pPr>
              <w:jc w:val="left"/>
              <w:rPr>
                <w:b/>
                <w:bCs/>
                <w:color w:val="000000"/>
                <w:sz w:val="16"/>
                <w:szCs w:val="16"/>
                <w:lang w:eastAsia="ru-RU"/>
              </w:rPr>
            </w:pPr>
          </w:p>
        </w:tc>
      </w:tr>
      <w:tr w:rsidR="00F016E1" w:rsidRPr="0096444C" w:rsidTr="00D55946">
        <w:trPr>
          <w:gridAfter w:val="1"/>
          <w:wAfter w:w="8" w:type="dxa"/>
          <w:trHeight w:val="300"/>
        </w:trPr>
        <w:tc>
          <w:tcPr>
            <w:tcW w:w="384" w:type="dxa"/>
            <w:vMerge/>
            <w:tcBorders>
              <w:top w:val="single" w:sz="4" w:space="0" w:color="auto"/>
              <w:left w:val="single" w:sz="4" w:space="0" w:color="auto"/>
              <w:bottom w:val="single" w:sz="4" w:space="0" w:color="auto"/>
              <w:right w:val="single" w:sz="4" w:space="0" w:color="auto"/>
            </w:tcBorders>
            <w:vAlign w:val="center"/>
            <w:hideMark/>
          </w:tcPr>
          <w:p w:rsidR="00F016E1" w:rsidRPr="0096444C" w:rsidRDefault="00F016E1" w:rsidP="009C641C">
            <w:pPr>
              <w:jc w:val="left"/>
              <w:rPr>
                <w:b/>
                <w:bCs/>
                <w:color w:val="000000"/>
                <w:sz w:val="16"/>
                <w:szCs w:val="16"/>
                <w:lang w:eastAsia="ru-RU"/>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F016E1" w:rsidRPr="0096444C" w:rsidRDefault="00F016E1" w:rsidP="009C641C">
            <w:pPr>
              <w:jc w:val="left"/>
              <w:rPr>
                <w:b/>
                <w:bCs/>
                <w:color w:val="000000"/>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F016E1" w:rsidRPr="0096444C" w:rsidRDefault="00F016E1" w:rsidP="009C641C">
            <w:pPr>
              <w:jc w:val="left"/>
              <w:rPr>
                <w:b/>
                <w:bCs/>
                <w:color w:val="000000"/>
                <w:sz w:val="16"/>
                <w:szCs w:val="16"/>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F016E1" w:rsidRPr="0096444C" w:rsidRDefault="00F016E1" w:rsidP="009C641C">
            <w:pPr>
              <w:jc w:val="left"/>
              <w:rPr>
                <w:b/>
                <w:bCs/>
                <w:color w:val="000000"/>
                <w:sz w:val="16"/>
                <w:szCs w:val="16"/>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F016E1" w:rsidRPr="0096444C" w:rsidRDefault="00F016E1" w:rsidP="009C641C">
            <w:pPr>
              <w:jc w:val="left"/>
              <w:rPr>
                <w:b/>
                <w:bCs/>
                <w:color w:val="000000"/>
                <w:sz w:val="16"/>
                <w:szCs w:val="16"/>
                <w:lang w:eastAsia="ru-RU"/>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F016E1" w:rsidRPr="0096444C" w:rsidRDefault="00F016E1" w:rsidP="009C641C">
            <w:pPr>
              <w:jc w:val="left"/>
              <w:rPr>
                <w:b/>
                <w:bCs/>
                <w:color w:val="000000"/>
                <w:sz w:val="16"/>
                <w:szCs w:val="16"/>
                <w:lang w:eastAsia="ru-RU"/>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F016E1" w:rsidRPr="0096444C" w:rsidRDefault="00F016E1" w:rsidP="009C641C">
            <w:pPr>
              <w:jc w:val="left"/>
              <w:rPr>
                <w:b/>
                <w:bCs/>
                <w:color w:val="000000"/>
                <w:sz w:val="16"/>
                <w:szCs w:val="16"/>
                <w:lang w:eastAsia="ru-RU"/>
              </w:rPr>
            </w:pPr>
          </w:p>
        </w:tc>
      </w:tr>
      <w:tr w:rsidR="00F016E1" w:rsidRPr="0096444C" w:rsidTr="00D55946">
        <w:trPr>
          <w:gridAfter w:val="1"/>
          <w:wAfter w:w="8" w:type="dxa"/>
          <w:trHeight w:val="300"/>
        </w:trPr>
        <w:tc>
          <w:tcPr>
            <w:tcW w:w="384" w:type="dxa"/>
            <w:vMerge/>
            <w:tcBorders>
              <w:top w:val="single" w:sz="4" w:space="0" w:color="auto"/>
              <w:left w:val="single" w:sz="4" w:space="0" w:color="auto"/>
              <w:bottom w:val="single" w:sz="4" w:space="0" w:color="auto"/>
              <w:right w:val="single" w:sz="4" w:space="0" w:color="auto"/>
            </w:tcBorders>
            <w:vAlign w:val="center"/>
            <w:hideMark/>
          </w:tcPr>
          <w:p w:rsidR="00F016E1" w:rsidRPr="0096444C" w:rsidRDefault="00F016E1" w:rsidP="009C641C">
            <w:pPr>
              <w:jc w:val="left"/>
              <w:rPr>
                <w:b/>
                <w:bCs/>
                <w:color w:val="000000"/>
                <w:sz w:val="16"/>
                <w:szCs w:val="16"/>
                <w:lang w:eastAsia="ru-RU"/>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F016E1" w:rsidRPr="0096444C" w:rsidRDefault="00F016E1" w:rsidP="009C641C">
            <w:pPr>
              <w:jc w:val="left"/>
              <w:rPr>
                <w:b/>
                <w:bCs/>
                <w:color w:val="000000"/>
                <w:sz w:val="16"/>
                <w:szCs w:val="16"/>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F016E1" w:rsidRPr="0096444C" w:rsidRDefault="00F016E1" w:rsidP="009C641C">
            <w:pPr>
              <w:jc w:val="left"/>
              <w:rPr>
                <w:b/>
                <w:bCs/>
                <w:color w:val="000000"/>
                <w:sz w:val="16"/>
                <w:szCs w:val="16"/>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F016E1" w:rsidRPr="0096444C" w:rsidRDefault="00F016E1" w:rsidP="009C641C">
            <w:pPr>
              <w:jc w:val="left"/>
              <w:rPr>
                <w:b/>
                <w:bCs/>
                <w:color w:val="000000"/>
                <w:sz w:val="16"/>
                <w:szCs w:val="16"/>
                <w:lang w:eastAsia="ru-RU"/>
              </w:rPr>
            </w:pPr>
          </w:p>
        </w:tc>
        <w:tc>
          <w:tcPr>
            <w:tcW w:w="635" w:type="dxa"/>
            <w:tcBorders>
              <w:top w:val="nil"/>
              <w:left w:val="nil"/>
              <w:bottom w:val="single" w:sz="4" w:space="0" w:color="auto"/>
              <w:right w:val="single" w:sz="4" w:space="0" w:color="auto"/>
            </w:tcBorders>
            <w:shd w:val="clear" w:color="auto" w:fill="auto"/>
            <w:vAlign w:val="center"/>
            <w:hideMark/>
          </w:tcPr>
          <w:p w:rsidR="00F016E1" w:rsidRPr="0096444C" w:rsidRDefault="00F016E1" w:rsidP="009C641C">
            <w:pPr>
              <w:jc w:val="center"/>
              <w:rPr>
                <w:b/>
                <w:bCs/>
                <w:color w:val="000000"/>
                <w:sz w:val="16"/>
                <w:szCs w:val="16"/>
                <w:lang w:eastAsia="ru-RU"/>
              </w:rPr>
            </w:pPr>
            <w:r w:rsidRPr="0096444C">
              <w:rPr>
                <w:b/>
                <w:bCs/>
                <w:color w:val="000000"/>
                <w:sz w:val="16"/>
                <w:szCs w:val="16"/>
                <w:lang w:eastAsia="ru-RU"/>
              </w:rPr>
              <w:t>ед. изм.</w:t>
            </w:r>
          </w:p>
        </w:tc>
        <w:tc>
          <w:tcPr>
            <w:tcW w:w="783" w:type="dxa"/>
            <w:tcBorders>
              <w:top w:val="nil"/>
              <w:left w:val="nil"/>
              <w:bottom w:val="single" w:sz="4" w:space="0" w:color="auto"/>
              <w:right w:val="single" w:sz="4" w:space="0" w:color="auto"/>
            </w:tcBorders>
            <w:shd w:val="clear" w:color="auto" w:fill="auto"/>
            <w:vAlign w:val="center"/>
            <w:hideMark/>
          </w:tcPr>
          <w:p w:rsidR="00F016E1" w:rsidRPr="0096444C" w:rsidRDefault="00F016E1" w:rsidP="009C641C">
            <w:pPr>
              <w:jc w:val="center"/>
              <w:rPr>
                <w:b/>
                <w:bCs/>
                <w:color w:val="000000"/>
                <w:sz w:val="16"/>
                <w:szCs w:val="16"/>
                <w:lang w:eastAsia="ru-RU"/>
              </w:rPr>
            </w:pPr>
            <w:r w:rsidRPr="0096444C">
              <w:rPr>
                <w:b/>
                <w:bCs/>
                <w:color w:val="000000"/>
                <w:sz w:val="16"/>
                <w:szCs w:val="16"/>
                <w:lang w:eastAsia="ru-RU"/>
              </w:rPr>
              <w:t>знач</w:t>
            </w:r>
            <w:r w:rsidR="0097464A" w:rsidRPr="0096444C">
              <w:rPr>
                <w:b/>
                <w:bCs/>
                <w:color w:val="000000"/>
                <w:sz w:val="16"/>
                <w:szCs w:val="16"/>
                <w:lang w:eastAsia="ru-RU"/>
              </w:rPr>
              <w:t>.</w:t>
            </w:r>
            <w:r w:rsidRPr="0096444C">
              <w:rPr>
                <w:b/>
                <w:bCs/>
                <w:color w:val="000000"/>
                <w:sz w:val="16"/>
                <w:szCs w:val="16"/>
                <w:lang w:eastAsia="ru-RU"/>
              </w:rPr>
              <w:t xml:space="preserve"> </w:t>
            </w: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F016E1" w:rsidRPr="0096444C" w:rsidRDefault="00F016E1" w:rsidP="009C641C">
            <w:pPr>
              <w:jc w:val="left"/>
              <w:rPr>
                <w:b/>
                <w:bCs/>
                <w:color w:val="000000"/>
                <w:sz w:val="16"/>
                <w:szCs w:val="16"/>
                <w:lang w:eastAsia="ru-RU"/>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F016E1" w:rsidRPr="0096444C" w:rsidRDefault="00F016E1" w:rsidP="009C641C">
            <w:pPr>
              <w:jc w:val="left"/>
              <w:rPr>
                <w:b/>
                <w:bCs/>
                <w:color w:val="000000"/>
                <w:sz w:val="16"/>
                <w:szCs w:val="16"/>
                <w:lang w:eastAsia="ru-RU"/>
              </w:rPr>
            </w:pPr>
          </w:p>
        </w:tc>
      </w:tr>
      <w:tr w:rsidR="00F016E1" w:rsidRPr="0096444C" w:rsidTr="00D55946">
        <w:trPr>
          <w:trHeight w:val="300"/>
        </w:trPr>
        <w:tc>
          <w:tcPr>
            <w:tcW w:w="9425"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rsidR="00F016E1" w:rsidRPr="0096444C" w:rsidRDefault="00F016E1" w:rsidP="009C641C">
            <w:pPr>
              <w:jc w:val="center"/>
              <w:rPr>
                <w:b/>
                <w:bCs/>
                <w:color w:val="000000"/>
                <w:sz w:val="16"/>
                <w:szCs w:val="16"/>
                <w:lang w:eastAsia="ru-RU"/>
              </w:rPr>
            </w:pPr>
            <w:r w:rsidRPr="0096444C">
              <w:rPr>
                <w:b/>
                <w:bCs/>
                <w:color w:val="000000"/>
                <w:sz w:val="16"/>
                <w:szCs w:val="16"/>
                <w:lang w:eastAsia="ru-RU"/>
              </w:rPr>
              <w:t>Объекты регионального значения</w:t>
            </w:r>
          </w:p>
        </w:tc>
      </w:tr>
      <w:tr w:rsidR="00D10BB8" w:rsidRPr="0096444C" w:rsidTr="00D55946">
        <w:trPr>
          <w:gridAfter w:val="1"/>
          <w:wAfter w:w="8" w:type="dxa"/>
          <w:trHeight w:val="74"/>
        </w:trPr>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rsidR="00D10BB8" w:rsidRPr="0096444C" w:rsidRDefault="00C551AF" w:rsidP="009C641C">
            <w:pPr>
              <w:jc w:val="center"/>
              <w:rPr>
                <w:color w:val="000000"/>
                <w:sz w:val="16"/>
                <w:szCs w:val="16"/>
                <w:lang w:eastAsia="ru-RU"/>
              </w:rPr>
            </w:pPr>
            <w:r w:rsidRPr="0096444C">
              <w:rPr>
                <w:color w:val="000000"/>
                <w:sz w:val="16"/>
                <w:szCs w:val="16"/>
                <w:lang w:eastAsia="ru-RU"/>
              </w:rPr>
              <w:t>1</w:t>
            </w:r>
          </w:p>
        </w:tc>
        <w:tc>
          <w:tcPr>
            <w:tcW w:w="1659" w:type="dxa"/>
            <w:tcBorders>
              <w:top w:val="single" w:sz="4" w:space="0" w:color="auto"/>
              <w:left w:val="nil"/>
              <w:bottom w:val="single" w:sz="4" w:space="0" w:color="auto"/>
              <w:right w:val="single" w:sz="4" w:space="0" w:color="auto"/>
            </w:tcBorders>
            <w:shd w:val="clear" w:color="auto" w:fill="auto"/>
            <w:vAlign w:val="center"/>
          </w:tcPr>
          <w:p w:rsidR="00D10BB8" w:rsidRPr="0096444C" w:rsidRDefault="00D10BB8" w:rsidP="00C551AF">
            <w:pPr>
              <w:jc w:val="center"/>
              <w:rPr>
                <w:color w:val="000000"/>
                <w:spacing w:val="-2"/>
                <w:sz w:val="16"/>
                <w:szCs w:val="16"/>
                <w:lang w:eastAsia="ru-RU"/>
              </w:rPr>
            </w:pPr>
            <w:r w:rsidRPr="0096444C">
              <w:rPr>
                <w:color w:val="000000"/>
                <w:spacing w:val="-2"/>
                <w:sz w:val="16"/>
                <w:szCs w:val="16"/>
                <w:lang w:eastAsia="ru-RU"/>
              </w:rPr>
              <w:t>Автодорог</w:t>
            </w:r>
            <w:r w:rsidR="00C551AF" w:rsidRPr="0096444C">
              <w:rPr>
                <w:color w:val="000000"/>
                <w:spacing w:val="-2"/>
                <w:sz w:val="16"/>
                <w:szCs w:val="16"/>
                <w:lang w:eastAsia="ru-RU"/>
              </w:rPr>
              <w:t>и регионального или межмуниципального значения Челябинской области</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D10BB8" w:rsidRPr="0096444C" w:rsidRDefault="00D10BB8" w:rsidP="009C641C">
            <w:pPr>
              <w:jc w:val="center"/>
              <w:rPr>
                <w:color w:val="000000"/>
                <w:sz w:val="16"/>
                <w:szCs w:val="16"/>
                <w:lang w:eastAsia="ru-RU"/>
              </w:rPr>
            </w:pPr>
            <w:r w:rsidRPr="0096444C">
              <w:rPr>
                <w:sz w:val="16"/>
                <w:szCs w:val="16"/>
                <w:lang w:eastAsia="ru-RU"/>
              </w:rPr>
              <w:t>602030302</w:t>
            </w:r>
          </w:p>
        </w:tc>
        <w:tc>
          <w:tcPr>
            <w:tcW w:w="1644" w:type="dxa"/>
            <w:tcBorders>
              <w:top w:val="single" w:sz="4" w:space="0" w:color="auto"/>
              <w:left w:val="nil"/>
              <w:bottom w:val="single" w:sz="4" w:space="0" w:color="auto"/>
              <w:right w:val="single" w:sz="4" w:space="0" w:color="auto"/>
            </w:tcBorders>
            <w:shd w:val="clear" w:color="auto" w:fill="auto"/>
            <w:noWrap/>
            <w:vAlign w:val="center"/>
          </w:tcPr>
          <w:p w:rsidR="00D10BB8" w:rsidRPr="0096444C" w:rsidRDefault="00D10BB8" w:rsidP="009C641C">
            <w:pPr>
              <w:autoSpaceDE w:val="0"/>
              <w:autoSpaceDN w:val="0"/>
              <w:adjustRightInd w:val="0"/>
              <w:jc w:val="center"/>
              <w:rPr>
                <w:color w:val="000000"/>
                <w:sz w:val="16"/>
                <w:szCs w:val="16"/>
                <w:lang w:eastAsia="ru-RU"/>
              </w:rPr>
            </w:pPr>
            <w:r w:rsidRPr="0096444C">
              <w:rPr>
                <w:sz w:val="16"/>
                <w:szCs w:val="16"/>
                <w:lang w:eastAsia="ru-RU"/>
              </w:rPr>
              <w:t>Автомобильные дороги регионального или межмуниципального значения</w:t>
            </w:r>
          </w:p>
        </w:tc>
        <w:tc>
          <w:tcPr>
            <w:tcW w:w="635" w:type="dxa"/>
            <w:tcBorders>
              <w:top w:val="single" w:sz="4" w:space="0" w:color="auto"/>
              <w:left w:val="nil"/>
              <w:bottom w:val="single" w:sz="4" w:space="0" w:color="auto"/>
              <w:right w:val="single" w:sz="4" w:space="0" w:color="auto"/>
            </w:tcBorders>
            <w:shd w:val="clear" w:color="auto" w:fill="auto"/>
            <w:vAlign w:val="center"/>
          </w:tcPr>
          <w:p w:rsidR="00D10BB8" w:rsidRPr="0096444C" w:rsidRDefault="00D10BB8" w:rsidP="009C641C">
            <w:pPr>
              <w:jc w:val="center"/>
              <w:rPr>
                <w:color w:val="000000"/>
                <w:sz w:val="16"/>
                <w:szCs w:val="16"/>
                <w:lang w:eastAsia="ru-RU"/>
              </w:rPr>
            </w:pPr>
            <w:r w:rsidRPr="0096444C">
              <w:rPr>
                <w:color w:val="000000"/>
                <w:sz w:val="16"/>
                <w:szCs w:val="16"/>
                <w:lang w:eastAsia="ru-RU"/>
              </w:rPr>
              <w:t>км</w:t>
            </w:r>
          </w:p>
        </w:tc>
        <w:tc>
          <w:tcPr>
            <w:tcW w:w="783" w:type="dxa"/>
            <w:tcBorders>
              <w:top w:val="single" w:sz="4" w:space="0" w:color="auto"/>
              <w:left w:val="nil"/>
              <w:bottom w:val="single" w:sz="4" w:space="0" w:color="auto"/>
              <w:right w:val="single" w:sz="4" w:space="0" w:color="auto"/>
            </w:tcBorders>
            <w:shd w:val="clear" w:color="auto" w:fill="auto"/>
            <w:vAlign w:val="center"/>
          </w:tcPr>
          <w:p w:rsidR="00D10BB8" w:rsidRPr="0096444C" w:rsidRDefault="00A308CC" w:rsidP="001B4D5E">
            <w:pPr>
              <w:jc w:val="center"/>
              <w:rPr>
                <w:color w:val="000000"/>
                <w:sz w:val="16"/>
                <w:szCs w:val="16"/>
                <w:lang w:eastAsia="ru-RU"/>
              </w:rPr>
            </w:pPr>
            <w:r w:rsidRPr="0096444C">
              <w:rPr>
                <w:color w:val="000000"/>
                <w:sz w:val="16"/>
                <w:szCs w:val="16"/>
                <w:lang w:eastAsia="ru-RU"/>
              </w:rPr>
              <w:t>2</w:t>
            </w:r>
            <w:r w:rsidR="001B4D5E" w:rsidRPr="0096444C">
              <w:rPr>
                <w:color w:val="000000"/>
                <w:sz w:val="16"/>
                <w:szCs w:val="16"/>
                <w:lang w:eastAsia="ru-RU"/>
              </w:rPr>
              <w:t>2,17</w:t>
            </w:r>
          </w:p>
        </w:tc>
        <w:tc>
          <w:tcPr>
            <w:tcW w:w="2068" w:type="dxa"/>
            <w:tcBorders>
              <w:top w:val="single" w:sz="4" w:space="0" w:color="auto"/>
              <w:left w:val="nil"/>
              <w:bottom w:val="single" w:sz="4" w:space="0" w:color="auto"/>
              <w:right w:val="single" w:sz="4" w:space="0" w:color="auto"/>
            </w:tcBorders>
            <w:shd w:val="clear" w:color="auto" w:fill="auto"/>
            <w:vAlign w:val="center"/>
          </w:tcPr>
          <w:p w:rsidR="00D10BB8" w:rsidRPr="0096444C" w:rsidRDefault="00D43DD1" w:rsidP="00D55946">
            <w:pPr>
              <w:jc w:val="center"/>
              <w:rPr>
                <w:color w:val="000000"/>
                <w:sz w:val="16"/>
                <w:szCs w:val="16"/>
                <w:lang w:eastAsia="ru-RU"/>
              </w:rPr>
            </w:pPr>
            <w:r w:rsidRPr="0096444C">
              <w:rPr>
                <w:color w:val="000000"/>
                <w:sz w:val="16"/>
                <w:szCs w:val="16"/>
                <w:lang w:eastAsia="ru-RU"/>
              </w:rPr>
              <w:t>Худайбердинское</w:t>
            </w:r>
            <w:r w:rsidR="00D55946" w:rsidRPr="0096444C">
              <w:rPr>
                <w:color w:val="000000"/>
                <w:sz w:val="16"/>
                <w:szCs w:val="16"/>
                <w:lang w:eastAsia="ru-RU"/>
              </w:rPr>
              <w:t xml:space="preserve"> </w:t>
            </w:r>
            <w:r w:rsidR="007A4CF4" w:rsidRPr="0096444C">
              <w:rPr>
                <w:color w:val="000000"/>
                <w:sz w:val="16"/>
                <w:szCs w:val="16"/>
                <w:lang w:eastAsia="ru-RU"/>
              </w:rPr>
              <w:t xml:space="preserve"> </w:t>
            </w:r>
            <w:r w:rsidR="00D10BB8" w:rsidRPr="0096444C">
              <w:rPr>
                <w:color w:val="000000"/>
                <w:sz w:val="16"/>
                <w:szCs w:val="16"/>
                <w:lang w:eastAsia="ru-RU"/>
              </w:rPr>
              <w:t>поселение (линейный объект)</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D10BB8" w:rsidRPr="0096444C" w:rsidRDefault="00D10BB8" w:rsidP="009C641C">
            <w:pPr>
              <w:jc w:val="center"/>
              <w:rPr>
                <w:color w:val="000000"/>
                <w:sz w:val="16"/>
                <w:szCs w:val="16"/>
                <w:lang w:eastAsia="ru-RU"/>
              </w:rPr>
            </w:pPr>
            <w:r w:rsidRPr="0096444C">
              <w:rPr>
                <w:color w:val="000000"/>
                <w:sz w:val="16"/>
                <w:szCs w:val="16"/>
                <w:lang w:eastAsia="ru-RU"/>
              </w:rPr>
              <w:t>Придорожная полоса – 50 м</w:t>
            </w:r>
          </w:p>
        </w:tc>
      </w:tr>
    </w:tbl>
    <w:p w:rsidR="000274B5" w:rsidRPr="0096444C" w:rsidRDefault="000274B5" w:rsidP="009C641C">
      <w:pPr>
        <w:suppressAutoHyphens/>
      </w:pPr>
    </w:p>
    <w:p w:rsidR="000274B5" w:rsidRPr="0096444C" w:rsidRDefault="000274B5" w:rsidP="009C641C">
      <w:pPr>
        <w:pStyle w:val="afff1"/>
        <w:rPr>
          <w:rFonts w:cs="Times New Roman"/>
        </w:rPr>
        <w:sectPr w:rsidR="000274B5" w:rsidRPr="0096444C" w:rsidSect="00112520">
          <w:pgSz w:w="11906" w:h="16840"/>
          <w:pgMar w:top="1134" w:right="851" w:bottom="1134" w:left="1418" w:header="567" w:footer="567" w:gutter="0"/>
          <w:cols w:space="720"/>
          <w:docGrid w:linePitch="600" w:charSpace="32768"/>
        </w:sectPr>
      </w:pPr>
    </w:p>
    <w:p w:rsidR="000274B5" w:rsidRPr="0096444C" w:rsidRDefault="000274B5" w:rsidP="009C641C">
      <w:pPr>
        <w:pStyle w:val="1"/>
        <w:rPr>
          <w:sz w:val="20"/>
          <w:szCs w:val="20"/>
        </w:rPr>
      </w:pPr>
      <w:bookmarkStart w:id="210" w:name="_Toc18593182"/>
      <w:bookmarkStart w:id="211" w:name="_Toc18593580"/>
      <w:bookmarkStart w:id="212" w:name="_Toc18594136"/>
      <w:bookmarkStart w:id="213" w:name="_Toc18594524"/>
      <w:bookmarkStart w:id="214" w:name="_Toc18594556"/>
      <w:bookmarkStart w:id="215" w:name="_Toc18594910"/>
      <w:bookmarkStart w:id="216" w:name="_Toc18658010"/>
      <w:bookmarkStart w:id="217" w:name="_Toc70029822"/>
      <w:r w:rsidRPr="0096444C">
        <w:rPr>
          <w:rStyle w:val="a8"/>
          <w:sz w:val="20"/>
          <w:szCs w:val="20"/>
        </w:rPr>
        <w:lastRenderedPageBreak/>
        <w:t xml:space="preserve">6. УТВЕРЖДЕННЫЕ ДОКУМЕНТОМ ТЕРРИТОРИАЛЬНОГО ПЛАНИРОВАНИЯ МУНИЦИПАЛЬНОГО РАЙОНА </w:t>
      </w:r>
      <w:r w:rsidRPr="0096444C">
        <w:rPr>
          <w:sz w:val="20"/>
          <w:szCs w:val="20"/>
        </w:rPr>
        <w:t xml:space="preserve">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ТЕРРИТОРИИ, ВОЗМОЖНЫХ НАПРАВЛЕНИЙ ЕЕ </w:t>
      </w:r>
      <w:r w:rsidRPr="0096444C">
        <w:rPr>
          <w:rStyle w:val="a8"/>
          <w:sz w:val="20"/>
          <w:szCs w:val="20"/>
        </w:rPr>
        <w:t>РАЗВИТИЯ И ПРОГНОЗИРУЕМЫХ ОГРАНИЧЕНИЙ ЕЕ ИСПОЛЬЗОВАНИЯ</w:t>
      </w:r>
      <w:bookmarkEnd w:id="210"/>
      <w:bookmarkEnd w:id="211"/>
      <w:bookmarkEnd w:id="212"/>
      <w:bookmarkEnd w:id="213"/>
      <w:bookmarkEnd w:id="214"/>
      <w:bookmarkEnd w:id="215"/>
      <w:bookmarkEnd w:id="216"/>
      <w:bookmarkEnd w:id="217"/>
    </w:p>
    <w:p w:rsidR="000274B5" w:rsidRPr="0096444C" w:rsidRDefault="000274B5" w:rsidP="009C641C">
      <w:pPr>
        <w:pStyle w:val="afff1"/>
        <w:rPr>
          <w:rFonts w:cs="Times New Roman"/>
        </w:rPr>
      </w:pPr>
    </w:p>
    <w:p w:rsidR="000274B5" w:rsidRPr="0096444C" w:rsidRDefault="006615F7" w:rsidP="006615F7">
      <w:pPr>
        <w:suppressAutoHyphens/>
        <w:ind w:firstLine="708"/>
      </w:pPr>
      <w:r w:rsidRPr="0096444C">
        <w:t>Размещение объектов местного значения муниципального района, на территории поселения - не планируется.</w:t>
      </w:r>
    </w:p>
    <w:p w:rsidR="000274B5" w:rsidRPr="0096444C" w:rsidRDefault="000274B5" w:rsidP="009C641C">
      <w:pPr>
        <w:suppressAutoHyphens/>
      </w:pPr>
    </w:p>
    <w:p w:rsidR="000274B5" w:rsidRPr="0096444C" w:rsidRDefault="000274B5" w:rsidP="009C641C">
      <w:pPr>
        <w:pStyle w:val="afff1"/>
        <w:rPr>
          <w:rFonts w:cs="Times New Roman"/>
        </w:rPr>
        <w:sectPr w:rsidR="000274B5" w:rsidRPr="0096444C" w:rsidSect="00112520">
          <w:pgSz w:w="11906" w:h="16840"/>
          <w:pgMar w:top="1134" w:right="851" w:bottom="1134" w:left="1418" w:header="567" w:footer="567" w:gutter="0"/>
          <w:cols w:space="720"/>
          <w:docGrid w:linePitch="600" w:charSpace="32768"/>
        </w:sectPr>
      </w:pPr>
    </w:p>
    <w:p w:rsidR="000274B5" w:rsidRPr="0096444C" w:rsidRDefault="000274B5" w:rsidP="009C641C">
      <w:pPr>
        <w:pStyle w:val="1"/>
      </w:pPr>
      <w:bookmarkStart w:id="218" w:name="_Toc18593183"/>
      <w:bookmarkStart w:id="219" w:name="_Toc18593581"/>
      <w:bookmarkStart w:id="220" w:name="_Toc18594137"/>
      <w:bookmarkStart w:id="221" w:name="_Toc18594525"/>
      <w:bookmarkStart w:id="222" w:name="_Toc18594557"/>
      <w:bookmarkStart w:id="223" w:name="_Toc18594911"/>
      <w:bookmarkStart w:id="224" w:name="_Toc18658011"/>
      <w:bookmarkStart w:id="225" w:name="_Toc70029823"/>
      <w:r w:rsidRPr="0096444C">
        <w:lastRenderedPageBreak/>
        <w:t>7. ПЕРЕЧЕНЬ И ХАРАКТЕРИСТИКА ОСНОВНЫХ ФАКТОРОВ РИСКА ВОЗНИКНОВЕНИЯ ЧРЕЗВЫЧАЙНЫХ СИТУАЦИЙ ПРИРОДНОГО И ТЕХНОГЕННОГО ХАРАКТЕРА</w:t>
      </w:r>
      <w:bookmarkEnd w:id="218"/>
      <w:bookmarkEnd w:id="219"/>
      <w:bookmarkEnd w:id="220"/>
      <w:bookmarkEnd w:id="221"/>
      <w:bookmarkEnd w:id="222"/>
      <w:bookmarkEnd w:id="223"/>
      <w:bookmarkEnd w:id="224"/>
      <w:bookmarkEnd w:id="225"/>
    </w:p>
    <w:p w:rsidR="000274B5" w:rsidRPr="0096444C" w:rsidRDefault="000274B5" w:rsidP="009C641C">
      <w:pPr>
        <w:suppressAutoHyphens/>
        <w:jc w:val="center"/>
        <w:rPr>
          <w:color w:val="000000"/>
        </w:rPr>
      </w:pPr>
    </w:p>
    <w:p w:rsidR="001F474B" w:rsidRPr="0096444C" w:rsidRDefault="001F474B" w:rsidP="009C641C">
      <w:pPr>
        <w:suppressAutoHyphens/>
        <w:jc w:val="center"/>
        <w:rPr>
          <w:color w:val="000000"/>
        </w:rPr>
      </w:pPr>
    </w:p>
    <w:p w:rsidR="000274B5" w:rsidRPr="0096444C" w:rsidRDefault="000274B5" w:rsidP="009C641C">
      <w:pPr>
        <w:pStyle w:val="2"/>
        <w:suppressAutoHyphens/>
        <w:spacing w:before="0" w:after="0"/>
      </w:pPr>
      <w:bookmarkStart w:id="226" w:name="_Toc18593184"/>
      <w:bookmarkStart w:id="227" w:name="_Toc18593582"/>
      <w:bookmarkStart w:id="228" w:name="_Toc18594138"/>
      <w:bookmarkStart w:id="229" w:name="_Toc18594526"/>
      <w:bookmarkStart w:id="230" w:name="_Toc18594558"/>
      <w:bookmarkStart w:id="231" w:name="_Toc18594912"/>
      <w:bookmarkStart w:id="232" w:name="_Toc18658012"/>
      <w:bookmarkStart w:id="233" w:name="_Toc70029824"/>
      <w:r w:rsidRPr="0096444C">
        <w:t>7.1 ПЕРЕЧЕНЬ И ХАРАКТЕРИСТИКА ОСНОВНЫХ ФАКТОРОВ РИСКА ВОЗНИКНОВЕНИЯ ЧС ПРИРОДНОГО ХАРАКТЕРА</w:t>
      </w:r>
      <w:bookmarkEnd w:id="226"/>
      <w:bookmarkEnd w:id="227"/>
      <w:bookmarkEnd w:id="228"/>
      <w:bookmarkEnd w:id="229"/>
      <w:bookmarkEnd w:id="230"/>
      <w:bookmarkEnd w:id="231"/>
      <w:bookmarkEnd w:id="232"/>
      <w:bookmarkEnd w:id="233"/>
    </w:p>
    <w:p w:rsidR="00573876" w:rsidRPr="0096444C" w:rsidRDefault="00573876" w:rsidP="00573876">
      <w:pPr>
        <w:pStyle w:val="a3"/>
      </w:pPr>
    </w:p>
    <w:p w:rsidR="000274B5" w:rsidRPr="0096444C" w:rsidRDefault="000274B5" w:rsidP="009C641C">
      <w:pPr>
        <w:widowControl w:val="0"/>
        <w:autoSpaceDE w:val="0"/>
        <w:autoSpaceDN w:val="0"/>
        <w:adjustRightInd w:val="0"/>
        <w:rPr>
          <w:color w:val="000000"/>
          <w:lang w:eastAsia="ru-RU"/>
        </w:rPr>
      </w:pPr>
      <w:r w:rsidRPr="0096444C">
        <w:tab/>
      </w:r>
      <w:r w:rsidRPr="0096444C">
        <w:rPr>
          <w:color w:val="000000"/>
          <w:lang w:eastAsia="ru-RU"/>
        </w:rPr>
        <w:t>Значительную долю чрезвычайных ситуаций природного характера составляют ситуации, вызванные опасными геологическими и гидрологическими явлениями и процессами, неблагоприятными метеорологическими явлениями (сильные снегопады, метели, ливни, град, экстремальные температуры воздуха и др.). Продолжительный зимний период оказывает влияние на развитие аварии с аварийно-химическими опасными веществами (АХОВ) с температурой замерзания около 0°С. Ограничивается возможность движения и маневра техники вне дорог: зимой, в период осенней и весенней распутицы. Степень опасности природных процессов на территории муниципального района оценивается по категории «умеренно опасные», сложность природных условий – по категории «средней сложности» в соответствии с СНиП 22-01-95 «Геофизика опасных природных воздействий».</w:t>
      </w:r>
    </w:p>
    <w:p w:rsidR="000274B5" w:rsidRPr="0096444C" w:rsidRDefault="000274B5" w:rsidP="009C641C">
      <w:pPr>
        <w:widowControl w:val="0"/>
        <w:autoSpaceDE w:val="0"/>
        <w:autoSpaceDN w:val="0"/>
        <w:adjustRightInd w:val="0"/>
        <w:rPr>
          <w:lang w:eastAsia="ru-RU"/>
        </w:rPr>
      </w:pPr>
    </w:p>
    <w:p w:rsidR="000274B5" w:rsidRPr="0096444C" w:rsidRDefault="000274B5" w:rsidP="009C641C">
      <w:pPr>
        <w:widowControl w:val="0"/>
        <w:autoSpaceDE w:val="0"/>
        <w:autoSpaceDN w:val="0"/>
        <w:adjustRightInd w:val="0"/>
        <w:ind w:firstLine="709"/>
        <w:rPr>
          <w:color w:val="000000"/>
          <w:lang w:eastAsia="ru-RU"/>
        </w:rPr>
      </w:pPr>
      <w:r w:rsidRPr="0096444C">
        <w:rPr>
          <w:b/>
          <w:bCs/>
          <w:color w:val="000000"/>
          <w:lang w:eastAsia="ru-RU"/>
        </w:rPr>
        <w:t>Сейсмические условия.</w:t>
      </w:r>
      <w:r w:rsidRPr="0096444C">
        <w:rPr>
          <w:color w:val="000000"/>
          <w:lang w:eastAsia="ru-RU"/>
        </w:rPr>
        <w:t xml:space="preserve">  Аргаяшский муниципальный район расположен в зоне 3-4-балльной интенсивности сейсмических воздействий (шкала МSК-64), западная часть района попадает в 6-7-балльную зону. При строительстве многоэтажных объектов в западной части района необходимо предусматривать осуществление антисейсмических мероприятий в соответствии с СНиП II-7-81 «Строительство в сейсмичных районах».</w:t>
      </w:r>
    </w:p>
    <w:p w:rsidR="000274B5" w:rsidRPr="0096444C" w:rsidRDefault="000274B5" w:rsidP="009C641C">
      <w:pPr>
        <w:widowControl w:val="0"/>
        <w:autoSpaceDE w:val="0"/>
        <w:autoSpaceDN w:val="0"/>
        <w:adjustRightInd w:val="0"/>
        <w:rPr>
          <w:lang w:eastAsia="ru-RU"/>
        </w:rPr>
      </w:pPr>
    </w:p>
    <w:p w:rsidR="000274B5" w:rsidRPr="0096444C" w:rsidRDefault="000274B5" w:rsidP="009C641C">
      <w:pPr>
        <w:widowControl w:val="0"/>
        <w:autoSpaceDE w:val="0"/>
        <w:autoSpaceDN w:val="0"/>
        <w:adjustRightInd w:val="0"/>
        <w:ind w:firstLine="709"/>
        <w:rPr>
          <w:lang w:eastAsia="ru-RU"/>
        </w:rPr>
      </w:pPr>
      <w:r w:rsidRPr="0096444C">
        <w:rPr>
          <w:b/>
          <w:bCs/>
          <w:color w:val="000000"/>
          <w:lang w:eastAsia="ru-RU"/>
        </w:rPr>
        <w:t>Подтопление-затопление паводковыми водами.</w:t>
      </w:r>
      <w:r w:rsidRPr="0096444C">
        <w:rPr>
          <w:color w:val="000000"/>
          <w:lang w:eastAsia="ru-RU"/>
        </w:rPr>
        <w:t xml:space="preserve"> Территория района не подвержена катастрофическому затоплению.  Во время прохождения весеннего половодья, дождевого паводка возможно подтопление территорий, расположенных вдоль рек, вблизи озер. Наиболее подвержены подтоплениям территории в районе села Аргаяш и расположенных </w:t>
      </w:r>
      <w:r w:rsidR="003E0CF8" w:rsidRPr="0096444C">
        <w:rPr>
          <w:color w:val="000000"/>
          <w:lang w:eastAsia="ru-RU"/>
        </w:rPr>
        <w:t>по</w:t>
      </w:r>
      <w:r w:rsidRPr="0096444C">
        <w:rPr>
          <w:color w:val="000000"/>
          <w:lang w:eastAsia="ru-RU"/>
        </w:rPr>
        <w:t xml:space="preserve"> берегам реки Миасс населенных пунктов.  </w:t>
      </w:r>
      <w:r w:rsidR="003E0CF8" w:rsidRPr="0096444C">
        <w:rPr>
          <w:color w:val="000000"/>
          <w:lang w:eastAsia="ru-RU"/>
        </w:rPr>
        <w:t xml:space="preserve">Строительство объектов капитального строительства </w:t>
      </w:r>
      <w:r w:rsidR="008818C4" w:rsidRPr="0096444C">
        <w:rPr>
          <w:color w:val="000000"/>
          <w:lang w:eastAsia="ru-RU"/>
        </w:rPr>
        <w:t xml:space="preserve">должно </w:t>
      </w:r>
      <w:r w:rsidR="003E0CF8" w:rsidRPr="0096444C">
        <w:rPr>
          <w:color w:val="000000"/>
          <w:lang w:eastAsia="ru-RU"/>
        </w:rPr>
        <w:t>обеспеч</w:t>
      </w:r>
      <w:r w:rsidR="008818C4" w:rsidRPr="0096444C">
        <w:rPr>
          <w:color w:val="000000"/>
          <w:lang w:eastAsia="ru-RU"/>
        </w:rPr>
        <w:t>иваться</w:t>
      </w:r>
      <w:r w:rsidR="003E0CF8" w:rsidRPr="0096444C">
        <w:rPr>
          <w:color w:val="000000"/>
          <w:lang w:eastAsia="ru-RU"/>
        </w:rPr>
        <w:t xml:space="preserve"> инженерной защит</w:t>
      </w:r>
      <w:r w:rsidR="008818C4" w:rsidRPr="0096444C">
        <w:rPr>
          <w:color w:val="000000"/>
          <w:lang w:eastAsia="ru-RU"/>
        </w:rPr>
        <w:t>ой</w:t>
      </w:r>
      <w:r w:rsidR="003E0CF8" w:rsidRPr="0096444C">
        <w:rPr>
          <w:color w:val="000000"/>
          <w:lang w:eastAsia="ru-RU"/>
        </w:rPr>
        <w:t xml:space="preserve"> населенных пунктов от затопления, подтопления.</w:t>
      </w:r>
    </w:p>
    <w:p w:rsidR="000274B5" w:rsidRPr="0096444C" w:rsidRDefault="000274B5" w:rsidP="009C641C">
      <w:pPr>
        <w:pStyle w:val="afff1"/>
        <w:jc w:val="both"/>
        <w:rPr>
          <w:rFonts w:cs="Times New Roman"/>
          <w:szCs w:val="24"/>
        </w:rPr>
      </w:pPr>
    </w:p>
    <w:p w:rsidR="000274B5" w:rsidRPr="0096444C" w:rsidRDefault="000274B5" w:rsidP="009C641C">
      <w:pPr>
        <w:widowControl w:val="0"/>
        <w:autoSpaceDE w:val="0"/>
        <w:autoSpaceDN w:val="0"/>
        <w:adjustRightInd w:val="0"/>
        <w:rPr>
          <w:lang w:eastAsia="ru-RU"/>
        </w:rPr>
      </w:pPr>
      <w:r w:rsidRPr="0096444C">
        <w:rPr>
          <w:b/>
          <w:bCs/>
        </w:rPr>
        <w:tab/>
      </w:r>
      <w:r w:rsidRPr="0096444C">
        <w:rPr>
          <w:b/>
          <w:bCs/>
          <w:color w:val="000000"/>
          <w:lang w:eastAsia="ru-RU"/>
        </w:rPr>
        <w:t>Подтопление территории грунтовыми водами.</w:t>
      </w:r>
      <w:r w:rsidRPr="0096444C">
        <w:rPr>
          <w:color w:val="000000"/>
          <w:lang w:eastAsia="ru-RU"/>
        </w:rPr>
        <w:t xml:space="preserve"> Большое количество заболоченных участков сосредоточено в районе и приурочены, в основном, к поймам рек Миасс, Зюзелга, Зюзелка, Теча.  По территориям, подверженным подтоплению, заболоченности высоким уровнем грунтовых вод в пределах населенных пунктов, необходимы: строительство </w:t>
      </w:r>
    </w:p>
    <w:p w:rsidR="000274B5" w:rsidRPr="0096444C" w:rsidRDefault="000274B5" w:rsidP="009C641C">
      <w:pPr>
        <w:widowControl w:val="0"/>
        <w:autoSpaceDE w:val="0"/>
        <w:autoSpaceDN w:val="0"/>
        <w:adjustRightInd w:val="0"/>
        <w:rPr>
          <w:lang w:eastAsia="ru-RU"/>
        </w:rPr>
      </w:pPr>
      <w:r w:rsidRPr="0096444C">
        <w:rPr>
          <w:color w:val="000000"/>
          <w:lang w:eastAsia="ru-RU"/>
        </w:rPr>
        <w:t>дренажной системы, системы дождевой канализации, осушительной системы, вертикальная планировка поверхности, озеленение.</w:t>
      </w:r>
    </w:p>
    <w:p w:rsidR="000274B5" w:rsidRPr="0096444C" w:rsidRDefault="000274B5" w:rsidP="009C641C">
      <w:pPr>
        <w:widowControl w:val="0"/>
        <w:autoSpaceDE w:val="0"/>
        <w:autoSpaceDN w:val="0"/>
        <w:adjustRightInd w:val="0"/>
        <w:ind w:firstLine="709"/>
        <w:rPr>
          <w:color w:val="000000"/>
          <w:lang w:eastAsia="ru-RU"/>
        </w:rPr>
      </w:pPr>
    </w:p>
    <w:p w:rsidR="000274B5" w:rsidRPr="0096444C" w:rsidRDefault="000274B5" w:rsidP="009C641C">
      <w:pPr>
        <w:widowControl w:val="0"/>
        <w:autoSpaceDE w:val="0"/>
        <w:autoSpaceDN w:val="0"/>
        <w:adjustRightInd w:val="0"/>
        <w:ind w:firstLine="709"/>
        <w:rPr>
          <w:color w:val="000000"/>
          <w:lang w:eastAsia="ru-RU"/>
        </w:rPr>
      </w:pPr>
      <w:r w:rsidRPr="0096444C">
        <w:rPr>
          <w:b/>
          <w:bCs/>
          <w:color w:val="000000"/>
          <w:lang w:eastAsia="ru-RU"/>
        </w:rPr>
        <w:t>Лесные пожары</w:t>
      </w:r>
      <w:r w:rsidRPr="0096444C">
        <w:rPr>
          <w:color w:val="000000"/>
          <w:lang w:eastAsia="ru-RU"/>
        </w:rPr>
        <w:t>. В весенне-летний период лесные пожары представляют опасность для населенных пунктов, расположенных смежно с лесными массивами. В засушливые годы велика вероятность верховых пожаров, со скоростью распространения до 100 км/ч. Охрана леса от пожаров – одна из первостепенных задач органов лесного хозяйства, в связи с чем необходимо усиление материально-технической базы пожарно-химических станций. Кроме того, необходимо предусматривать противопожарные расстояния от лесных насаждений: не менее 50</w:t>
      </w:r>
      <w:r w:rsidR="005A1880" w:rsidRPr="0096444C">
        <w:rPr>
          <w:color w:val="000000"/>
          <w:lang w:eastAsia="ru-RU"/>
        </w:rPr>
        <w:t xml:space="preserve"> </w:t>
      </w:r>
      <w:r w:rsidRPr="0096444C">
        <w:rPr>
          <w:color w:val="000000"/>
          <w:lang w:eastAsia="ru-RU"/>
        </w:rPr>
        <w:t xml:space="preserve">м – для застройки выше 4 этажей, не менее 15 м – для жилой застройки до 4 этажей. Определять проектом, при расчете на пожарный риск, необходимость устройства противопожарных преград. </w:t>
      </w:r>
    </w:p>
    <w:p w:rsidR="000274B5" w:rsidRPr="0096444C" w:rsidRDefault="000274B5" w:rsidP="009C641C">
      <w:pPr>
        <w:widowControl w:val="0"/>
        <w:autoSpaceDE w:val="0"/>
        <w:autoSpaceDN w:val="0"/>
        <w:adjustRightInd w:val="0"/>
        <w:ind w:firstLine="709"/>
        <w:rPr>
          <w:lang w:eastAsia="ru-RU"/>
        </w:rPr>
      </w:pPr>
    </w:p>
    <w:p w:rsidR="000274B5" w:rsidRPr="0096444C" w:rsidRDefault="000274B5" w:rsidP="009C641C">
      <w:pPr>
        <w:widowControl w:val="0"/>
        <w:autoSpaceDE w:val="0"/>
        <w:autoSpaceDN w:val="0"/>
        <w:adjustRightInd w:val="0"/>
        <w:ind w:firstLine="709"/>
        <w:rPr>
          <w:color w:val="000000"/>
          <w:lang w:eastAsia="ru-RU"/>
        </w:rPr>
      </w:pPr>
      <w:r w:rsidRPr="0096444C">
        <w:rPr>
          <w:b/>
          <w:bCs/>
          <w:color w:val="000000"/>
          <w:lang w:eastAsia="ru-RU"/>
        </w:rPr>
        <w:t>Торфяные пожары.</w:t>
      </w:r>
      <w:r w:rsidRPr="0096444C">
        <w:rPr>
          <w:color w:val="000000"/>
          <w:lang w:eastAsia="ru-RU"/>
        </w:rPr>
        <w:t xml:space="preserve"> На территории района расположены торфяники (утверждены 12 месторождений торфа).  По данным отдела по делам ГО и ЧС администрации района, наиболее </w:t>
      </w:r>
      <w:r w:rsidRPr="0096444C">
        <w:rPr>
          <w:color w:val="000000"/>
          <w:lang w:eastAsia="ru-RU"/>
        </w:rPr>
        <w:lastRenderedPageBreak/>
        <w:t>опасным районом возможных торфяных пожаров является район Булатовских болот в Худайбердинском сельском поселении.</w:t>
      </w:r>
    </w:p>
    <w:p w:rsidR="000274B5" w:rsidRPr="0096444C" w:rsidRDefault="000274B5" w:rsidP="009C641C">
      <w:pPr>
        <w:widowControl w:val="0"/>
        <w:autoSpaceDE w:val="0"/>
        <w:autoSpaceDN w:val="0"/>
        <w:adjustRightInd w:val="0"/>
        <w:ind w:firstLine="709"/>
        <w:rPr>
          <w:lang w:eastAsia="ru-RU"/>
        </w:rPr>
      </w:pPr>
    </w:p>
    <w:p w:rsidR="000274B5" w:rsidRPr="0096444C" w:rsidRDefault="000274B5" w:rsidP="009C641C">
      <w:pPr>
        <w:widowControl w:val="0"/>
        <w:autoSpaceDE w:val="0"/>
        <w:autoSpaceDN w:val="0"/>
        <w:adjustRightInd w:val="0"/>
        <w:ind w:firstLine="709"/>
        <w:rPr>
          <w:lang w:eastAsia="ru-RU"/>
        </w:rPr>
      </w:pPr>
      <w:r w:rsidRPr="0096444C">
        <w:rPr>
          <w:b/>
          <w:bCs/>
          <w:color w:val="000000"/>
          <w:lang w:eastAsia="ru-RU"/>
        </w:rPr>
        <w:t>Метеорологические явления.</w:t>
      </w:r>
      <w:r w:rsidRPr="0096444C">
        <w:rPr>
          <w:color w:val="000000"/>
          <w:lang w:eastAsia="ru-RU"/>
        </w:rPr>
        <w:t xml:space="preserve"> На территории муниципального района возможны следующие метеорологические явления и процессы: ураганные ветры, снежные бураны, сильные осадки в виде дождя и мокрого снега, крупный град, заморозки и гололед.</w:t>
      </w:r>
    </w:p>
    <w:p w:rsidR="000274B5" w:rsidRPr="0096444C" w:rsidRDefault="000274B5" w:rsidP="009C641C">
      <w:pPr>
        <w:widowControl w:val="0"/>
        <w:autoSpaceDE w:val="0"/>
        <w:autoSpaceDN w:val="0"/>
        <w:adjustRightInd w:val="0"/>
        <w:jc w:val="left"/>
        <w:rPr>
          <w:lang w:eastAsia="ru-RU"/>
        </w:rPr>
      </w:pPr>
      <w:r w:rsidRPr="0096444C">
        <w:rPr>
          <w:color w:val="000000"/>
          <w:lang w:eastAsia="ru-RU"/>
        </w:rPr>
        <w:t>Последствия данных явлений на экономику и окружающую среду:</w:t>
      </w:r>
    </w:p>
    <w:p w:rsidR="000274B5" w:rsidRPr="0096444C" w:rsidRDefault="001F474B" w:rsidP="009C641C">
      <w:pPr>
        <w:widowControl w:val="0"/>
        <w:autoSpaceDE w:val="0"/>
        <w:autoSpaceDN w:val="0"/>
        <w:adjustRightInd w:val="0"/>
        <w:jc w:val="left"/>
        <w:rPr>
          <w:lang w:eastAsia="ru-RU"/>
        </w:rPr>
      </w:pPr>
      <w:r w:rsidRPr="0096444C">
        <w:rPr>
          <w:color w:val="000000"/>
          <w:lang w:eastAsia="ru-RU"/>
        </w:rPr>
        <w:t>-</w:t>
      </w:r>
      <w:r w:rsidR="000274B5" w:rsidRPr="0096444C">
        <w:rPr>
          <w:color w:val="000000"/>
          <w:lang w:eastAsia="ru-RU"/>
        </w:rPr>
        <w:t xml:space="preserve"> ураганный ветер – повреждение кровли жилых и производственных зданий;</w:t>
      </w:r>
    </w:p>
    <w:p w:rsidR="000274B5" w:rsidRPr="0096444C" w:rsidRDefault="001F474B" w:rsidP="009C641C">
      <w:pPr>
        <w:widowControl w:val="0"/>
        <w:autoSpaceDE w:val="0"/>
        <w:autoSpaceDN w:val="0"/>
        <w:adjustRightInd w:val="0"/>
        <w:rPr>
          <w:lang w:eastAsia="ru-RU"/>
        </w:rPr>
      </w:pPr>
      <w:r w:rsidRPr="0096444C">
        <w:rPr>
          <w:color w:val="000000"/>
          <w:lang w:eastAsia="ru-RU"/>
        </w:rPr>
        <w:t>-</w:t>
      </w:r>
      <w:r w:rsidR="000274B5" w:rsidRPr="0096444C">
        <w:rPr>
          <w:color w:val="000000"/>
          <w:lang w:eastAsia="ru-RU"/>
        </w:rPr>
        <w:t xml:space="preserve"> снежный буран – временная приостановка движения железнодорожного и автомобильного транспорта в границах муниципального района (нарушение условий жизнедеятельности населения на 6-12 часов);</w:t>
      </w:r>
    </w:p>
    <w:p w:rsidR="000274B5" w:rsidRPr="0096444C" w:rsidRDefault="001F474B" w:rsidP="009C641C">
      <w:pPr>
        <w:widowControl w:val="0"/>
        <w:autoSpaceDE w:val="0"/>
        <w:autoSpaceDN w:val="0"/>
        <w:adjustRightInd w:val="0"/>
        <w:rPr>
          <w:lang w:eastAsia="ru-RU"/>
        </w:rPr>
      </w:pPr>
      <w:r w:rsidRPr="0096444C">
        <w:rPr>
          <w:color w:val="000000"/>
          <w:lang w:eastAsia="ru-RU"/>
        </w:rPr>
        <w:t>-</w:t>
      </w:r>
      <w:r w:rsidR="000274B5" w:rsidRPr="0096444C">
        <w:rPr>
          <w:color w:val="000000"/>
          <w:lang w:eastAsia="ru-RU"/>
        </w:rPr>
        <w:t xml:space="preserve"> сильные осадки в виде дождя и мокрого снега – повреждение линий электропередач, нарушение условий жизнедеятельности населения на 6-8 часов;</w:t>
      </w:r>
    </w:p>
    <w:p w:rsidR="000274B5" w:rsidRPr="0096444C" w:rsidRDefault="001F474B" w:rsidP="009C641C">
      <w:pPr>
        <w:widowControl w:val="0"/>
        <w:autoSpaceDE w:val="0"/>
        <w:autoSpaceDN w:val="0"/>
        <w:adjustRightInd w:val="0"/>
        <w:rPr>
          <w:lang w:eastAsia="ru-RU"/>
        </w:rPr>
      </w:pPr>
      <w:r w:rsidRPr="0096444C">
        <w:rPr>
          <w:color w:val="000000"/>
          <w:lang w:eastAsia="ru-RU"/>
        </w:rPr>
        <w:t>-</w:t>
      </w:r>
      <w:r w:rsidR="000274B5" w:rsidRPr="0096444C">
        <w:rPr>
          <w:color w:val="000000"/>
          <w:lang w:eastAsia="ru-RU"/>
        </w:rPr>
        <w:t xml:space="preserve"> заморозки возможны на пониженных территориях, что может привести к гибели </w:t>
      </w:r>
      <w:r w:rsidR="0097464A" w:rsidRPr="0096444C">
        <w:rPr>
          <w:color w:val="000000"/>
          <w:lang w:eastAsia="ru-RU"/>
        </w:rPr>
        <w:t>сельскохозяйственных растений</w:t>
      </w:r>
      <w:r w:rsidR="000274B5" w:rsidRPr="0096444C">
        <w:rPr>
          <w:color w:val="000000"/>
          <w:lang w:eastAsia="ru-RU"/>
        </w:rPr>
        <w:t>.</w:t>
      </w:r>
    </w:p>
    <w:p w:rsidR="000274B5" w:rsidRPr="0096444C" w:rsidRDefault="000274B5" w:rsidP="009C641C">
      <w:pPr>
        <w:pStyle w:val="afff1"/>
        <w:rPr>
          <w:rFonts w:cs="Times New Roman"/>
        </w:rPr>
      </w:pPr>
    </w:p>
    <w:p w:rsidR="001F474B" w:rsidRPr="0096444C" w:rsidRDefault="001F474B" w:rsidP="009C641C">
      <w:pPr>
        <w:pStyle w:val="afff1"/>
        <w:rPr>
          <w:rFonts w:cs="Times New Roman"/>
        </w:rPr>
      </w:pPr>
    </w:p>
    <w:p w:rsidR="000274B5" w:rsidRPr="0096444C" w:rsidRDefault="000274B5" w:rsidP="009C641C">
      <w:pPr>
        <w:pStyle w:val="2"/>
        <w:spacing w:before="0" w:after="0"/>
      </w:pPr>
      <w:bookmarkStart w:id="234" w:name="_Toc18593185"/>
      <w:bookmarkStart w:id="235" w:name="_Toc18593583"/>
      <w:bookmarkStart w:id="236" w:name="_Toc18594139"/>
      <w:bookmarkStart w:id="237" w:name="_Toc18594527"/>
      <w:bookmarkStart w:id="238" w:name="_Toc18594559"/>
      <w:bookmarkStart w:id="239" w:name="_Toc18594913"/>
      <w:bookmarkStart w:id="240" w:name="_Toc18658013"/>
      <w:bookmarkStart w:id="241" w:name="_Toc70029825"/>
      <w:r w:rsidRPr="0096444C">
        <w:t>7.2 ПЕРЕЧЕНЬ И ХАРАКТЕРИСТИКА ОСНОВНЫХ ФАКТОРОВ РИСКА ВОЗНИКНОВЕНИЯ ЧС ТЕХНОГЕННОГО ХАРАКТЕРА</w:t>
      </w:r>
      <w:bookmarkEnd w:id="234"/>
      <w:bookmarkEnd w:id="235"/>
      <w:bookmarkEnd w:id="236"/>
      <w:bookmarkEnd w:id="237"/>
      <w:bookmarkEnd w:id="238"/>
      <w:bookmarkEnd w:id="239"/>
      <w:bookmarkEnd w:id="240"/>
      <w:bookmarkEnd w:id="241"/>
    </w:p>
    <w:p w:rsidR="00573876" w:rsidRPr="0096444C" w:rsidRDefault="00573876" w:rsidP="00573876">
      <w:pPr>
        <w:pStyle w:val="a3"/>
        <w:rPr>
          <w:rFonts w:eastAsia="Arial Unicode MS"/>
        </w:rPr>
      </w:pPr>
    </w:p>
    <w:p w:rsidR="00203F2F" w:rsidRPr="0096444C" w:rsidRDefault="000274B5" w:rsidP="009C641C">
      <w:r w:rsidRPr="0096444C">
        <w:rPr>
          <w:b/>
          <w:bCs/>
        </w:rPr>
        <w:tab/>
      </w:r>
      <w:r w:rsidR="00203F2F" w:rsidRPr="0096444C">
        <w:t>По данным отдела по делам ГО и ЧС администрации Аргаяшского района, на территории муниципального района отсутствуют категорированные объекты.</w:t>
      </w:r>
    </w:p>
    <w:p w:rsidR="002B4475" w:rsidRPr="0096444C" w:rsidRDefault="00203F2F" w:rsidP="002B4475">
      <w:pPr>
        <w:ind w:firstLine="708"/>
      </w:pPr>
      <w:r w:rsidRPr="0096444C">
        <w:t xml:space="preserve">Территория Аргаяшского района полностью попадает в 100-километровую зону возможного сильного радиоактивного загрязнения от ПО «Маяк». В зону возможного опасного радиоактивного заражения шириной 20 км </w:t>
      </w:r>
      <w:r w:rsidR="008818C4" w:rsidRPr="0096444C">
        <w:t>входят населенные пункты</w:t>
      </w:r>
      <w:r w:rsidR="002638F2" w:rsidRPr="0096444C">
        <w:t xml:space="preserve"> поселения</w:t>
      </w:r>
      <w:r w:rsidR="002B4475" w:rsidRPr="0096444C">
        <w:t>: п.Худайбердинский, д.Булатова, п.Калиновский, п.Комсомольский, д.Кызылбулак. В случае возникновения аварии с образованием зон радиоактивного загрязнения окружающей среды, в перечень населенных пунктов, определенных к возможной эвакуации населения из 30 километровой зоны отчуждения, - входят все населенные пункты Худайбердинского поселения.</w:t>
      </w:r>
    </w:p>
    <w:p w:rsidR="00D65846" w:rsidRPr="0096444C" w:rsidRDefault="00D65846" w:rsidP="009C641C">
      <w:pPr>
        <w:ind w:firstLine="708"/>
      </w:pPr>
    </w:p>
    <w:p w:rsidR="00203F2F" w:rsidRPr="0096444C" w:rsidRDefault="000274B5" w:rsidP="00446985">
      <w:r w:rsidRPr="0096444C">
        <w:t>На территории поселения расположены опасные объекты</w:t>
      </w:r>
      <w:r w:rsidR="00203F2F" w:rsidRPr="0096444C">
        <w:t>:</w:t>
      </w:r>
    </w:p>
    <w:p w:rsidR="002B4475" w:rsidRPr="0096444C" w:rsidRDefault="002B4475" w:rsidP="002B4475">
      <w:pPr>
        <w:ind w:left="426"/>
      </w:pPr>
      <w:r w:rsidRPr="0096444C">
        <w:t>- магистральный газопровод «Бухара-Урал 1 нитка»;</w:t>
      </w:r>
    </w:p>
    <w:p w:rsidR="00A5610E" w:rsidRPr="0096444C" w:rsidRDefault="00A5610E" w:rsidP="00446985">
      <w:pPr>
        <w:ind w:left="426"/>
      </w:pPr>
      <w:r w:rsidRPr="0096444C">
        <w:t>- газопроводы высокого давления;</w:t>
      </w:r>
    </w:p>
    <w:p w:rsidR="006B143A" w:rsidRPr="0096444C" w:rsidRDefault="006B143A" w:rsidP="00446985">
      <w:pPr>
        <w:ind w:left="426"/>
      </w:pPr>
      <w:r w:rsidRPr="0096444C">
        <w:t xml:space="preserve">- </w:t>
      </w:r>
      <w:r w:rsidR="006D44F3" w:rsidRPr="0096444C">
        <w:t xml:space="preserve">линии электропередач ВЛ </w:t>
      </w:r>
      <w:r w:rsidR="00576279" w:rsidRPr="0096444C">
        <w:t xml:space="preserve">500, </w:t>
      </w:r>
      <w:r w:rsidR="00A5610E" w:rsidRPr="0096444C">
        <w:t>10 кВ, трансформаторные подстанции;</w:t>
      </w:r>
    </w:p>
    <w:p w:rsidR="00A5610E" w:rsidRPr="0096444C" w:rsidRDefault="00A5610E" w:rsidP="00446985">
      <w:pPr>
        <w:ind w:left="426"/>
      </w:pPr>
      <w:r w:rsidRPr="0096444C">
        <w:t>- автозаправочные станции.</w:t>
      </w:r>
    </w:p>
    <w:p w:rsidR="006B143A" w:rsidRPr="0096444C" w:rsidRDefault="006B143A" w:rsidP="009C641C"/>
    <w:p w:rsidR="000274B5" w:rsidRPr="0096444C" w:rsidRDefault="000274B5" w:rsidP="00446985">
      <w:pPr>
        <w:pStyle w:val="220"/>
        <w:suppressAutoHyphens/>
        <w:ind w:firstLine="0"/>
      </w:pPr>
      <w:r w:rsidRPr="0096444C">
        <w:t>Развитие чрезвычайных ситуаций возможно в связи с:</w:t>
      </w:r>
    </w:p>
    <w:p w:rsidR="000274B5" w:rsidRPr="0096444C" w:rsidRDefault="00446985" w:rsidP="00446985">
      <w:pPr>
        <w:pStyle w:val="220"/>
        <w:suppressAutoHyphens/>
        <w:ind w:left="426" w:firstLine="0"/>
      </w:pPr>
      <w:r w:rsidRPr="0096444C">
        <w:t xml:space="preserve">- </w:t>
      </w:r>
      <w:r w:rsidR="000274B5" w:rsidRPr="0096444C">
        <w:t>авариями на коммунально-энергетических сетях и сооружениях;</w:t>
      </w:r>
    </w:p>
    <w:p w:rsidR="000274B5" w:rsidRPr="0096444C" w:rsidRDefault="00446985" w:rsidP="00446985">
      <w:pPr>
        <w:pStyle w:val="220"/>
        <w:suppressAutoHyphens/>
        <w:ind w:left="426" w:firstLine="0"/>
      </w:pPr>
      <w:r w:rsidRPr="0096444C">
        <w:t xml:space="preserve">- </w:t>
      </w:r>
      <w:r w:rsidR="000274B5" w:rsidRPr="0096444C">
        <w:t>возникновением взрывов, пожаров на химически и взрывоопасных объектах;</w:t>
      </w:r>
    </w:p>
    <w:p w:rsidR="00576279" w:rsidRPr="0096444C" w:rsidRDefault="00446985" w:rsidP="00446985">
      <w:pPr>
        <w:pStyle w:val="220"/>
        <w:suppressAutoHyphens/>
        <w:ind w:left="426" w:firstLine="0"/>
      </w:pPr>
      <w:r w:rsidRPr="0096444C">
        <w:t xml:space="preserve">- </w:t>
      </w:r>
      <w:r w:rsidR="000274B5" w:rsidRPr="0096444C">
        <w:t>утечкой АХОВ при транспортировке</w:t>
      </w:r>
      <w:r w:rsidR="00576279" w:rsidRPr="0096444C">
        <w:t>;</w:t>
      </w:r>
    </w:p>
    <w:p w:rsidR="000274B5" w:rsidRPr="0096444C" w:rsidRDefault="00446985" w:rsidP="00446985">
      <w:pPr>
        <w:pStyle w:val="220"/>
        <w:suppressAutoHyphens/>
        <w:ind w:left="426" w:firstLine="0"/>
      </w:pPr>
      <w:r w:rsidRPr="0096444C">
        <w:t xml:space="preserve">- </w:t>
      </w:r>
      <w:r w:rsidR="00576279" w:rsidRPr="0096444C">
        <w:t>затопления и подтопления территорий в пойме реки</w:t>
      </w:r>
      <w:r w:rsidRPr="0096444C">
        <w:t>.</w:t>
      </w:r>
    </w:p>
    <w:p w:rsidR="000274B5" w:rsidRPr="0096444C" w:rsidRDefault="000274B5" w:rsidP="009C641C">
      <w:pPr>
        <w:pStyle w:val="220"/>
        <w:suppressAutoHyphens/>
        <w:ind w:left="360" w:firstLine="0"/>
      </w:pPr>
    </w:p>
    <w:p w:rsidR="000274B5" w:rsidRPr="0096444C" w:rsidRDefault="000274B5" w:rsidP="00446985">
      <w:pPr>
        <w:pStyle w:val="220"/>
        <w:suppressAutoHyphens/>
        <w:ind w:firstLine="0"/>
      </w:pPr>
      <w:r w:rsidRPr="0096444C">
        <w:t xml:space="preserve">Для </w:t>
      </w:r>
      <w:r w:rsidR="00F357E7" w:rsidRPr="0096444C">
        <w:t>предотвращения возникновения чрезвычайных ситуаций</w:t>
      </w:r>
      <w:r w:rsidRPr="0096444C">
        <w:t xml:space="preserve"> предусматриваются</w:t>
      </w:r>
      <w:r w:rsidR="00F357E7" w:rsidRPr="0096444C">
        <w:t xml:space="preserve"> меры</w:t>
      </w:r>
      <w:r w:rsidRPr="0096444C">
        <w:t>:</w:t>
      </w:r>
    </w:p>
    <w:p w:rsidR="000274B5" w:rsidRPr="0096444C" w:rsidRDefault="00446985" w:rsidP="00446985">
      <w:pPr>
        <w:pStyle w:val="220"/>
        <w:suppressAutoHyphens/>
        <w:ind w:left="360" w:firstLine="0"/>
      </w:pPr>
      <w:r w:rsidRPr="0096444C">
        <w:t xml:space="preserve">- </w:t>
      </w:r>
      <w:r w:rsidR="000274B5" w:rsidRPr="0096444C">
        <w:t>разрывы между селитебной зоной и производственными территориями;</w:t>
      </w:r>
    </w:p>
    <w:p w:rsidR="000274B5" w:rsidRPr="0096444C" w:rsidRDefault="00446985" w:rsidP="00446985">
      <w:pPr>
        <w:pStyle w:val="220"/>
        <w:suppressAutoHyphens/>
        <w:ind w:left="360" w:firstLine="0"/>
      </w:pPr>
      <w:r w:rsidRPr="0096444C">
        <w:t xml:space="preserve">- </w:t>
      </w:r>
      <w:r w:rsidR="000274B5" w:rsidRPr="0096444C">
        <w:t>разрывы между застройкой и лесными массивами</w:t>
      </w:r>
      <w:r w:rsidR="00F357E7" w:rsidRPr="0096444C">
        <w:t>;</w:t>
      </w:r>
    </w:p>
    <w:p w:rsidR="00F357E7" w:rsidRPr="0096444C" w:rsidRDefault="00446985" w:rsidP="00446985">
      <w:pPr>
        <w:pStyle w:val="220"/>
        <w:suppressAutoHyphens/>
        <w:ind w:left="360" w:firstLine="0"/>
      </w:pPr>
      <w:r w:rsidRPr="0096444C">
        <w:t xml:space="preserve">- </w:t>
      </w:r>
      <w:r w:rsidR="00F357E7" w:rsidRPr="0096444C">
        <w:t>обеспечение надежности систем газоснабжения;</w:t>
      </w:r>
    </w:p>
    <w:p w:rsidR="00F357E7" w:rsidRPr="0096444C" w:rsidRDefault="00446985" w:rsidP="00446985">
      <w:pPr>
        <w:pStyle w:val="220"/>
        <w:suppressAutoHyphens/>
        <w:ind w:left="360" w:firstLine="0"/>
      </w:pPr>
      <w:r w:rsidRPr="0096444C">
        <w:t>-</w:t>
      </w:r>
      <w:r w:rsidR="00B737D2" w:rsidRPr="0096444C">
        <w:t xml:space="preserve"> </w:t>
      </w:r>
      <w:r w:rsidR="00F357E7" w:rsidRPr="0096444C">
        <w:t xml:space="preserve">хранение необходимого пожарного объема воды в резервуарах </w:t>
      </w:r>
      <w:r w:rsidR="009A6F58" w:rsidRPr="0096444C">
        <w:t>и водоемах</w:t>
      </w:r>
      <w:r w:rsidR="00F357E7" w:rsidRPr="0096444C">
        <w:t>;</w:t>
      </w:r>
    </w:p>
    <w:p w:rsidR="00576279" w:rsidRPr="0096444C" w:rsidRDefault="00446985" w:rsidP="00446985">
      <w:pPr>
        <w:pStyle w:val="220"/>
        <w:suppressAutoHyphens/>
        <w:ind w:left="360" w:firstLine="0"/>
      </w:pPr>
      <w:r w:rsidRPr="0096444C">
        <w:t>- инженерная защита территории от затопления и подтопления;</w:t>
      </w:r>
    </w:p>
    <w:p w:rsidR="00F47024" w:rsidRPr="0096444C" w:rsidRDefault="00F47024" w:rsidP="00446985">
      <w:pPr>
        <w:pStyle w:val="220"/>
        <w:suppressAutoHyphens/>
        <w:ind w:left="360" w:firstLine="0"/>
      </w:pPr>
      <w:r w:rsidRPr="0096444C">
        <w:t>- надлежащее содержание гидротехнических сооружений;</w:t>
      </w:r>
    </w:p>
    <w:p w:rsidR="00CC0746" w:rsidRPr="0096444C" w:rsidRDefault="00446985" w:rsidP="009A6F58">
      <w:pPr>
        <w:pStyle w:val="26"/>
        <w:suppressAutoHyphens/>
        <w:overflowPunct w:val="0"/>
        <w:autoSpaceDE w:val="0"/>
        <w:autoSpaceDN w:val="0"/>
        <w:spacing w:after="0" w:line="240" w:lineRule="auto"/>
        <w:ind w:left="360"/>
        <w:textAlignment w:val="baseline"/>
      </w:pPr>
      <w:r w:rsidRPr="0096444C">
        <w:rPr>
          <w:iCs/>
        </w:rPr>
        <w:t xml:space="preserve">- </w:t>
      </w:r>
      <w:r w:rsidR="00F357E7" w:rsidRPr="0096444C">
        <w:rPr>
          <w:iCs/>
        </w:rPr>
        <w:t xml:space="preserve">развитие дорожной сети, обеспечивающей удобные транспортные связи планировочных элементов муниципального района между собой и выходы на внешние направления. </w:t>
      </w:r>
      <w:r w:rsidR="00F357E7" w:rsidRPr="0096444C">
        <w:rPr>
          <w:iCs/>
        </w:rPr>
        <w:lastRenderedPageBreak/>
        <w:t>Система магистралей, улиц, дорог направлена на повышение устойчивости функционирования района, на организацию защиты населения, ввода подразделений РСЧС для спасательных, восстановительных работ по ликвидации последствий чрезвычайных ситуаций.</w:t>
      </w:r>
    </w:p>
    <w:p w:rsidR="000274B5" w:rsidRPr="0096444C" w:rsidRDefault="000274B5" w:rsidP="009C641C">
      <w:pPr>
        <w:pStyle w:val="afff1"/>
        <w:rPr>
          <w:rFonts w:cs="Times New Roman"/>
        </w:rPr>
      </w:pPr>
    </w:p>
    <w:p w:rsidR="000274B5" w:rsidRPr="0096444C" w:rsidRDefault="000274B5" w:rsidP="009C641C">
      <w:pPr>
        <w:pStyle w:val="afff1"/>
        <w:rPr>
          <w:rFonts w:cs="Times New Roman"/>
        </w:rPr>
        <w:sectPr w:rsidR="000274B5" w:rsidRPr="0096444C" w:rsidSect="00112520">
          <w:pgSz w:w="11906" w:h="16840"/>
          <w:pgMar w:top="1134" w:right="851" w:bottom="1134" w:left="1418" w:header="680" w:footer="680" w:gutter="0"/>
          <w:cols w:space="720"/>
          <w:docGrid w:linePitch="600" w:charSpace="32768"/>
        </w:sectPr>
      </w:pPr>
    </w:p>
    <w:p w:rsidR="000274B5" w:rsidRPr="0096444C" w:rsidRDefault="000274B5" w:rsidP="009C641C">
      <w:pPr>
        <w:pStyle w:val="1"/>
      </w:pPr>
      <w:bookmarkStart w:id="242" w:name="_Toc18593186"/>
      <w:bookmarkStart w:id="243" w:name="_Toc18593584"/>
      <w:bookmarkStart w:id="244" w:name="_Toc18594140"/>
      <w:bookmarkStart w:id="245" w:name="_Toc18594528"/>
      <w:bookmarkStart w:id="246" w:name="_Toc18594560"/>
      <w:bookmarkStart w:id="247" w:name="_Toc18594914"/>
      <w:bookmarkStart w:id="248" w:name="_Toc18658014"/>
      <w:bookmarkStart w:id="249" w:name="_Toc70029826"/>
      <w:r w:rsidRPr="0096444C">
        <w:rPr>
          <w:rStyle w:val="a8"/>
        </w:rPr>
        <w:lastRenderedPageBreak/>
        <w:t xml:space="preserve">8. ПЕРЕЧЕНЬ ЗЕМЕЛЬНЫХ УЧАСТКОВ, КОТОРЫЕ ВКЛЮЧАЮТСЯ В ГРАНИЦЫ НАСЕЛЕННЫХ ПУНКТОВ, </w:t>
      </w:r>
      <w:r w:rsidRPr="0096444C">
        <w:t xml:space="preserve">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w:t>
      </w:r>
      <w:r w:rsidRPr="0096444C">
        <w:rPr>
          <w:rStyle w:val="a8"/>
        </w:rPr>
        <w:t>ИСПОЛЬЗОВАНИЯ</w:t>
      </w:r>
      <w:bookmarkEnd w:id="242"/>
      <w:bookmarkEnd w:id="243"/>
      <w:bookmarkEnd w:id="244"/>
      <w:bookmarkEnd w:id="245"/>
      <w:bookmarkEnd w:id="246"/>
      <w:bookmarkEnd w:id="247"/>
      <w:bookmarkEnd w:id="248"/>
      <w:bookmarkEnd w:id="249"/>
    </w:p>
    <w:p w:rsidR="000274B5" w:rsidRPr="0096444C" w:rsidRDefault="000274B5" w:rsidP="009C641C">
      <w:pPr>
        <w:pStyle w:val="afff1"/>
        <w:rPr>
          <w:rFonts w:cs="Times New Roman"/>
        </w:rPr>
      </w:pPr>
    </w:p>
    <w:p w:rsidR="000274B5" w:rsidRPr="0096444C" w:rsidRDefault="000274B5" w:rsidP="00ED31BB">
      <w:pPr>
        <w:suppressAutoHyphens/>
        <w:rPr>
          <w:rStyle w:val="a8"/>
          <w:color w:val="000000"/>
        </w:rPr>
      </w:pPr>
      <w:r w:rsidRPr="0096444C">
        <w:rPr>
          <w:rStyle w:val="a8"/>
          <w:color w:val="000000"/>
        </w:rPr>
        <w:tab/>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 приведен в таблице.</w:t>
      </w:r>
    </w:p>
    <w:tbl>
      <w:tblPr>
        <w:tblW w:w="15693" w:type="dxa"/>
        <w:tblInd w:w="-25" w:type="dxa"/>
        <w:tblLook w:val="04A0" w:firstRow="1" w:lastRow="0" w:firstColumn="1" w:lastColumn="0" w:noHBand="0" w:noVBand="1"/>
      </w:tblPr>
      <w:tblGrid>
        <w:gridCol w:w="1570"/>
        <w:gridCol w:w="1363"/>
        <w:gridCol w:w="2317"/>
        <w:gridCol w:w="2273"/>
        <w:gridCol w:w="2131"/>
        <w:gridCol w:w="2013"/>
        <w:gridCol w:w="2013"/>
        <w:gridCol w:w="2013"/>
      </w:tblGrid>
      <w:tr w:rsidR="000A6A75" w:rsidRPr="0096444C" w:rsidTr="006164BB">
        <w:trPr>
          <w:gridAfter w:val="3"/>
          <w:wAfter w:w="6039" w:type="dxa"/>
          <w:trHeight w:hRule="exact" w:val="454"/>
        </w:trPr>
        <w:tc>
          <w:tcPr>
            <w:tcW w:w="157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A6A75" w:rsidRPr="0096444C" w:rsidRDefault="000A6A75" w:rsidP="000A6A75">
            <w:pPr>
              <w:jc w:val="center"/>
              <w:rPr>
                <w:b/>
                <w:bCs/>
                <w:color w:val="000000"/>
                <w:sz w:val="18"/>
                <w:szCs w:val="18"/>
                <w:lang w:eastAsia="ru-RU"/>
              </w:rPr>
            </w:pPr>
            <w:r w:rsidRPr="0096444C">
              <w:rPr>
                <w:b/>
                <w:bCs/>
                <w:color w:val="000000"/>
                <w:sz w:val="18"/>
                <w:szCs w:val="18"/>
                <w:lang w:eastAsia="ru-RU"/>
              </w:rPr>
              <w:t>Кадастровый номер земельного участка</w:t>
            </w:r>
          </w:p>
        </w:tc>
        <w:tc>
          <w:tcPr>
            <w:tcW w:w="136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A6A75" w:rsidRPr="0096444C" w:rsidRDefault="000A6A75" w:rsidP="000A6A75">
            <w:pPr>
              <w:jc w:val="center"/>
              <w:rPr>
                <w:b/>
                <w:bCs/>
                <w:color w:val="000000"/>
                <w:sz w:val="18"/>
                <w:szCs w:val="18"/>
                <w:lang w:eastAsia="ru-RU"/>
              </w:rPr>
            </w:pPr>
            <w:r w:rsidRPr="0096444C">
              <w:rPr>
                <w:b/>
                <w:bCs/>
                <w:color w:val="000000"/>
                <w:sz w:val="18"/>
                <w:szCs w:val="18"/>
                <w:lang w:eastAsia="ru-RU"/>
              </w:rPr>
              <w:t>Включаемые/ исключаемые земельные участки</w:t>
            </w:r>
          </w:p>
        </w:tc>
        <w:tc>
          <w:tcPr>
            <w:tcW w:w="4590" w:type="dxa"/>
            <w:gridSpan w:val="2"/>
            <w:tcBorders>
              <w:top w:val="single" w:sz="8" w:space="0" w:color="auto"/>
              <w:left w:val="nil"/>
              <w:bottom w:val="single" w:sz="8" w:space="0" w:color="auto"/>
              <w:right w:val="single" w:sz="8" w:space="0" w:color="000000"/>
            </w:tcBorders>
            <w:shd w:val="clear" w:color="000000" w:fill="BFBFBF"/>
            <w:vAlign w:val="center"/>
            <w:hideMark/>
          </w:tcPr>
          <w:p w:rsidR="000A6A75" w:rsidRPr="0096444C" w:rsidRDefault="000A6A75" w:rsidP="000A6A75">
            <w:pPr>
              <w:jc w:val="center"/>
              <w:rPr>
                <w:b/>
                <w:bCs/>
                <w:color w:val="000000"/>
                <w:sz w:val="18"/>
                <w:szCs w:val="18"/>
                <w:lang w:eastAsia="ru-RU"/>
              </w:rPr>
            </w:pPr>
            <w:r w:rsidRPr="0096444C">
              <w:rPr>
                <w:b/>
                <w:bCs/>
                <w:color w:val="000000"/>
                <w:sz w:val="18"/>
                <w:szCs w:val="18"/>
                <w:lang w:eastAsia="ru-RU"/>
              </w:rPr>
              <w:t>Категория земель</w:t>
            </w:r>
          </w:p>
        </w:tc>
        <w:tc>
          <w:tcPr>
            <w:tcW w:w="213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A6A75" w:rsidRPr="0096444C" w:rsidRDefault="000A6A75" w:rsidP="000A6A75">
            <w:pPr>
              <w:jc w:val="center"/>
              <w:rPr>
                <w:b/>
                <w:bCs/>
                <w:color w:val="000000"/>
                <w:sz w:val="18"/>
                <w:szCs w:val="18"/>
                <w:lang w:eastAsia="ru-RU"/>
              </w:rPr>
            </w:pPr>
            <w:r w:rsidRPr="0096444C">
              <w:rPr>
                <w:b/>
                <w:bCs/>
                <w:color w:val="000000"/>
                <w:sz w:val="18"/>
                <w:szCs w:val="18"/>
                <w:lang w:eastAsia="ru-RU"/>
              </w:rPr>
              <w:t>Цель планируемого использования</w:t>
            </w:r>
          </w:p>
        </w:tc>
      </w:tr>
      <w:tr w:rsidR="000A6A75" w:rsidRPr="0096444C" w:rsidTr="006164BB">
        <w:trPr>
          <w:gridAfter w:val="3"/>
          <w:wAfter w:w="6039" w:type="dxa"/>
          <w:trHeight w:hRule="exact" w:val="454"/>
        </w:trPr>
        <w:tc>
          <w:tcPr>
            <w:tcW w:w="1570" w:type="dxa"/>
            <w:vMerge/>
            <w:tcBorders>
              <w:top w:val="single" w:sz="8" w:space="0" w:color="auto"/>
              <w:left w:val="single" w:sz="8" w:space="0" w:color="auto"/>
              <w:bottom w:val="single" w:sz="8" w:space="0" w:color="000000"/>
              <w:right w:val="single" w:sz="8" w:space="0" w:color="auto"/>
            </w:tcBorders>
            <w:vAlign w:val="center"/>
            <w:hideMark/>
          </w:tcPr>
          <w:p w:rsidR="000A6A75" w:rsidRPr="0096444C" w:rsidRDefault="000A6A75" w:rsidP="000A6A75">
            <w:pPr>
              <w:jc w:val="left"/>
              <w:rPr>
                <w:b/>
                <w:bCs/>
                <w:color w:val="000000"/>
                <w:sz w:val="18"/>
                <w:szCs w:val="18"/>
                <w:lang w:eastAsia="ru-RU"/>
              </w:rPr>
            </w:pPr>
          </w:p>
        </w:tc>
        <w:tc>
          <w:tcPr>
            <w:tcW w:w="1363" w:type="dxa"/>
            <w:vMerge/>
            <w:tcBorders>
              <w:top w:val="single" w:sz="8" w:space="0" w:color="auto"/>
              <w:left w:val="single" w:sz="8" w:space="0" w:color="auto"/>
              <w:bottom w:val="single" w:sz="8" w:space="0" w:color="000000"/>
              <w:right w:val="single" w:sz="8" w:space="0" w:color="auto"/>
            </w:tcBorders>
            <w:vAlign w:val="center"/>
            <w:hideMark/>
          </w:tcPr>
          <w:p w:rsidR="000A6A75" w:rsidRPr="0096444C" w:rsidRDefault="000A6A75" w:rsidP="000A6A75">
            <w:pPr>
              <w:jc w:val="left"/>
              <w:rPr>
                <w:b/>
                <w:bCs/>
                <w:color w:val="000000"/>
                <w:sz w:val="18"/>
                <w:szCs w:val="18"/>
                <w:lang w:eastAsia="ru-RU"/>
              </w:rPr>
            </w:pPr>
          </w:p>
        </w:tc>
        <w:tc>
          <w:tcPr>
            <w:tcW w:w="2317" w:type="dxa"/>
            <w:tcBorders>
              <w:top w:val="nil"/>
              <w:left w:val="nil"/>
              <w:bottom w:val="single" w:sz="8" w:space="0" w:color="auto"/>
              <w:right w:val="single" w:sz="8" w:space="0" w:color="auto"/>
            </w:tcBorders>
            <w:shd w:val="clear" w:color="000000" w:fill="BFBFBF"/>
            <w:vAlign w:val="center"/>
            <w:hideMark/>
          </w:tcPr>
          <w:p w:rsidR="000A6A75" w:rsidRPr="0096444C" w:rsidRDefault="000A6A75" w:rsidP="000A6A75">
            <w:pPr>
              <w:jc w:val="center"/>
              <w:rPr>
                <w:b/>
                <w:bCs/>
                <w:color w:val="000000"/>
                <w:sz w:val="18"/>
                <w:szCs w:val="18"/>
                <w:lang w:eastAsia="ru-RU"/>
              </w:rPr>
            </w:pPr>
            <w:r w:rsidRPr="0096444C">
              <w:rPr>
                <w:b/>
                <w:bCs/>
                <w:color w:val="000000"/>
                <w:sz w:val="18"/>
                <w:szCs w:val="18"/>
                <w:lang w:eastAsia="ru-RU"/>
              </w:rPr>
              <w:t>Существующая</w:t>
            </w:r>
          </w:p>
        </w:tc>
        <w:tc>
          <w:tcPr>
            <w:tcW w:w="2273" w:type="dxa"/>
            <w:tcBorders>
              <w:top w:val="nil"/>
              <w:left w:val="nil"/>
              <w:bottom w:val="single" w:sz="8" w:space="0" w:color="auto"/>
              <w:right w:val="single" w:sz="8" w:space="0" w:color="auto"/>
            </w:tcBorders>
            <w:shd w:val="clear" w:color="000000" w:fill="BFBFBF"/>
            <w:vAlign w:val="center"/>
            <w:hideMark/>
          </w:tcPr>
          <w:p w:rsidR="000A6A75" w:rsidRPr="0096444C" w:rsidRDefault="000A6A75" w:rsidP="000A6A75">
            <w:pPr>
              <w:jc w:val="center"/>
              <w:rPr>
                <w:b/>
                <w:bCs/>
                <w:color w:val="000000"/>
                <w:sz w:val="18"/>
                <w:szCs w:val="18"/>
                <w:lang w:eastAsia="ru-RU"/>
              </w:rPr>
            </w:pPr>
            <w:r w:rsidRPr="0096444C">
              <w:rPr>
                <w:b/>
                <w:bCs/>
                <w:color w:val="000000"/>
                <w:sz w:val="18"/>
                <w:szCs w:val="18"/>
                <w:lang w:eastAsia="ru-RU"/>
              </w:rPr>
              <w:t>Планируемая</w:t>
            </w:r>
          </w:p>
        </w:tc>
        <w:tc>
          <w:tcPr>
            <w:tcW w:w="2131" w:type="dxa"/>
            <w:vMerge/>
            <w:tcBorders>
              <w:top w:val="single" w:sz="8" w:space="0" w:color="auto"/>
              <w:left w:val="single" w:sz="8" w:space="0" w:color="auto"/>
              <w:bottom w:val="single" w:sz="8" w:space="0" w:color="000000"/>
              <w:right w:val="single" w:sz="8" w:space="0" w:color="auto"/>
            </w:tcBorders>
            <w:vAlign w:val="center"/>
            <w:hideMark/>
          </w:tcPr>
          <w:p w:rsidR="000A6A75" w:rsidRPr="0096444C" w:rsidRDefault="000A6A75" w:rsidP="000A6A75">
            <w:pPr>
              <w:jc w:val="left"/>
              <w:rPr>
                <w:b/>
                <w:bCs/>
                <w:color w:val="000000"/>
                <w:sz w:val="18"/>
                <w:szCs w:val="18"/>
                <w:lang w:eastAsia="ru-RU"/>
              </w:rPr>
            </w:pPr>
          </w:p>
        </w:tc>
      </w:tr>
      <w:tr w:rsidR="000A6A75" w:rsidRPr="0096444C" w:rsidTr="006164BB">
        <w:trPr>
          <w:gridAfter w:val="3"/>
          <w:wAfter w:w="6039" w:type="dxa"/>
          <w:trHeight w:hRule="exact" w:val="454"/>
        </w:trPr>
        <w:tc>
          <w:tcPr>
            <w:tcW w:w="9654" w:type="dxa"/>
            <w:gridSpan w:val="5"/>
            <w:tcBorders>
              <w:top w:val="nil"/>
              <w:left w:val="single" w:sz="4" w:space="0" w:color="auto"/>
              <w:bottom w:val="single" w:sz="4" w:space="0" w:color="auto"/>
              <w:right w:val="single" w:sz="4" w:space="0" w:color="000000"/>
            </w:tcBorders>
            <w:shd w:val="clear" w:color="auto" w:fill="auto"/>
            <w:noWrap/>
            <w:vAlign w:val="center"/>
            <w:hideMark/>
          </w:tcPr>
          <w:p w:rsidR="000A6A75" w:rsidRPr="0096444C" w:rsidRDefault="00481B00" w:rsidP="005E750B">
            <w:pPr>
              <w:ind w:left="-49"/>
              <w:jc w:val="center"/>
              <w:rPr>
                <w:b/>
                <w:bCs/>
                <w:color w:val="000000"/>
                <w:sz w:val="18"/>
                <w:szCs w:val="18"/>
                <w:lang w:eastAsia="ru-RU"/>
              </w:rPr>
            </w:pPr>
            <w:r w:rsidRPr="0096444C">
              <w:rPr>
                <w:b/>
                <w:bCs/>
                <w:color w:val="000000"/>
                <w:sz w:val="18"/>
                <w:szCs w:val="18"/>
                <w:lang w:eastAsia="ru-RU"/>
              </w:rPr>
              <w:t>д.</w:t>
            </w:r>
            <w:r w:rsidR="005E750B" w:rsidRPr="0096444C">
              <w:rPr>
                <w:b/>
                <w:bCs/>
                <w:color w:val="000000"/>
                <w:sz w:val="18"/>
                <w:szCs w:val="18"/>
                <w:lang w:eastAsia="ru-RU"/>
              </w:rPr>
              <w:t>Булатова</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74:02:1108008:411</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сельскохозяйственного назначения</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Жилищное строительство</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74:02:0303001:128</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Жилищное строительство</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74:02:0000000:2790</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Жилищное строительство</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74:02:0303001:39</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Жилищное строительство</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74:02:0303001:30</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Жилищное строительство</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74:02:0303001:459</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Жилищное строительство</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74:02:0303001:37</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Жилищное строительство</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74:02:0303001:40</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Жилищное строительство</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74:02:0303001:127</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Жилищное строительство</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74:02:0303001:45</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Жилищное строительство</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74:02:0303001:135</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Жилищное строительство</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74:02:0303001:148</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Жилищное строительство</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74:02:0303001:123</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Жилищное строительство</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74:02:0303001:461</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Жилищное строительство</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74:02:0303001:462</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Жилищное строительство</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74:02:0303001:145</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Жилищное строительство</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74:02:0303001:126</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Жилищное строительство</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74:02:0303001:28</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Жилищное строительство</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74:02:0303001:133</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Жилищное строительство</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74:02:0303001:143</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Для размещения газораспределительного пункта</w:t>
            </w:r>
          </w:p>
        </w:tc>
      </w:tr>
      <w:tr w:rsidR="00B54648"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74:02:0303001:136</w:t>
            </w:r>
          </w:p>
        </w:tc>
        <w:tc>
          <w:tcPr>
            <w:tcW w:w="136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B54648" w:rsidRPr="0096444C" w:rsidRDefault="00B54648" w:rsidP="00B54648">
            <w:pPr>
              <w:jc w:val="center"/>
              <w:rPr>
                <w:color w:val="000000"/>
                <w:sz w:val="16"/>
                <w:szCs w:val="16"/>
                <w:lang w:eastAsia="ru-RU"/>
              </w:rPr>
            </w:pPr>
            <w:r w:rsidRPr="0096444C">
              <w:rPr>
                <w:color w:val="000000"/>
                <w:sz w:val="16"/>
                <w:szCs w:val="16"/>
                <w:lang w:eastAsia="ru-RU"/>
              </w:rPr>
              <w:t>Коммунальное обслуживание</w:t>
            </w:r>
          </w:p>
        </w:tc>
      </w:tr>
      <w:tr w:rsidR="005E750B" w:rsidRPr="0096444C" w:rsidTr="006164BB">
        <w:trPr>
          <w:trHeight w:hRule="exact" w:val="454"/>
        </w:trPr>
        <w:tc>
          <w:tcPr>
            <w:tcW w:w="9654" w:type="dxa"/>
            <w:gridSpan w:val="5"/>
            <w:tcBorders>
              <w:top w:val="nil"/>
              <w:left w:val="single" w:sz="4" w:space="0" w:color="auto"/>
              <w:bottom w:val="single" w:sz="4" w:space="0" w:color="auto"/>
              <w:right w:val="single" w:sz="4" w:space="0" w:color="000000"/>
            </w:tcBorders>
            <w:shd w:val="clear" w:color="auto" w:fill="auto"/>
            <w:noWrap/>
            <w:vAlign w:val="center"/>
            <w:hideMark/>
          </w:tcPr>
          <w:p w:rsidR="005E750B" w:rsidRPr="0096444C" w:rsidRDefault="005E750B" w:rsidP="00B54648">
            <w:pPr>
              <w:jc w:val="center"/>
              <w:rPr>
                <w:b/>
                <w:bCs/>
                <w:color w:val="000000"/>
                <w:sz w:val="18"/>
                <w:szCs w:val="18"/>
                <w:lang w:eastAsia="ru-RU"/>
              </w:rPr>
            </w:pPr>
            <w:r w:rsidRPr="0096444C">
              <w:rPr>
                <w:b/>
                <w:bCs/>
                <w:color w:val="000000"/>
                <w:sz w:val="18"/>
                <w:szCs w:val="18"/>
                <w:lang w:eastAsia="ru-RU"/>
              </w:rPr>
              <w:t>п.</w:t>
            </w:r>
            <w:r w:rsidR="00B54648" w:rsidRPr="0096444C">
              <w:rPr>
                <w:b/>
                <w:bCs/>
                <w:color w:val="000000"/>
                <w:sz w:val="18"/>
                <w:szCs w:val="18"/>
                <w:lang w:eastAsia="ru-RU"/>
              </w:rPr>
              <w:t>Калиновский</w:t>
            </w:r>
          </w:p>
        </w:tc>
        <w:tc>
          <w:tcPr>
            <w:tcW w:w="2013" w:type="dxa"/>
          </w:tcPr>
          <w:p w:rsidR="005E750B" w:rsidRPr="0096444C" w:rsidRDefault="005E750B" w:rsidP="005E750B">
            <w:pPr>
              <w:spacing w:after="160" w:line="259" w:lineRule="auto"/>
              <w:jc w:val="left"/>
              <w:rPr>
                <w:b/>
                <w:bCs/>
                <w:color w:val="000000"/>
                <w:sz w:val="18"/>
                <w:szCs w:val="18"/>
                <w:lang w:eastAsia="ru-RU"/>
              </w:rPr>
            </w:pPr>
          </w:p>
        </w:tc>
        <w:tc>
          <w:tcPr>
            <w:tcW w:w="2013" w:type="dxa"/>
            <w:vAlign w:val="center"/>
          </w:tcPr>
          <w:p w:rsidR="005E750B" w:rsidRPr="0096444C" w:rsidRDefault="005E750B" w:rsidP="005E750B">
            <w:pPr>
              <w:jc w:val="center"/>
              <w:rPr>
                <w:color w:val="000000"/>
                <w:sz w:val="16"/>
                <w:szCs w:val="16"/>
                <w:lang w:eastAsia="ru-RU"/>
              </w:rPr>
            </w:pPr>
            <w:r w:rsidRPr="0096444C">
              <w:rPr>
                <w:color w:val="000000"/>
                <w:sz w:val="16"/>
                <w:szCs w:val="16"/>
                <w:lang w:eastAsia="ru-RU"/>
              </w:rPr>
              <w:t>земли населенных пунктов</w:t>
            </w:r>
          </w:p>
        </w:tc>
        <w:tc>
          <w:tcPr>
            <w:tcW w:w="2013" w:type="dxa"/>
            <w:vAlign w:val="center"/>
          </w:tcPr>
          <w:p w:rsidR="005E750B" w:rsidRPr="0096444C" w:rsidRDefault="005E750B" w:rsidP="005E750B">
            <w:pPr>
              <w:jc w:val="center"/>
              <w:rPr>
                <w:color w:val="000000"/>
                <w:sz w:val="16"/>
                <w:szCs w:val="16"/>
                <w:lang w:eastAsia="ru-RU"/>
              </w:rPr>
            </w:pPr>
            <w:r w:rsidRPr="0096444C">
              <w:rPr>
                <w:color w:val="000000"/>
                <w:sz w:val="16"/>
                <w:szCs w:val="16"/>
                <w:lang w:eastAsia="ru-RU"/>
              </w:rPr>
              <w:t>земли населенных пунктов</w:t>
            </w:r>
          </w:p>
        </w:tc>
      </w:tr>
      <w:tr w:rsidR="00427EFE" w:rsidRPr="0096444C" w:rsidTr="006B7F99">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lastRenderedPageBreak/>
              <w:t>74:02:0000000:3941</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6B7F99">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74:02:0000000:4481</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74:02:1103001:3</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74:02:1103001:7</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74:02:1103001:41</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74:02:1103001:72</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74:02:1103001:403</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Площадка ТБО</w:t>
            </w:r>
          </w:p>
        </w:tc>
      </w:tr>
      <w:tr w:rsidR="00427EFE"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74:02:1103001:16</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74:02:1103001:23</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74:02:1103001:40</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74:02:1103001:85</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74:02:1103001:90</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Для размещения здания дома культуры</w:t>
            </w:r>
          </w:p>
        </w:tc>
      </w:tr>
      <w:tr w:rsidR="00427EFE"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74:02:1103001:26</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74:02:0000000:693</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Для размещения линий электропередач</w:t>
            </w:r>
          </w:p>
        </w:tc>
      </w:tr>
      <w:tr w:rsidR="00427EFE"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74:02:0000000:374</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74:02:1103001:74</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74:02:1103001:70</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Для объектов сельхоз производства</w:t>
            </w:r>
          </w:p>
        </w:tc>
      </w:tr>
      <w:tr w:rsidR="00B54648" w:rsidRPr="0096444C" w:rsidTr="006164BB">
        <w:trPr>
          <w:gridAfter w:val="3"/>
          <w:wAfter w:w="6039" w:type="dxa"/>
          <w:trHeight w:hRule="exact" w:val="454"/>
        </w:trPr>
        <w:tc>
          <w:tcPr>
            <w:tcW w:w="9654" w:type="dxa"/>
            <w:gridSpan w:val="5"/>
            <w:tcBorders>
              <w:top w:val="nil"/>
              <w:left w:val="single" w:sz="4" w:space="0" w:color="auto"/>
              <w:bottom w:val="single" w:sz="4" w:space="0" w:color="auto"/>
              <w:right w:val="single" w:sz="4" w:space="0" w:color="000000"/>
            </w:tcBorders>
            <w:shd w:val="clear" w:color="auto" w:fill="auto"/>
            <w:noWrap/>
            <w:vAlign w:val="center"/>
            <w:hideMark/>
          </w:tcPr>
          <w:p w:rsidR="00B54648" w:rsidRPr="0096444C" w:rsidRDefault="00427EFE" w:rsidP="00427EFE">
            <w:pPr>
              <w:jc w:val="center"/>
              <w:rPr>
                <w:b/>
                <w:bCs/>
                <w:color w:val="000000"/>
                <w:sz w:val="18"/>
                <w:szCs w:val="18"/>
                <w:lang w:eastAsia="ru-RU"/>
              </w:rPr>
            </w:pPr>
            <w:r w:rsidRPr="0096444C">
              <w:rPr>
                <w:b/>
                <w:bCs/>
                <w:color w:val="000000"/>
                <w:sz w:val="18"/>
                <w:szCs w:val="18"/>
                <w:lang w:eastAsia="ru-RU"/>
              </w:rPr>
              <w:t>п.Комсомольский</w:t>
            </w:r>
          </w:p>
        </w:tc>
      </w:tr>
      <w:tr w:rsidR="00427EFE" w:rsidRPr="0096444C" w:rsidTr="008E4D36">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74:02:1104003:1</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8E4D36">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74:02:1104001:137</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8E4D36">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74:02:1104001:144</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8E4D36">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74:02:1104001:37</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74:02:1104001:125</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6164BB">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74:02:0000000:2495</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промышленности</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Для размещения автодороги</w:t>
            </w:r>
          </w:p>
        </w:tc>
      </w:tr>
      <w:tr w:rsidR="00427EFE" w:rsidRPr="0096444C" w:rsidTr="008E4D36">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74:02:1104001:155</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Для размещения здания дома культуры</w:t>
            </w:r>
          </w:p>
        </w:tc>
      </w:tr>
      <w:tr w:rsidR="00427EFE" w:rsidRPr="0096444C" w:rsidTr="008E4D36">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74:02:1104001:146</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8E4D36">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74:02:1104001:147</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8E4D36">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74:02:1104001:135</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8E4D36">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74:02:1104001:139</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8E4D36">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74:02:1104001:159</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8E4D36">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74:02:1104001:138</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8E4D36">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74:02:1104001:120</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8E4D36">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lastRenderedPageBreak/>
              <w:t>74:02:1104001:150</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8E4D36">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74:02:1104001:160</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Жилищное строительство</w:t>
            </w:r>
          </w:p>
        </w:tc>
      </w:tr>
      <w:tr w:rsidR="00427EFE" w:rsidRPr="0096444C" w:rsidTr="008E4D36">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74:02:1104001:474</w:t>
            </w:r>
          </w:p>
        </w:tc>
        <w:tc>
          <w:tcPr>
            <w:tcW w:w="136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427EFE" w:rsidRPr="0096444C" w:rsidRDefault="00427EFE" w:rsidP="00427EFE">
            <w:pPr>
              <w:jc w:val="center"/>
              <w:rPr>
                <w:color w:val="000000"/>
                <w:sz w:val="16"/>
                <w:szCs w:val="16"/>
                <w:lang w:eastAsia="ru-RU"/>
              </w:rPr>
            </w:pPr>
            <w:r w:rsidRPr="0096444C">
              <w:rPr>
                <w:color w:val="000000"/>
                <w:sz w:val="16"/>
                <w:szCs w:val="16"/>
                <w:lang w:eastAsia="ru-RU"/>
              </w:rPr>
              <w:t>Площадка ТБО</w:t>
            </w:r>
          </w:p>
        </w:tc>
      </w:tr>
      <w:tr w:rsidR="00427EFE" w:rsidRPr="0096444C" w:rsidTr="00576073">
        <w:trPr>
          <w:gridAfter w:val="3"/>
          <w:wAfter w:w="6039" w:type="dxa"/>
          <w:trHeight w:hRule="exact" w:val="454"/>
        </w:trPr>
        <w:tc>
          <w:tcPr>
            <w:tcW w:w="9654" w:type="dxa"/>
            <w:gridSpan w:val="5"/>
            <w:tcBorders>
              <w:top w:val="nil"/>
              <w:left w:val="single" w:sz="4" w:space="0" w:color="auto"/>
              <w:bottom w:val="single" w:sz="4" w:space="0" w:color="auto"/>
              <w:right w:val="single" w:sz="4" w:space="0" w:color="000000"/>
            </w:tcBorders>
            <w:shd w:val="clear" w:color="auto" w:fill="auto"/>
            <w:noWrap/>
            <w:vAlign w:val="center"/>
            <w:hideMark/>
          </w:tcPr>
          <w:p w:rsidR="00427EFE" w:rsidRPr="0096444C" w:rsidRDefault="00427EFE" w:rsidP="00427EFE">
            <w:pPr>
              <w:jc w:val="center"/>
              <w:rPr>
                <w:b/>
                <w:bCs/>
                <w:color w:val="000000"/>
                <w:sz w:val="18"/>
                <w:szCs w:val="18"/>
                <w:lang w:eastAsia="ru-RU"/>
              </w:rPr>
            </w:pPr>
            <w:r w:rsidRPr="0096444C">
              <w:rPr>
                <w:b/>
                <w:bCs/>
                <w:color w:val="000000"/>
                <w:sz w:val="18"/>
                <w:szCs w:val="18"/>
                <w:lang w:eastAsia="ru-RU"/>
              </w:rPr>
              <w:t>д.Кызылбулак</w:t>
            </w:r>
          </w:p>
        </w:tc>
      </w:tr>
      <w:tr w:rsidR="008911C5" w:rsidRPr="0096444C" w:rsidTr="006B7F99">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74:02:0307003:21</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6B7F99">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74:02:0307003:37</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74:02:0307003:36</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74:02:0307003:35</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74:02:0307003:24</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74:02:0307003:350</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74:02:0307003:351</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74:02:0307003:349</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74:02:0307001:27</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74:02:0307002:17</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74:02:0307001:10</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74:02:0000000:3862</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Для размещения здания дома культуры</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74:02:0000000:3792</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74:02:0307004:18</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74:02:0307002:337</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74:02:0307002:24</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74:02:0000000:3264</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74:02:1105001:1</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74:02:0307004:6</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74:02:0307004:51</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74:02:0307004:27</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74:02:0307001:29</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74:02:0307001:436</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74:02:0307001:120</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74:02:0307001:119</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74:02:0307001:118</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74:02:0307001:31</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C83F61">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74:02:0307001:122</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C83F61">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lastRenderedPageBreak/>
              <w:t>74:02:0307004:23</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C83F61">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74:02:0307004:17</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74:02:0307004:21</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r w:rsidR="008911C5" w:rsidRPr="0096444C" w:rsidTr="00576073">
        <w:trPr>
          <w:gridAfter w:val="3"/>
          <w:wAfter w:w="6039" w:type="dxa"/>
          <w:trHeight w:hRule="exact" w:val="454"/>
        </w:trPr>
        <w:tc>
          <w:tcPr>
            <w:tcW w:w="1570" w:type="dxa"/>
            <w:tcBorders>
              <w:top w:val="nil"/>
              <w:left w:val="single" w:sz="4" w:space="0" w:color="auto"/>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74:02:0307004:22</w:t>
            </w:r>
          </w:p>
        </w:tc>
        <w:tc>
          <w:tcPr>
            <w:tcW w:w="136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включаемый</w:t>
            </w:r>
          </w:p>
        </w:tc>
        <w:tc>
          <w:tcPr>
            <w:tcW w:w="2317"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273"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земли населенных пунктов</w:t>
            </w:r>
          </w:p>
        </w:tc>
        <w:tc>
          <w:tcPr>
            <w:tcW w:w="2131" w:type="dxa"/>
            <w:tcBorders>
              <w:top w:val="nil"/>
              <w:left w:val="nil"/>
              <w:bottom w:val="single" w:sz="4" w:space="0" w:color="auto"/>
              <w:right w:val="single" w:sz="4" w:space="0" w:color="auto"/>
            </w:tcBorders>
            <w:shd w:val="clear" w:color="auto" w:fill="auto"/>
            <w:vAlign w:val="center"/>
          </w:tcPr>
          <w:p w:rsidR="008911C5" w:rsidRPr="0096444C" w:rsidRDefault="008911C5" w:rsidP="008911C5">
            <w:pPr>
              <w:jc w:val="center"/>
              <w:rPr>
                <w:color w:val="000000"/>
                <w:sz w:val="16"/>
                <w:szCs w:val="16"/>
                <w:lang w:eastAsia="ru-RU"/>
              </w:rPr>
            </w:pPr>
            <w:r w:rsidRPr="0096444C">
              <w:rPr>
                <w:color w:val="000000"/>
                <w:sz w:val="16"/>
                <w:szCs w:val="16"/>
                <w:lang w:eastAsia="ru-RU"/>
              </w:rPr>
              <w:t>Жилищное строительство</w:t>
            </w:r>
          </w:p>
        </w:tc>
      </w:tr>
    </w:tbl>
    <w:p w:rsidR="00233C55" w:rsidRPr="0096444C" w:rsidRDefault="00233C55" w:rsidP="009C641C">
      <w:pPr>
        <w:jc w:val="left"/>
        <w:rPr>
          <w:rFonts w:eastAsia="Lucida Sans Unicode"/>
          <w:szCs w:val="21"/>
          <w:lang w:eastAsia="ru-RU" w:bidi="ru-RU"/>
        </w:rPr>
      </w:pPr>
      <w:r w:rsidRPr="0096444C">
        <w:br w:type="page"/>
      </w:r>
    </w:p>
    <w:p w:rsidR="000274B5" w:rsidRPr="0096444C" w:rsidRDefault="000274B5" w:rsidP="009C641C">
      <w:pPr>
        <w:pStyle w:val="1"/>
        <w:rPr>
          <w:shd w:val="clear" w:color="auto" w:fill="FFFF00"/>
        </w:rPr>
      </w:pPr>
      <w:bookmarkStart w:id="250" w:name="_Toc18593187"/>
      <w:bookmarkStart w:id="251" w:name="_Toc18593585"/>
      <w:bookmarkStart w:id="252" w:name="_Toc18594141"/>
      <w:bookmarkStart w:id="253" w:name="_Toc18594529"/>
      <w:bookmarkStart w:id="254" w:name="_Toc18594561"/>
      <w:bookmarkStart w:id="255" w:name="_Toc18594915"/>
      <w:bookmarkStart w:id="256" w:name="_Toc18658015"/>
      <w:bookmarkStart w:id="257" w:name="_Toc70029827"/>
      <w:r w:rsidRPr="0096444C">
        <w:lastRenderedPageBreak/>
        <w:t>9.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50"/>
      <w:bookmarkEnd w:id="251"/>
      <w:bookmarkEnd w:id="252"/>
      <w:bookmarkEnd w:id="253"/>
      <w:bookmarkEnd w:id="254"/>
      <w:bookmarkEnd w:id="255"/>
      <w:bookmarkEnd w:id="256"/>
      <w:bookmarkEnd w:id="257"/>
    </w:p>
    <w:p w:rsidR="000274B5" w:rsidRPr="0096444C" w:rsidRDefault="000274B5" w:rsidP="009C641C">
      <w:pPr>
        <w:pStyle w:val="afff1"/>
        <w:rPr>
          <w:rFonts w:cs="Times New Roman"/>
          <w:shd w:val="clear" w:color="auto" w:fill="FFFF00"/>
        </w:rPr>
      </w:pPr>
    </w:p>
    <w:p w:rsidR="00C41D4A" w:rsidRPr="0096444C" w:rsidRDefault="00C41D4A" w:rsidP="00C41D4A">
      <w:pPr>
        <w:suppressAutoHyphens/>
        <w:ind w:firstLine="708"/>
        <w:rPr>
          <w:rStyle w:val="a8"/>
          <w:color w:val="000000"/>
        </w:rPr>
      </w:pPr>
      <w:r w:rsidRPr="0096444C">
        <w:rPr>
          <w:rStyle w:val="a8"/>
          <w:color w:val="000000"/>
        </w:rPr>
        <w:t>Положения Федерального закона № 73-ФЗ "Об объектах культурного наследия (памятниках истории и культуры) народов Российской Федерации" (далее Закон № 73-ФЗ), относительно сведений, вносимых в генеральный план поселения:</w:t>
      </w:r>
    </w:p>
    <w:p w:rsidR="00C41D4A" w:rsidRPr="0096444C" w:rsidRDefault="00C41D4A" w:rsidP="00C41D4A">
      <w:pPr>
        <w:suppressAutoHyphens/>
        <w:ind w:firstLine="708"/>
        <w:rPr>
          <w:rStyle w:val="a8"/>
          <w:color w:val="000000"/>
        </w:rPr>
      </w:pPr>
      <w:r w:rsidRPr="0096444C">
        <w:rPr>
          <w:rStyle w:val="a8"/>
          <w:color w:val="000000"/>
        </w:rPr>
        <w:t xml:space="preserve">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w:t>
      </w:r>
      <w:r w:rsidRPr="0096444C">
        <w:rPr>
          <w:rStyle w:val="a8"/>
          <w:b/>
          <w:color w:val="000000"/>
        </w:rPr>
        <w:t>связанные с землепользованием и градостроительной деятельностью</w:t>
      </w:r>
      <w:r w:rsidRPr="0096444C">
        <w:rPr>
          <w:rStyle w:val="a8"/>
          <w:color w:val="000000"/>
        </w:rPr>
        <w:t>, регулируются земельным законодательством Российской Федерации, законодательством Российской Федерации о градостроительной и об архитектурной деятельности, законодательством Российской Федерации об охране окружающей среды и настоящим Федеральным законом (часть 2 статьи 2 Закона № 73-ФЗ).</w:t>
      </w:r>
    </w:p>
    <w:p w:rsidR="00C41D4A" w:rsidRPr="0096444C" w:rsidRDefault="00C41D4A" w:rsidP="00C41D4A">
      <w:pPr>
        <w:suppressAutoHyphens/>
        <w:ind w:firstLine="708"/>
        <w:rPr>
          <w:rStyle w:val="a8"/>
          <w:color w:val="000000"/>
        </w:rPr>
      </w:pPr>
      <w:r w:rsidRPr="0096444C">
        <w:rPr>
          <w:rStyle w:val="a8"/>
          <w:color w:val="000000"/>
        </w:rPr>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 (статья 6 Закона № 73-ФЗ).</w:t>
      </w:r>
    </w:p>
    <w:p w:rsidR="00C41D4A" w:rsidRPr="0096444C" w:rsidRDefault="00C41D4A" w:rsidP="00C41D4A">
      <w:pPr>
        <w:suppressAutoHyphens/>
        <w:ind w:firstLine="708"/>
        <w:rPr>
          <w:rStyle w:val="a8"/>
          <w:color w:val="000000"/>
        </w:rPr>
      </w:pPr>
      <w:r w:rsidRPr="0096444C">
        <w:rPr>
          <w:rStyle w:val="a8"/>
          <w:color w:val="000000"/>
        </w:rPr>
        <w:t>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 (часть 1 статьи 15 Закона № 73-ФЗ).</w:t>
      </w:r>
    </w:p>
    <w:p w:rsidR="00C41D4A" w:rsidRPr="0096444C" w:rsidRDefault="00C41D4A" w:rsidP="00C41D4A">
      <w:pPr>
        <w:suppressAutoHyphens/>
        <w:ind w:firstLine="708"/>
        <w:rPr>
          <w:rStyle w:val="a8"/>
          <w:color w:val="000000"/>
        </w:rPr>
      </w:pPr>
      <w:r w:rsidRPr="0096444C">
        <w:rPr>
          <w:rStyle w:val="a8"/>
          <w:b/>
          <w:color w:val="000000"/>
        </w:rPr>
        <w:t>Объект культурного наследия, включенный в реестр, подлежит государственной охране</w:t>
      </w:r>
      <w:r w:rsidRPr="0096444C">
        <w:rPr>
          <w:rStyle w:val="a8"/>
          <w:color w:val="000000"/>
        </w:rPr>
        <w:t xml:space="preserve"> со дня принятия соответствующим органом охраны объектов культурного наследия решения о включении его в реестр (абзац 1 части 13 статьи 18 Закона № 73-ФЗ).</w:t>
      </w:r>
    </w:p>
    <w:p w:rsidR="00C41D4A" w:rsidRPr="0096444C" w:rsidRDefault="00C41D4A" w:rsidP="00C41D4A">
      <w:pPr>
        <w:suppressAutoHyphens/>
        <w:ind w:firstLine="708"/>
        <w:rPr>
          <w:rStyle w:val="a8"/>
          <w:color w:val="000000"/>
        </w:rPr>
      </w:pPr>
      <w:r w:rsidRPr="0096444C">
        <w:rPr>
          <w:rStyle w:val="a8"/>
          <w:color w:val="000000"/>
        </w:rPr>
        <w:t xml:space="preserve">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w:t>
      </w:r>
      <w:r w:rsidRPr="0096444C">
        <w:rPr>
          <w:rStyle w:val="a8"/>
          <w:b/>
          <w:color w:val="000000"/>
        </w:rPr>
        <w:t>выявленным объектом</w:t>
      </w:r>
      <w:r w:rsidRPr="0096444C">
        <w:rPr>
          <w:rStyle w:val="a8"/>
          <w:color w:val="000000"/>
        </w:rPr>
        <w:t xml:space="preserve">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 (абзац 1 сати 5 статьи 16.1 Закона № 73-ФЗ).</w:t>
      </w:r>
    </w:p>
    <w:p w:rsidR="00C41D4A" w:rsidRPr="0096444C" w:rsidRDefault="00C41D4A" w:rsidP="00C41D4A">
      <w:pPr>
        <w:suppressAutoHyphens/>
        <w:ind w:firstLine="708"/>
        <w:rPr>
          <w:rStyle w:val="a8"/>
          <w:color w:val="000000"/>
        </w:rPr>
      </w:pPr>
      <w:r w:rsidRPr="0096444C">
        <w:rPr>
          <w:rStyle w:val="a8"/>
          <w:b/>
          <w:color w:val="000000"/>
        </w:rPr>
        <w:t>Выявленный объект культурного наследия подлежит государственной охране</w:t>
      </w:r>
      <w:r w:rsidRPr="0096444C">
        <w:rPr>
          <w:rStyle w:val="a8"/>
          <w:color w:val="000000"/>
        </w:rPr>
        <w:t xml:space="preserve"> в соответствии с настоящим Федеральным законом до принятия решения о включении его в реестр либо об отказе во включении его в реестр (абзац 2 сати 5 статьи 16.1 Закона № 73-ФЗ).</w:t>
      </w:r>
    </w:p>
    <w:p w:rsidR="00C41D4A" w:rsidRPr="0096444C" w:rsidRDefault="00C41D4A" w:rsidP="00C41D4A">
      <w:pPr>
        <w:suppressAutoHyphens/>
        <w:ind w:firstLine="708"/>
        <w:rPr>
          <w:rStyle w:val="a8"/>
          <w:color w:val="000000"/>
        </w:rPr>
      </w:pPr>
    </w:p>
    <w:p w:rsidR="00C41D4A" w:rsidRPr="0096444C" w:rsidRDefault="00C41D4A" w:rsidP="00C41D4A">
      <w:pPr>
        <w:suppressAutoHyphens/>
        <w:ind w:firstLine="708"/>
      </w:pPr>
      <w:r w:rsidRPr="0096444C">
        <w:rPr>
          <w:rStyle w:val="a8"/>
          <w:color w:val="000000"/>
        </w:rPr>
        <w:t xml:space="preserve">Исторические поселения федерального и регионального значения на территории </w:t>
      </w:r>
      <w:r w:rsidR="00B43401">
        <w:t>Худайбердинского</w:t>
      </w:r>
      <w:r w:rsidRPr="0096444C">
        <w:t xml:space="preserve"> сельского поселения отсутствуют. Вместе с тем, в органе охраны объектов культурного наследия не имеется данных об отсутствии на территории </w:t>
      </w:r>
      <w:r w:rsidR="00B43401">
        <w:t>Худайбердинского</w:t>
      </w:r>
      <w:r w:rsidRPr="0096444C">
        <w:t xml:space="preserve"> сельского поселения объектов, обладающих признаками объектов культурного наследия. Кроме того, границы территорий большого количества выявленных объектов культурного наследия (памятников археологии) на территории Аргаяшского муниципального района Челябинской области в настоящее время не определены (не установлены).</w:t>
      </w:r>
    </w:p>
    <w:p w:rsidR="00C41D4A" w:rsidRPr="0096444C" w:rsidRDefault="00C41D4A" w:rsidP="00C41D4A">
      <w:pPr>
        <w:suppressAutoHyphens/>
        <w:ind w:firstLine="708"/>
        <w:rPr>
          <w:rStyle w:val="a8"/>
          <w:color w:val="000000"/>
        </w:rPr>
      </w:pPr>
      <w:r w:rsidRPr="0096444C">
        <w:t xml:space="preserve">В связи с изложенным, в соответствии с требованиями статьи 30 Закона № 73-ФЗ земли, подлежащие воздействию земляных, строительных, мелиоративных, хозяйственных работ, предусмотренных статьей 25 Лесного кодекса РФ работ по использованию лесов (за исключением работ, указанных в пунктах 3, 4 и 7 части 1 статьи 25 Лесного кодекса РФ)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w:t>
      </w:r>
      <w:r w:rsidRPr="0096444C">
        <w:lastRenderedPageBreak/>
        <w:t xml:space="preserve">выявленных объектов культурного наследия либо объектов, обладающих признаками объекта культурного наследия, являются объектом историко-культурной экспертизы.   </w:t>
      </w:r>
    </w:p>
    <w:p w:rsidR="00C41D4A" w:rsidRPr="0096444C" w:rsidRDefault="00C41D4A" w:rsidP="00C41D4A">
      <w:pPr>
        <w:jc w:val="left"/>
        <w:rPr>
          <w:b/>
          <w:bCs/>
          <w:szCs w:val="28"/>
        </w:rPr>
      </w:pPr>
      <w:bookmarkStart w:id="258" w:name="_Toc70029828"/>
    </w:p>
    <w:p w:rsidR="00C41D4A" w:rsidRPr="0096444C" w:rsidRDefault="00C41D4A" w:rsidP="00C41D4A">
      <w:pPr>
        <w:jc w:val="left"/>
        <w:rPr>
          <w:b/>
          <w:bCs/>
          <w:szCs w:val="28"/>
        </w:rPr>
      </w:pPr>
    </w:p>
    <w:p w:rsidR="00573876" w:rsidRPr="0096444C" w:rsidRDefault="00573876" w:rsidP="00573876">
      <w:pPr>
        <w:pStyle w:val="2"/>
        <w:suppressAutoHyphens/>
        <w:spacing w:before="0" w:after="0"/>
      </w:pPr>
      <w:r w:rsidRPr="0096444C">
        <w:t>9.1 ОБЪЕКТЫ, В</w:t>
      </w:r>
      <w:r w:rsidR="00AB380A" w:rsidRPr="0096444C">
        <w:t>КЛЮЧЕННЫЕ</w:t>
      </w:r>
      <w:r w:rsidRPr="0096444C">
        <w:t xml:space="preserve"> </w:t>
      </w:r>
      <w:r w:rsidR="00BA3087" w:rsidRPr="0096444C">
        <w:t xml:space="preserve">В </w:t>
      </w:r>
      <w:r w:rsidRPr="0096444C">
        <w:t>ЕДИНЫЙ ГОСУДАРСТВЕННЫЙ РЕЕСТР ОБЪЕКТОВ КУЛЬТУРНОГО НАСЛЕДИЯ</w:t>
      </w:r>
      <w:bookmarkEnd w:id="258"/>
    </w:p>
    <w:p w:rsidR="005D1ABF" w:rsidRPr="0096444C" w:rsidRDefault="005D1ABF" w:rsidP="0074322D">
      <w:pPr>
        <w:pStyle w:val="a3"/>
      </w:pPr>
    </w:p>
    <w:p w:rsidR="0074322D" w:rsidRPr="0096444C" w:rsidRDefault="0069433E" w:rsidP="0074322D">
      <w:pPr>
        <w:pStyle w:val="a3"/>
      </w:pPr>
      <w:r w:rsidRPr="0096444C">
        <w:t>На территории поселения отсутствуют объекты культурного наследия, в</w:t>
      </w:r>
      <w:r w:rsidR="001F474B" w:rsidRPr="0096444C">
        <w:t xml:space="preserve">ключенные </w:t>
      </w:r>
      <w:r w:rsidRPr="0096444C">
        <w:t>в Единый государственный реестр ОКН.</w:t>
      </w:r>
    </w:p>
    <w:p w:rsidR="0074322D" w:rsidRPr="0096444C" w:rsidRDefault="0074322D">
      <w:bookmarkStart w:id="259" w:name="_GoBack"/>
      <w:bookmarkEnd w:id="259"/>
    </w:p>
    <w:p w:rsidR="002444B8" w:rsidRPr="0096444C" w:rsidRDefault="002444B8" w:rsidP="00573876">
      <w:pPr>
        <w:pStyle w:val="2"/>
        <w:suppressAutoHyphens/>
        <w:spacing w:before="0" w:after="0"/>
      </w:pPr>
      <w:bookmarkStart w:id="260" w:name="_Toc70029829"/>
    </w:p>
    <w:p w:rsidR="00573876" w:rsidRPr="0096444C" w:rsidRDefault="00573876" w:rsidP="00573876">
      <w:pPr>
        <w:pStyle w:val="2"/>
        <w:suppressAutoHyphens/>
        <w:spacing w:before="0" w:after="0"/>
      </w:pPr>
      <w:r w:rsidRPr="0096444C">
        <w:t xml:space="preserve">9.2 </w:t>
      </w:r>
      <w:r w:rsidR="00AB380A" w:rsidRPr="0096444C">
        <w:t>ОБЪЕКТЫ, ВКЛЮЧЕННЫЕ В ПЕРЕЧЕНЬ ВЫЯВЛЕННЫХ</w:t>
      </w:r>
      <w:r w:rsidRPr="0096444C">
        <w:t xml:space="preserve"> ОБЪЕКТ</w:t>
      </w:r>
      <w:r w:rsidR="00AB380A" w:rsidRPr="0096444C">
        <w:t>ОВ</w:t>
      </w:r>
      <w:r w:rsidRPr="0096444C">
        <w:t xml:space="preserve"> КУЛЬТУРНОГО НАСЛЕДИЯ</w:t>
      </w:r>
      <w:bookmarkEnd w:id="260"/>
    </w:p>
    <w:p w:rsidR="002444B8" w:rsidRPr="0096444C" w:rsidRDefault="002444B8" w:rsidP="009C641C">
      <w:pPr>
        <w:suppressAutoHyphens/>
      </w:pPr>
    </w:p>
    <w:p w:rsidR="000274B5" w:rsidRPr="0096444C" w:rsidRDefault="005D1ABF" w:rsidP="005D1ABF">
      <w:pPr>
        <w:suppressAutoHyphens/>
        <w:ind w:firstLine="708"/>
      </w:pPr>
      <w:r w:rsidRPr="0096444C">
        <w:t xml:space="preserve">В границах </w:t>
      </w:r>
      <w:r w:rsidR="00D43DD1" w:rsidRPr="0096444C">
        <w:t>Худайбердинского</w:t>
      </w:r>
      <w:r w:rsidRPr="0096444C">
        <w:t xml:space="preserve"> поселения выявлены </w:t>
      </w:r>
      <w:r w:rsidR="00630363" w:rsidRPr="0096444C">
        <w:t>3</w:t>
      </w:r>
      <w:r w:rsidRPr="0096444C">
        <w:t xml:space="preserve"> объект</w:t>
      </w:r>
      <w:r w:rsidR="00630363" w:rsidRPr="0096444C">
        <w:t>а</w:t>
      </w:r>
      <w:r w:rsidRPr="0096444C">
        <w:t xml:space="preserve"> культурного наследия, относящихся к памятникам археологии. Перечень приведен в таблице.</w:t>
      </w:r>
    </w:p>
    <w:tbl>
      <w:tblPr>
        <w:tblW w:w="9639" w:type="dxa"/>
        <w:tblInd w:w="-5" w:type="dxa"/>
        <w:tblLook w:val="04A0" w:firstRow="1" w:lastRow="0" w:firstColumn="1" w:lastColumn="0" w:noHBand="0" w:noVBand="1"/>
      </w:tblPr>
      <w:tblGrid>
        <w:gridCol w:w="561"/>
        <w:gridCol w:w="2558"/>
        <w:gridCol w:w="1276"/>
        <w:gridCol w:w="1111"/>
        <w:gridCol w:w="4133"/>
      </w:tblGrid>
      <w:tr w:rsidR="005D1ABF" w:rsidRPr="0096444C" w:rsidTr="005877D1">
        <w:trPr>
          <w:trHeight w:val="57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ABF" w:rsidRPr="0096444C" w:rsidRDefault="005D1ABF" w:rsidP="005D1ABF">
            <w:pPr>
              <w:jc w:val="center"/>
              <w:rPr>
                <w:b/>
                <w:bCs/>
                <w:color w:val="000000"/>
                <w:sz w:val="22"/>
                <w:szCs w:val="22"/>
                <w:lang w:eastAsia="ru-RU"/>
              </w:rPr>
            </w:pPr>
            <w:r w:rsidRPr="0096444C">
              <w:rPr>
                <w:b/>
                <w:bCs/>
                <w:color w:val="000000"/>
                <w:sz w:val="22"/>
                <w:szCs w:val="22"/>
                <w:lang w:eastAsia="ru-RU"/>
              </w:rPr>
              <w:t>№ п/п</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5D1ABF" w:rsidRPr="0096444C" w:rsidRDefault="005D1ABF" w:rsidP="005D1ABF">
            <w:pPr>
              <w:jc w:val="center"/>
              <w:rPr>
                <w:b/>
                <w:bCs/>
                <w:color w:val="000000"/>
                <w:sz w:val="22"/>
                <w:szCs w:val="22"/>
                <w:lang w:eastAsia="ru-RU"/>
              </w:rPr>
            </w:pPr>
            <w:r w:rsidRPr="0096444C">
              <w:rPr>
                <w:b/>
                <w:bCs/>
                <w:color w:val="000000"/>
                <w:sz w:val="22"/>
                <w:szCs w:val="22"/>
                <w:lang w:eastAsia="ru-RU"/>
              </w:rPr>
              <w:t>Наименование объекта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1ABF" w:rsidRPr="0096444C" w:rsidRDefault="005D1ABF" w:rsidP="005D1ABF">
            <w:pPr>
              <w:jc w:val="center"/>
              <w:rPr>
                <w:b/>
                <w:bCs/>
                <w:color w:val="000000"/>
                <w:sz w:val="22"/>
                <w:szCs w:val="22"/>
                <w:lang w:eastAsia="ru-RU"/>
              </w:rPr>
            </w:pPr>
            <w:r w:rsidRPr="0096444C">
              <w:rPr>
                <w:b/>
                <w:bCs/>
                <w:color w:val="000000"/>
                <w:sz w:val="22"/>
                <w:szCs w:val="22"/>
                <w:lang w:eastAsia="ru-RU"/>
              </w:rPr>
              <w:t xml:space="preserve">Дата создания объекта </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5D1ABF" w:rsidRPr="0096444C" w:rsidRDefault="005D1ABF" w:rsidP="005D1ABF">
            <w:pPr>
              <w:jc w:val="center"/>
              <w:rPr>
                <w:b/>
                <w:bCs/>
                <w:color w:val="000000"/>
                <w:sz w:val="22"/>
                <w:szCs w:val="22"/>
                <w:lang w:eastAsia="ru-RU"/>
              </w:rPr>
            </w:pPr>
            <w:r w:rsidRPr="0096444C">
              <w:rPr>
                <w:b/>
                <w:bCs/>
                <w:color w:val="000000"/>
                <w:sz w:val="22"/>
                <w:szCs w:val="22"/>
                <w:lang w:eastAsia="ru-RU"/>
              </w:rPr>
              <w:t xml:space="preserve">Вид объекта </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5D1ABF" w:rsidRPr="0096444C" w:rsidRDefault="005D1ABF" w:rsidP="005D1ABF">
            <w:pPr>
              <w:jc w:val="center"/>
              <w:rPr>
                <w:b/>
                <w:bCs/>
                <w:color w:val="000000"/>
                <w:sz w:val="22"/>
                <w:szCs w:val="22"/>
                <w:lang w:eastAsia="ru-RU"/>
              </w:rPr>
            </w:pPr>
            <w:r w:rsidRPr="0096444C">
              <w:rPr>
                <w:b/>
                <w:bCs/>
                <w:color w:val="000000"/>
                <w:sz w:val="22"/>
                <w:szCs w:val="22"/>
                <w:lang w:eastAsia="ru-RU"/>
              </w:rPr>
              <w:t>Сведения о местонахождении</w:t>
            </w:r>
          </w:p>
        </w:tc>
      </w:tr>
      <w:tr w:rsidR="005E2D0E" w:rsidRPr="0096444C" w:rsidTr="005E2D0E">
        <w:trPr>
          <w:trHeight w:hRule="exact" w:val="1361"/>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5E2D0E" w:rsidRPr="0096444C" w:rsidRDefault="005E2D0E" w:rsidP="005E2D0E">
            <w:pPr>
              <w:jc w:val="center"/>
              <w:rPr>
                <w:color w:val="000000"/>
                <w:sz w:val="22"/>
                <w:szCs w:val="22"/>
                <w:lang w:eastAsia="ru-RU"/>
              </w:rPr>
            </w:pPr>
            <w:r w:rsidRPr="0096444C">
              <w:rPr>
                <w:color w:val="000000"/>
                <w:sz w:val="22"/>
                <w:szCs w:val="22"/>
                <w:lang w:eastAsia="ru-RU"/>
              </w:rPr>
              <w:t>1</w:t>
            </w:r>
          </w:p>
        </w:tc>
        <w:tc>
          <w:tcPr>
            <w:tcW w:w="2558" w:type="dxa"/>
            <w:tcBorders>
              <w:top w:val="nil"/>
              <w:left w:val="nil"/>
              <w:bottom w:val="single" w:sz="4" w:space="0" w:color="auto"/>
              <w:right w:val="single" w:sz="4" w:space="0" w:color="auto"/>
            </w:tcBorders>
            <w:shd w:val="clear" w:color="auto" w:fill="auto"/>
            <w:vAlign w:val="center"/>
            <w:hideMark/>
          </w:tcPr>
          <w:p w:rsidR="005E2D0E" w:rsidRPr="0096444C" w:rsidRDefault="005E2D0E" w:rsidP="005E2D0E">
            <w:r w:rsidRPr="0096444C">
              <w:t>Местонахождение «</w:t>
            </w:r>
            <w:proofErr w:type="spellStart"/>
            <w:r w:rsidRPr="0096444C">
              <w:t>Сикильды</w:t>
            </w:r>
            <w:proofErr w:type="spellEnd"/>
            <w:r w:rsidRPr="0096444C">
              <w:t xml:space="preserve"> 1»</w:t>
            </w:r>
          </w:p>
        </w:tc>
        <w:tc>
          <w:tcPr>
            <w:tcW w:w="1276" w:type="dxa"/>
            <w:tcBorders>
              <w:top w:val="nil"/>
              <w:left w:val="nil"/>
              <w:bottom w:val="single" w:sz="4" w:space="0" w:color="auto"/>
              <w:right w:val="single" w:sz="4" w:space="0" w:color="auto"/>
            </w:tcBorders>
            <w:shd w:val="clear" w:color="auto" w:fill="auto"/>
            <w:vAlign w:val="center"/>
            <w:hideMark/>
          </w:tcPr>
          <w:p w:rsidR="005E2D0E" w:rsidRPr="0096444C" w:rsidRDefault="007E6C14" w:rsidP="007E6C14">
            <w:pPr>
              <w:jc w:val="center"/>
            </w:pPr>
            <w:r w:rsidRPr="0096444C">
              <w:t>Н</w:t>
            </w:r>
            <w:r w:rsidR="005E2D0E" w:rsidRPr="0096444C">
              <w:t>еолит</w:t>
            </w:r>
          </w:p>
        </w:tc>
        <w:tc>
          <w:tcPr>
            <w:tcW w:w="1111" w:type="dxa"/>
            <w:tcBorders>
              <w:top w:val="nil"/>
              <w:left w:val="nil"/>
              <w:bottom w:val="single" w:sz="4" w:space="0" w:color="auto"/>
              <w:right w:val="single" w:sz="4" w:space="0" w:color="auto"/>
            </w:tcBorders>
            <w:shd w:val="clear" w:color="auto" w:fill="auto"/>
            <w:vAlign w:val="center"/>
            <w:hideMark/>
          </w:tcPr>
          <w:p w:rsidR="005E2D0E" w:rsidRPr="0096444C" w:rsidRDefault="005E2D0E" w:rsidP="005E2D0E">
            <w:pPr>
              <w:jc w:val="center"/>
              <w:rPr>
                <w:sz w:val="22"/>
                <w:szCs w:val="22"/>
              </w:rPr>
            </w:pPr>
            <w:r w:rsidRPr="0096444C">
              <w:rPr>
                <w:sz w:val="22"/>
                <w:szCs w:val="22"/>
              </w:rPr>
              <w:t>памятник</w:t>
            </w:r>
          </w:p>
        </w:tc>
        <w:tc>
          <w:tcPr>
            <w:tcW w:w="4133" w:type="dxa"/>
            <w:tcBorders>
              <w:top w:val="nil"/>
              <w:left w:val="nil"/>
              <w:bottom w:val="single" w:sz="4" w:space="0" w:color="auto"/>
              <w:right w:val="single" w:sz="4" w:space="0" w:color="auto"/>
            </w:tcBorders>
            <w:shd w:val="clear" w:color="auto" w:fill="auto"/>
            <w:vAlign w:val="center"/>
            <w:hideMark/>
          </w:tcPr>
          <w:p w:rsidR="005E2D0E" w:rsidRPr="0096444C" w:rsidRDefault="005E2D0E" w:rsidP="005E2D0E">
            <w:pPr>
              <w:rPr>
                <w:sz w:val="22"/>
                <w:szCs w:val="22"/>
              </w:rPr>
            </w:pPr>
            <w:r w:rsidRPr="0096444C">
              <w:rPr>
                <w:sz w:val="22"/>
                <w:szCs w:val="22"/>
              </w:rPr>
              <w:t>В 3 км к востоку от д.Кызылбулак, в 2,5 км к северо-северо-западу от п.Худайбердинский, на северном берегу оз.Хагальгим.</w:t>
            </w:r>
          </w:p>
        </w:tc>
      </w:tr>
      <w:tr w:rsidR="005E2D0E" w:rsidRPr="0096444C" w:rsidTr="005E2D0E">
        <w:trPr>
          <w:trHeight w:hRule="exact" w:val="1361"/>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5E2D0E" w:rsidRPr="0096444C" w:rsidRDefault="005E2D0E" w:rsidP="005E2D0E">
            <w:pPr>
              <w:jc w:val="center"/>
              <w:rPr>
                <w:color w:val="000000"/>
                <w:sz w:val="22"/>
                <w:szCs w:val="22"/>
                <w:lang w:eastAsia="ru-RU"/>
              </w:rPr>
            </w:pPr>
            <w:r w:rsidRPr="0096444C">
              <w:rPr>
                <w:color w:val="000000"/>
                <w:sz w:val="22"/>
                <w:szCs w:val="22"/>
                <w:lang w:eastAsia="ru-RU"/>
              </w:rPr>
              <w:t>2</w:t>
            </w:r>
          </w:p>
        </w:tc>
        <w:tc>
          <w:tcPr>
            <w:tcW w:w="2558" w:type="dxa"/>
            <w:tcBorders>
              <w:top w:val="nil"/>
              <w:left w:val="nil"/>
              <w:bottom w:val="single" w:sz="4" w:space="0" w:color="auto"/>
              <w:right w:val="single" w:sz="4" w:space="0" w:color="auto"/>
            </w:tcBorders>
            <w:shd w:val="clear" w:color="auto" w:fill="auto"/>
            <w:vAlign w:val="center"/>
            <w:hideMark/>
          </w:tcPr>
          <w:p w:rsidR="005E2D0E" w:rsidRPr="0096444C" w:rsidRDefault="005E2D0E" w:rsidP="005E2D0E">
            <w:r w:rsidRPr="0096444C">
              <w:t xml:space="preserve">Стоянка </w:t>
            </w:r>
          </w:p>
          <w:p w:rsidR="005E2D0E" w:rsidRPr="0096444C" w:rsidRDefault="005E2D0E" w:rsidP="005E2D0E">
            <w:r w:rsidRPr="0096444C">
              <w:t>«Кызыл-Гуляк 1»</w:t>
            </w:r>
          </w:p>
        </w:tc>
        <w:tc>
          <w:tcPr>
            <w:tcW w:w="1276" w:type="dxa"/>
            <w:tcBorders>
              <w:top w:val="nil"/>
              <w:left w:val="nil"/>
              <w:bottom w:val="single" w:sz="4" w:space="0" w:color="auto"/>
              <w:right w:val="single" w:sz="4" w:space="0" w:color="auto"/>
            </w:tcBorders>
            <w:shd w:val="clear" w:color="auto" w:fill="auto"/>
            <w:vAlign w:val="center"/>
            <w:hideMark/>
          </w:tcPr>
          <w:p w:rsidR="005E2D0E" w:rsidRPr="0096444C" w:rsidRDefault="005E2D0E" w:rsidP="005E2D0E">
            <w:pPr>
              <w:jc w:val="center"/>
            </w:pPr>
            <w:r w:rsidRPr="0096444C">
              <w:t>Неолит, ранний железный век</w:t>
            </w:r>
          </w:p>
        </w:tc>
        <w:tc>
          <w:tcPr>
            <w:tcW w:w="1111" w:type="dxa"/>
            <w:tcBorders>
              <w:top w:val="nil"/>
              <w:left w:val="nil"/>
              <w:bottom w:val="single" w:sz="4" w:space="0" w:color="auto"/>
              <w:right w:val="single" w:sz="4" w:space="0" w:color="auto"/>
            </w:tcBorders>
            <w:shd w:val="clear" w:color="auto" w:fill="auto"/>
            <w:vAlign w:val="center"/>
            <w:hideMark/>
          </w:tcPr>
          <w:p w:rsidR="005E2D0E" w:rsidRPr="0096444C" w:rsidRDefault="005E2D0E" w:rsidP="005E2D0E">
            <w:pPr>
              <w:rPr>
                <w:sz w:val="22"/>
                <w:szCs w:val="22"/>
              </w:rPr>
            </w:pPr>
            <w:r w:rsidRPr="0096444C">
              <w:rPr>
                <w:sz w:val="22"/>
                <w:szCs w:val="22"/>
              </w:rPr>
              <w:t>памятник</w:t>
            </w:r>
          </w:p>
        </w:tc>
        <w:tc>
          <w:tcPr>
            <w:tcW w:w="4133" w:type="dxa"/>
            <w:tcBorders>
              <w:top w:val="nil"/>
              <w:left w:val="nil"/>
              <w:bottom w:val="single" w:sz="4" w:space="0" w:color="auto"/>
              <w:right w:val="single" w:sz="4" w:space="0" w:color="auto"/>
            </w:tcBorders>
            <w:shd w:val="clear" w:color="auto" w:fill="auto"/>
            <w:vAlign w:val="center"/>
            <w:hideMark/>
          </w:tcPr>
          <w:p w:rsidR="005E2D0E" w:rsidRPr="0096444C" w:rsidRDefault="005E2D0E" w:rsidP="005E2D0E">
            <w:pPr>
              <w:rPr>
                <w:sz w:val="22"/>
                <w:szCs w:val="22"/>
              </w:rPr>
            </w:pPr>
            <w:r w:rsidRPr="0096444C">
              <w:rPr>
                <w:sz w:val="22"/>
                <w:szCs w:val="22"/>
              </w:rPr>
              <w:t>Юго-западный берег оз.Хагальгим, 40 м. на север от животноводческой фермы, 1,5 км к западу от п.Худайбердинский, в 0,7 км на север от д.Кызылбулак.</w:t>
            </w:r>
          </w:p>
        </w:tc>
      </w:tr>
      <w:tr w:rsidR="005E2D0E" w:rsidRPr="00973E86" w:rsidTr="005E2D0E">
        <w:trPr>
          <w:trHeight w:hRule="exact" w:val="1361"/>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5E2D0E" w:rsidRPr="0096444C" w:rsidRDefault="005E2D0E" w:rsidP="005E2D0E">
            <w:pPr>
              <w:jc w:val="center"/>
              <w:rPr>
                <w:color w:val="000000"/>
                <w:sz w:val="22"/>
                <w:szCs w:val="22"/>
                <w:lang w:eastAsia="ru-RU"/>
              </w:rPr>
            </w:pPr>
            <w:r w:rsidRPr="0096444C">
              <w:rPr>
                <w:color w:val="000000"/>
                <w:sz w:val="22"/>
                <w:szCs w:val="22"/>
                <w:lang w:eastAsia="ru-RU"/>
              </w:rPr>
              <w:t>3</w:t>
            </w:r>
          </w:p>
        </w:tc>
        <w:tc>
          <w:tcPr>
            <w:tcW w:w="2558" w:type="dxa"/>
            <w:tcBorders>
              <w:top w:val="nil"/>
              <w:left w:val="nil"/>
              <w:bottom w:val="single" w:sz="4" w:space="0" w:color="auto"/>
              <w:right w:val="single" w:sz="4" w:space="0" w:color="auto"/>
            </w:tcBorders>
            <w:shd w:val="clear" w:color="auto" w:fill="auto"/>
            <w:vAlign w:val="center"/>
            <w:hideMark/>
          </w:tcPr>
          <w:p w:rsidR="005E2D0E" w:rsidRPr="0096444C" w:rsidRDefault="005E2D0E" w:rsidP="005E2D0E">
            <w:r w:rsidRPr="0096444C">
              <w:t xml:space="preserve">Одиночный курган </w:t>
            </w:r>
          </w:p>
          <w:p w:rsidR="005E2D0E" w:rsidRPr="0096444C" w:rsidRDefault="005E2D0E" w:rsidP="005E2D0E">
            <w:r w:rsidRPr="0096444C">
              <w:t>«у с. Худайбердино»</w:t>
            </w:r>
          </w:p>
        </w:tc>
        <w:tc>
          <w:tcPr>
            <w:tcW w:w="1276" w:type="dxa"/>
            <w:tcBorders>
              <w:top w:val="nil"/>
              <w:left w:val="nil"/>
              <w:bottom w:val="single" w:sz="4" w:space="0" w:color="auto"/>
              <w:right w:val="single" w:sz="4" w:space="0" w:color="auto"/>
            </w:tcBorders>
            <w:shd w:val="clear" w:color="auto" w:fill="auto"/>
            <w:vAlign w:val="center"/>
            <w:hideMark/>
          </w:tcPr>
          <w:p w:rsidR="005E2D0E" w:rsidRPr="0096444C" w:rsidRDefault="005E2D0E" w:rsidP="005E2D0E">
            <w:pPr>
              <w:jc w:val="center"/>
            </w:pPr>
            <w:r w:rsidRPr="0096444C">
              <w:t>Ранний железный век</w:t>
            </w:r>
          </w:p>
        </w:tc>
        <w:tc>
          <w:tcPr>
            <w:tcW w:w="1111" w:type="dxa"/>
            <w:tcBorders>
              <w:top w:val="nil"/>
              <w:left w:val="nil"/>
              <w:bottom w:val="single" w:sz="4" w:space="0" w:color="auto"/>
              <w:right w:val="single" w:sz="4" w:space="0" w:color="auto"/>
            </w:tcBorders>
            <w:shd w:val="clear" w:color="auto" w:fill="auto"/>
            <w:vAlign w:val="center"/>
            <w:hideMark/>
          </w:tcPr>
          <w:p w:rsidR="005E2D0E" w:rsidRPr="0096444C" w:rsidRDefault="005E2D0E" w:rsidP="005E2D0E">
            <w:pPr>
              <w:rPr>
                <w:sz w:val="22"/>
                <w:szCs w:val="22"/>
              </w:rPr>
            </w:pPr>
            <w:r w:rsidRPr="0096444C">
              <w:rPr>
                <w:sz w:val="22"/>
                <w:szCs w:val="22"/>
              </w:rPr>
              <w:t>памятник</w:t>
            </w:r>
          </w:p>
        </w:tc>
        <w:tc>
          <w:tcPr>
            <w:tcW w:w="4133" w:type="dxa"/>
            <w:tcBorders>
              <w:top w:val="nil"/>
              <w:left w:val="nil"/>
              <w:bottom w:val="single" w:sz="4" w:space="0" w:color="auto"/>
              <w:right w:val="single" w:sz="4" w:space="0" w:color="auto"/>
            </w:tcBorders>
            <w:shd w:val="clear" w:color="auto" w:fill="auto"/>
            <w:vAlign w:val="center"/>
            <w:hideMark/>
          </w:tcPr>
          <w:p w:rsidR="005E2D0E" w:rsidRPr="0096444C" w:rsidRDefault="005E2D0E" w:rsidP="005E2D0E">
            <w:pPr>
              <w:rPr>
                <w:sz w:val="22"/>
                <w:szCs w:val="22"/>
              </w:rPr>
            </w:pPr>
            <w:r w:rsidRPr="0096444C">
              <w:rPr>
                <w:sz w:val="22"/>
                <w:szCs w:val="22"/>
              </w:rPr>
              <w:t>В 2,2 км к северу от п.Худайбердинский, в 15 км к западу от памятника</w:t>
            </w:r>
          </w:p>
        </w:tc>
      </w:tr>
    </w:tbl>
    <w:p w:rsidR="005D1ABF" w:rsidRPr="004672C5" w:rsidRDefault="005D1ABF" w:rsidP="009C641C">
      <w:pPr>
        <w:suppressAutoHyphens/>
      </w:pPr>
    </w:p>
    <w:p w:rsidR="000139C1" w:rsidRPr="004672C5" w:rsidRDefault="000139C1" w:rsidP="002444B8"/>
    <w:sectPr w:rsidR="000139C1" w:rsidRPr="004672C5" w:rsidSect="00112520">
      <w:pgSz w:w="11906" w:h="16840"/>
      <w:pgMar w:top="1134" w:right="851" w:bottom="1134" w:left="1418"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DF1" w:rsidRDefault="00767DF1">
      <w:r>
        <w:separator/>
      </w:r>
    </w:p>
  </w:endnote>
  <w:endnote w:type="continuationSeparator" w:id="0">
    <w:p w:rsidR="00767DF1" w:rsidRDefault="0076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MS Gothic"/>
    <w:charset w:val="80"/>
    <w:family w:val="auto"/>
    <w:pitch w:val="default"/>
  </w:font>
  <w:font w:name="StarSymbol, 'Arial Unicode MS'">
    <w:altName w:val="Times New Roman"/>
    <w:charset w:val="00"/>
    <w:family w:val="auto"/>
    <w:pitch w:val="default"/>
  </w:font>
  <w:font w:name="OpenSymbol">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sig w:usb0="00000203" w:usb1="00000000" w:usb2="00000000" w:usb3="00000000" w:csb0="00000005" w:csb1="00000000"/>
  </w:font>
  <w:font w:name="Arial Unicode MS">
    <w:panose1 w:val="020B0604020202020204"/>
    <w:charset w:val="80"/>
    <w:family w:val="swiss"/>
    <w:pitch w:val="variable"/>
    <w:sig w:usb0="F7FFAEFF" w:usb1="F9DFFFFF" w:usb2="0000007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OpenSymbol, 'Arial Unicode MS'">
    <w:charset w:val="00"/>
    <w:family w:val="auto"/>
    <w:pitch w:val="default"/>
  </w:font>
  <w:font w:name="Gelvetsky 12pt">
    <w:altName w:val="Times New Roman"/>
    <w:panose1 w:val="00000000000000000000"/>
    <w:charset w:val="00"/>
    <w:family w:val="auto"/>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60" w:rsidRDefault="0030786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505816"/>
      <w:docPartObj>
        <w:docPartGallery w:val="Page Numbers (Bottom of Page)"/>
        <w:docPartUnique/>
      </w:docPartObj>
    </w:sdtPr>
    <w:sdtEndPr/>
    <w:sdtContent>
      <w:p w:rsidR="00307860" w:rsidRPr="00603AE0" w:rsidRDefault="00307860">
        <w:pPr>
          <w:pStyle w:val="afc"/>
          <w:jc w:val="center"/>
        </w:pPr>
        <w:r w:rsidRPr="00603AE0">
          <w:fldChar w:fldCharType="begin"/>
        </w:r>
        <w:r w:rsidRPr="00603AE0">
          <w:instrText>PAGE   \* MERGEFORMAT</w:instrText>
        </w:r>
        <w:r w:rsidRPr="00603AE0">
          <w:fldChar w:fldCharType="separate"/>
        </w:r>
        <w:r w:rsidR="00B43401">
          <w:rPr>
            <w:noProof/>
          </w:rPr>
          <w:t>4</w:t>
        </w:r>
        <w:r w:rsidRPr="00603AE0">
          <w:fldChar w:fldCharType="end"/>
        </w:r>
      </w:p>
    </w:sdtContent>
  </w:sdt>
  <w:p w:rsidR="00307860" w:rsidRPr="00C80608" w:rsidRDefault="00307860" w:rsidP="00112520">
    <w:pPr>
      <w:pStyle w:val="af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60" w:rsidRDefault="0030786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60" w:rsidRDefault="0030786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324115"/>
      <w:docPartObj>
        <w:docPartGallery w:val="Page Numbers (Bottom of Page)"/>
        <w:docPartUnique/>
      </w:docPartObj>
    </w:sdtPr>
    <w:sdtEndPr/>
    <w:sdtContent>
      <w:p w:rsidR="00307860" w:rsidRDefault="00307860">
        <w:pPr>
          <w:pStyle w:val="afc"/>
          <w:jc w:val="center"/>
        </w:pPr>
        <w:r>
          <w:fldChar w:fldCharType="begin"/>
        </w:r>
        <w:r>
          <w:instrText>PAGE   \* MERGEFORMAT</w:instrText>
        </w:r>
        <w:r>
          <w:fldChar w:fldCharType="separate"/>
        </w:r>
        <w:r w:rsidR="00B43401">
          <w:rPr>
            <w:noProof/>
          </w:rPr>
          <w:t>58</w:t>
        </w:r>
        <w:r>
          <w:fldChar w:fldCharType="end"/>
        </w:r>
      </w:p>
    </w:sdtContent>
  </w:sdt>
  <w:p w:rsidR="00307860" w:rsidRPr="00C2306D" w:rsidRDefault="00307860" w:rsidP="00112520">
    <w:pPr>
      <w:pStyle w:val="afc"/>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60" w:rsidRDefault="0030786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DF1" w:rsidRDefault="00767DF1">
      <w:r>
        <w:separator/>
      </w:r>
    </w:p>
  </w:footnote>
  <w:footnote w:type="continuationSeparator" w:id="0">
    <w:p w:rsidR="00767DF1" w:rsidRDefault="00767D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60" w:rsidRDefault="00307860">
    <w:pPr>
      <w:pStyle w:val="af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60" w:rsidRDefault="0030786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60" w:rsidRDefault="00307860"/>
  <w:p w:rsidR="00307860" w:rsidRDefault="00307860"/>
  <w:p w:rsidR="00307860" w:rsidRDefault="0030786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60" w:rsidRDefault="00307860"/>
  <w:p w:rsidR="00307860" w:rsidRDefault="0030786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60" w:rsidRDefault="0030786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C45393"/>
    <w:multiLevelType w:val="hybridMultilevel"/>
    <w:tmpl w:val="DC2B0E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F3E060AC"/>
    <w:lvl w:ilvl="0">
      <w:start w:val="1"/>
      <w:numFmt w:val="none"/>
      <w:pStyle w:val="1"/>
      <w:suff w:val="nothing"/>
      <w:lvlText w:val=""/>
      <w:lvlJc w:val="left"/>
      <w:pPr>
        <w:tabs>
          <w:tab w:val="num" w:pos="0"/>
        </w:tabs>
        <w:ind w:left="0" w:firstLine="0"/>
      </w:pPr>
      <w:rPr>
        <w:rFonts w:ascii="Symbol" w:hAnsi="Symbol" w:cs="Symbo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decimal"/>
      <w:pStyle w:val="a"/>
      <w:lvlText w:val="%1."/>
      <w:lvlJc w:val="left"/>
      <w:pPr>
        <w:tabs>
          <w:tab w:val="num" w:pos="720"/>
        </w:tabs>
        <w:ind w:left="720" w:hanging="360"/>
      </w:pPr>
      <w:rPr>
        <w:rFonts w:ascii="Symbol" w:hAnsi="Symbol" w:cs="Symbol"/>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5" w15:restartNumberingAfterBreak="0">
    <w:nsid w:val="00000014"/>
    <w:multiLevelType w:val="multilevel"/>
    <w:tmpl w:val="00000014"/>
    <w:name w:val="WW8Num20"/>
    <w:lvl w:ilvl="0">
      <w:start w:val="1"/>
      <w:numFmt w:val="bullet"/>
      <w:pStyle w:val="a0"/>
      <w:lvlText w:val=""/>
      <w:lvlJc w:val="left"/>
      <w:pPr>
        <w:tabs>
          <w:tab w:val="num" w:pos="0"/>
        </w:tabs>
        <w:ind w:left="0" w:hanging="360"/>
      </w:pPr>
      <w:rPr>
        <w:rFonts w:ascii="Wingdings" w:hAnsi="Wingdings"/>
        <w:b w:val="0"/>
      </w:rPr>
    </w:lvl>
    <w:lvl w:ilvl="1">
      <w:start w:val="1"/>
      <w:numFmt w:val="none"/>
      <w:suff w:val="nothing"/>
      <w:lvlText w:val="o"/>
      <w:lvlJc w:val="left"/>
      <w:pPr>
        <w:tabs>
          <w:tab w:val="num" w:pos="0"/>
        </w:tabs>
        <w:ind w:left="360" w:hanging="360"/>
      </w:pPr>
      <w:rPr>
        <w:rFonts w:ascii="Courier New" w:hAnsi="Courier New" w:cs="Courier New"/>
      </w:rPr>
    </w:lvl>
    <w:lvl w:ilvl="2">
      <w:start w:val="1"/>
      <w:numFmt w:val="none"/>
      <w:suff w:val="nothing"/>
      <w:lvlText w:val=""/>
      <w:lvlJc w:val="left"/>
      <w:pPr>
        <w:tabs>
          <w:tab w:val="num" w:pos="0"/>
        </w:tabs>
        <w:ind w:left="720" w:hanging="360"/>
      </w:pPr>
      <w:rPr>
        <w:rFonts w:ascii="Wingdings" w:hAnsi="Wingdings" w:cs="Wingdings"/>
      </w:rPr>
    </w:lvl>
    <w:lvl w:ilvl="3">
      <w:start w:val="1"/>
      <w:numFmt w:val="none"/>
      <w:suff w:val="nothing"/>
      <w:lvlText w:val=""/>
      <w:lvlJc w:val="left"/>
      <w:pPr>
        <w:tabs>
          <w:tab w:val="num" w:pos="0"/>
        </w:tabs>
        <w:ind w:left="1080" w:hanging="360"/>
      </w:pPr>
      <w:rPr>
        <w:rFonts w:ascii="Symbol" w:hAnsi="Symbol" w:cs="Symbol"/>
      </w:rPr>
    </w:lvl>
    <w:lvl w:ilvl="4">
      <w:start w:val="1"/>
      <w:numFmt w:val="none"/>
      <w:suff w:val="nothing"/>
      <w:lvlText w:val="o"/>
      <w:lvlJc w:val="left"/>
      <w:pPr>
        <w:tabs>
          <w:tab w:val="num" w:pos="0"/>
        </w:tabs>
        <w:ind w:left="1440" w:hanging="360"/>
      </w:pPr>
      <w:rPr>
        <w:rFonts w:ascii="Courier New" w:hAnsi="Courier New" w:cs="Courier New"/>
      </w:rPr>
    </w:lvl>
    <w:lvl w:ilvl="5">
      <w:start w:val="1"/>
      <w:numFmt w:val="none"/>
      <w:suff w:val="nothing"/>
      <w:lvlText w:val=""/>
      <w:lvlJc w:val="left"/>
      <w:pPr>
        <w:tabs>
          <w:tab w:val="num" w:pos="0"/>
        </w:tabs>
        <w:ind w:left="1800" w:hanging="360"/>
      </w:pPr>
      <w:rPr>
        <w:rFonts w:ascii="Wingdings" w:hAnsi="Wingdings" w:cs="Wingdings"/>
      </w:rPr>
    </w:lvl>
    <w:lvl w:ilvl="6">
      <w:start w:val="1"/>
      <w:numFmt w:val="none"/>
      <w:suff w:val="nothing"/>
      <w:lvlText w:val=""/>
      <w:lvlJc w:val="left"/>
      <w:pPr>
        <w:tabs>
          <w:tab w:val="num" w:pos="0"/>
        </w:tabs>
        <w:ind w:left="2160" w:hanging="360"/>
      </w:pPr>
      <w:rPr>
        <w:rFonts w:ascii="Symbol" w:hAnsi="Symbol" w:cs="Symbol"/>
      </w:rPr>
    </w:lvl>
    <w:lvl w:ilvl="7">
      <w:start w:val="1"/>
      <w:numFmt w:val="none"/>
      <w:suff w:val="nothing"/>
      <w:lvlText w:val="o"/>
      <w:lvlJc w:val="left"/>
      <w:pPr>
        <w:tabs>
          <w:tab w:val="num" w:pos="0"/>
        </w:tabs>
        <w:ind w:left="2520" w:hanging="360"/>
      </w:pPr>
      <w:rPr>
        <w:rFonts w:ascii="Courier New" w:hAnsi="Courier New" w:cs="Courier New"/>
      </w:rPr>
    </w:lvl>
    <w:lvl w:ilvl="8">
      <w:start w:val="1"/>
      <w:numFmt w:val="none"/>
      <w:suff w:val="nothing"/>
      <w:lvlText w:val=""/>
      <w:lvlJc w:val="left"/>
      <w:pPr>
        <w:tabs>
          <w:tab w:val="num" w:pos="0"/>
        </w:tabs>
        <w:ind w:left="2880" w:hanging="360"/>
      </w:pPr>
      <w:rPr>
        <w:rFonts w:ascii="Wingdings" w:hAnsi="Wingdings" w:cs="Wingdings"/>
      </w:rPr>
    </w:lvl>
  </w:abstractNum>
  <w:abstractNum w:abstractNumId="6" w15:restartNumberingAfterBreak="0">
    <w:nsid w:val="0000001C"/>
    <w:multiLevelType w:val="multilevel"/>
    <w:tmpl w:val="0F76A4B4"/>
    <w:name w:val="WW8Num28"/>
    <w:lvl w:ilvl="0">
      <w:start w:val="1"/>
      <w:numFmt w:val="decimal"/>
      <w:lvlText w:val="%1."/>
      <w:lvlJc w:val="left"/>
      <w:pPr>
        <w:tabs>
          <w:tab w:val="num" w:pos="432"/>
        </w:tabs>
        <w:ind w:left="432" w:hanging="360"/>
      </w:pPr>
      <w:rPr>
        <w:rFonts w:ascii="Times New Roman" w:eastAsia="Times New Roman" w:hAnsi="Times New Roman" w:cs="Times New Roman" w:hint="default"/>
        <w:b w:val="0"/>
        <w:bCs w:val="0"/>
        <w:i w:val="0"/>
        <w:iCs w:val="0"/>
        <w:sz w:val="24"/>
        <w:szCs w:val="24"/>
        <w:shd w:val="clear" w:color="auto" w:fill="auto"/>
        <w:lang w:val="ru-RU" w:eastAsia="ar-SA" w:bidi="ar-SA"/>
      </w:rPr>
    </w:lvl>
    <w:lvl w:ilvl="1">
      <w:start w:val="1"/>
      <w:numFmt w:val="decimal"/>
      <w:lvlText w:val="%2."/>
      <w:lvlJc w:val="left"/>
      <w:pPr>
        <w:tabs>
          <w:tab w:val="num" w:pos="792"/>
        </w:tabs>
        <w:ind w:left="792" w:hanging="360"/>
      </w:pPr>
      <w:rPr>
        <w:rFonts w:ascii="Courier New" w:hAnsi="Courier New" w:cs="Courier New"/>
      </w:rPr>
    </w:lvl>
    <w:lvl w:ilvl="2">
      <w:start w:val="1"/>
      <w:numFmt w:val="decimal"/>
      <w:lvlText w:val="%3."/>
      <w:lvlJc w:val="left"/>
      <w:pPr>
        <w:tabs>
          <w:tab w:val="num" w:pos="1152"/>
        </w:tabs>
        <w:ind w:left="1152" w:hanging="360"/>
      </w:pPr>
      <w:rPr>
        <w:rFonts w:ascii="Wingdings" w:hAnsi="Wingdings" w:cs="Wingdings"/>
      </w:rPr>
    </w:lvl>
    <w:lvl w:ilvl="3">
      <w:start w:val="1"/>
      <w:numFmt w:val="decimal"/>
      <w:lvlText w:val="%4."/>
      <w:lvlJc w:val="left"/>
      <w:pPr>
        <w:tabs>
          <w:tab w:val="num" w:pos="1512"/>
        </w:tabs>
        <w:ind w:left="1512" w:hanging="360"/>
      </w:pPr>
      <w:rPr>
        <w:rFonts w:ascii="Symbol" w:hAnsi="Symbol" w:cs="Symbol"/>
      </w:rPr>
    </w:lvl>
    <w:lvl w:ilvl="4">
      <w:start w:val="1"/>
      <w:numFmt w:val="decimal"/>
      <w:lvlText w:val="%5."/>
      <w:lvlJc w:val="left"/>
      <w:pPr>
        <w:tabs>
          <w:tab w:val="num" w:pos="1872"/>
        </w:tabs>
        <w:ind w:left="1872" w:hanging="360"/>
      </w:pPr>
    </w:lvl>
    <w:lvl w:ilvl="5">
      <w:start w:val="1"/>
      <w:numFmt w:val="decimal"/>
      <w:lvlText w:val="%6."/>
      <w:lvlJc w:val="left"/>
      <w:pPr>
        <w:tabs>
          <w:tab w:val="num" w:pos="2232"/>
        </w:tabs>
        <w:ind w:left="2232" w:hanging="360"/>
      </w:pPr>
    </w:lvl>
    <w:lvl w:ilvl="6">
      <w:start w:val="1"/>
      <w:numFmt w:val="decimal"/>
      <w:lvlText w:val="%7."/>
      <w:lvlJc w:val="left"/>
      <w:pPr>
        <w:tabs>
          <w:tab w:val="num" w:pos="2592"/>
        </w:tabs>
        <w:ind w:left="2592" w:hanging="360"/>
      </w:pPr>
    </w:lvl>
    <w:lvl w:ilvl="7">
      <w:start w:val="1"/>
      <w:numFmt w:val="decimal"/>
      <w:lvlText w:val="%8."/>
      <w:lvlJc w:val="left"/>
      <w:pPr>
        <w:tabs>
          <w:tab w:val="num" w:pos="2952"/>
        </w:tabs>
        <w:ind w:left="2952" w:hanging="360"/>
      </w:pPr>
    </w:lvl>
    <w:lvl w:ilvl="8">
      <w:start w:val="1"/>
      <w:numFmt w:val="decimal"/>
      <w:lvlText w:val="%9."/>
      <w:lvlJc w:val="left"/>
      <w:pPr>
        <w:tabs>
          <w:tab w:val="num" w:pos="3312"/>
        </w:tabs>
        <w:ind w:left="3312" w:hanging="360"/>
      </w:pPr>
    </w:lvl>
  </w:abstractNum>
  <w:abstractNum w:abstractNumId="7"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
      <w:lvlJc w:val="left"/>
      <w:pPr>
        <w:tabs>
          <w:tab w:val="num" w:pos="1080"/>
        </w:tabs>
        <w:ind w:left="1080" w:hanging="360"/>
      </w:pPr>
      <w:rPr>
        <w:rFonts w:ascii="Symbol" w:hAnsi="Symbol" w:cs="StarSymbol"/>
        <w:sz w:val="18"/>
        <w:szCs w:val="18"/>
        <w:lang w:val="ru-RU"/>
      </w:rPr>
    </w:lvl>
    <w:lvl w:ilvl="2">
      <w:start w:val="1"/>
      <w:numFmt w:val="bullet"/>
      <w:lvlText w:val=""/>
      <w:lvlJc w:val="left"/>
      <w:pPr>
        <w:tabs>
          <w:tab w:val="num" w:pos="1440"/>
        </w:tabs>
        <w:ind w:left="1440" w:hanging="360"/>
      </w:pPr>
      <w:rPr>
        <w:rFonts w:ascii="Symbol" w:hAnsi="Symbol" w:cs="StarSymbol"/>
        <w:sz w:val="18"/>
        <w:szCs w:val="18"/>
        <w:lang w:val="ru-RU"/>
      </w:rPr>
    </w:lvl>
    <w:lvl w:ilvl="3">
      <w:start w:val="1"/>
      <w:numFmt w:val="bullet"/>
      <w:lvlText w:val=""/>
      <w:lvlJc w:val="left"/>
      <w:pPr>
        <w:tabs>
          <w:tab w:val="num" w:pos="1800"/>
        </w:tabs>
        <w:ind w:left="1800" w:hanging="360"/>
      </w:pPr>
      <w:rPr>
        <w:rFonts w:ascii="Symbol" w:hAnsi="Symbol" w:cs="StarSymbol"/>
        <w:sz w:val="18"/>
        <w:szCs w:val="18"/>
        <w:lang w:val="ru-RU"/>
      </w:rPr>
    </w:lvl>
    <w:lvl w:ilvl="4">
      <w:start w:val="1"/>
      <w:numFmt w:val="bullet"/>
      <w:lvlText w:val=""/>
      <w:lvlJc w:val="left"/>
      <w:pPr>
        <w:tabs>
          <w:tab w:val="num" w:pos="2160"/>
        </w:tabs>
        <w:ind w:left="2160" w:hanging="360"/>
      </w:pPr>
      <w:rPr>
        <w:rFonts w:ascii="Symbol" w:hAnsi="Symbol" w:cs="StarSymbol"/>
        <w:sz w:val="18"/>
        <w:szCs w:val="18"/>
        <w:lang w:val="ru-RU"/>
      </w:rPr>
    </w:lvl>
    <w:lvl w:ilvl="5">
      <w:start w:val="1"/>
      <w:numFmt w:val="bullet"/>
      <w:lvlText w:val=""/>
      <w:lvlJc w:val="left"/>
      <w:pPr>
        <w:tabs>
          <w:tab w:val="num" w:pos="2520"/>
        </w:tabs>
        <w:ind w:left="2520" w:hanging="360"/>
      </w:pPr>
      <w:rPr>
        <w:rFonts w:ascii="Symbol" w:hAnsi="Symbol" w:cs="StarSymbol"/>
        <w:sz w:val="18"/>
        <w:szCs w:val="18"/>
        <w:lang w:val="ru-RU"/>
      </w:rPr>
    </w:lvl>
    <w:lvl w:ilvl="6">
      <w:start w:val="1"/>
      <w:numFmt w:val="bullet"/>
      <w:lvlText w:val=""/>
      <w:lvlJc w:val="left"/>
      <w:pPr>
        <w:tabs>
          <w:tab w:val="num" w:pos="2880"/>
        </w:tabs>
        <w:ind w:left="2880" w:hanging="360"/>
      </w:pPr>
      <w:rPr>
        <w:rFonts w:ascii="Symbol" w:hAnsi="Symbol" w:cs="StarSymbol"/>
        <w:sz w:val="18"/>
        <w:szCs w:val="18"/>
        <w:lang w:val="ru-RU"/>
      </w:rPr>
    </w:lvl>
    <w:lvl w:ilvl="7">
      <w:start w:val="1"/>
      <w:numFmt w:val="bullet"/>
      <w:lvlText w:val=""/>
      <w:lvlJc w:val="left"/>
      <w:pPr>
        <w:tabs>
          <w:tab w:val="num" w:pos="3240"/>
        </w:tabs>
        <w:ind w:left="3240" w:hanging="360"/>
      </w:pPr>
      <w:rPr>
        <w:rFonts w:ascii="Symbol" w:hAnsi="Symbol" w:cs="StarSymbol"/>
        <w:sz w:val="18"/>
        <w:szCs w:val="18"/>
        <w:lang w:val="ru-RU"/>
      </w:rPr>
    </w:lvl>
    <w:lvl w:ilvl="8">
      <w:start w:val="1"/>
      <w:numFmt w:val="bullet"/>
      <w:lvlText w:val=""/>
      <w:lvlJc w:val="left"/>
      <w:pPr>
        <w:tabs>
          <w:tab w:val="num" w:pos="3600"/>
        </w:tabs>
        <w:ind w:left="3600" w:hanging="360"/>
      </w:pPr>
      <w:rPr>
        <w:rFonts w:ascii="Symbol" w:hAnsi="Symbol" w:cs="StarSymbol"/>
        <w:sz w:val="18"/>
        <w:szCs w:val="18"/>
        <w:lang w:val="ru-RU"/>
      </w:rPr>
    </w:lvl>
  </w:abstractNum>
  <w:abstractNum w:abstractNumId="9"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
      <w:lvlJc w:val="left"/>
      <w:pPr>
        <w:tabs>
          <w:tab w:val="num" w:pos="1080"/>
        </w:tabs>
        <w:ind w:left="1080" w:hanging="360"/>
      </w:pPr>
      <w:rPr>
        <w:rFonts w:ascii="Symbol" w:hAnsi="Symbol" w:cs="StarSymbol"/>
        <w:sz w:val="18"/>
        <w:szCs w:val="18"/>
        <w:lang w:val="ru-RU"/>
      </w:rPr>
    </w:lvl>
    <w:lvl w:ilvl="2">
      <w:start w:val="1"/>
      <w:numFmt w:val="bullet"/>
      <w:lvlText w:val=""/>
      <w:lvlJc w:val="left"/>
      <w:pPr>
        <w:tabs>
          <w:tab w:val="num" w:pos="1440"/>
        </w:tabs>
        <w:ind w:left="1440" w:hanging="360"/>
      </w:pPr>
      <w:rPr>
        <w:rFonts w:ascii="Symbol" w:hAnsi="Symbol" w:cs="StarSymbol"/>
        <w:sz w:val="18"/>
        <w:szCs w:val="18"/>
        <w:lang w:val="ru-RU"/>
      </w:rPr>
    </w:lvl>
    <w:lvl w:ilvl="3">
      <w:start w:val="1"/>
      <w:numFmt w:val="bullet"/>
      <w:lvlText w:val=""/>
      <w:lvlJc w:val="left"/>
      <w:pPr>
        <w:tabs>
          <w:tab w:val="num" w:pos="1800"/>
        </w:tabs>
        <w:ind w:left="1800" w:hanging="360"/>
      </w:pPr>
      <w:rPr>
        <w:rFonts w:ascii="Symbol" w:hAnsi="Symbol" w:cs="StarSymbol"/>
        <w:sz w:val="18"/>
        <w:szCs w:val="18"/>
        <w:lang w:val="ru-RU"/>
      </w:rPr>
    </w:lvl>
    <w:lvl w:ilvl="4">
      <w:start w:val="1"/>
      <w:numFmt w:val="bullet"/>
      <w:lvlText w:val=""/>
      <w:lvlJc w:val="left"/>
      <w:pPr>
        <w:tabs>
          <w:tab w:val="num" w:pos="2160"/>
        </w:tabs>
        <w:ind w:left="2160" w:hanging="360"/>
      </w:pPr>
      <w:rPr>
        <w:rFonts w:ascii="Symbol" w:hAnsi="Symbol" w:cs="StarSymbol"/>
        <w:sz w:val="18"/>
        <w:szCs w:val="18"/>
        <w:lang w:val="ru-RU"/>
      </w:rPr>
    </w:lvl>
    <w:lvl w:ilvl="5">
      <w:start w:val="1"/>
      <w:numFmt w:val="bullet"/>
      <w:lvlText w:val=""/>
      <w:lvlJc w:val="left"/>
      <w:pPr>
        <w:tabs>
          <w:tab w:val="num" w:pos="2520"/>
        </w:tabs>
        <w:ind w:left="2520" w:hanging="360"/>
      </w:pPr>
      <w:rPr>
        <w:rFonts w:ascii="Symbol" w:hAnsi="Symbol" w:cs="StarSymbol"/>
        <w:sz w:val="18"/>
        <w:szCs w:val="18"/>
        <w:lang w:val="ru-RU"/>
      </w:rPr>
    </w:lvl>
    <w:lvl w:ilvl="6">
      <w:start w:val="1"/>
      <w:numFmt w:val="bullet"/>
      <w:lvlText w:val=""/>
      <w:lvlJc w:val="left"/>
      <w:pPr>
        <w:tabs>
          <w:tab w:val="num" w:pos="2880"/>
        </w:tabs>
        <w:ind w:left="2880" w:hanging="360"/>
      </w:pPr>
      <w:rPr>
        <w:rFonts w:ascii="Symbol" w:hAnsi="Symbol" w:cs="StarSymbol"/>
        <w:sz w:val="18"/>
        <w:szCs w:val="18"/>
        <w:lang w:val="ru-RU"/>
      </w:rPr>
    </w:lvl>
    <w:lvl w:ilvl="7">
      <w:start w:val="1"/>
      <w:numFmt w:val="bullet"/>
      <w:lvlText w:val=""/>
      <w:lvlJc w:val="left"/>
      <w:pPr>
        <w:tabs>
          <w:tab w:val="num" w:pos="3240"/>
        </w:tabs>
        <w:ind w:left="3240" w:hanging="360"/>
      </w:pPr>
      <w:rPr>
        <w:rFonts w:ascii="Symbol" w:hAnsi="Symbol" w:cs="StarSymbol"/>
        <w:sz w:val="18"/>
        <w:szCs w:val="18"/>
        <w:lang w:val="ru-RU"/>
      </w:rPr>
    </w:lvl>
    <w:lvl w:ilvl="8">
      <w:start w:val="1"/>
      <w:numFmt w:val="bullet"/>
      <w:lvlText w:val=""/>
      <w:lvlJc w:val="left"/>
      <w:pPr>
        <w:tabs>
          <w:tab w:val="num" w:pos="3600"/>
        </w:tabs>
        <w:ind w:left="3600" w:hanging="360"/>
      </w:pPr>
      <w:rPr>
        <w:rFonts w:ascii="Symbol" w:hAnsi="Symbol" w:cs="StarSymbol"/>
        <w:sz w:val="18"/>
        <w:szCs w:val="18"/>
        <w:lang w:val="ru-RU"/>
      </w:rPr>
    </w:lvl>
  </w:abstractNum>
  <w:abstractNum w:abstractNumId="10"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StarSymbol"/>
        <w:sz w:val="18"/>
        <w:szCs w:val="18"/>
        <w:lang w:val="ru-RU"/>
      </w:rPr>
    </w:lvl>
    <w:lvl w:ilvl="1">
      <w:start w:val="1"/>
      <w:numFmt w:val="bullet"/>
      <w:lvlText w:val=""/>
      <w:lvlJc w:val="left"/>
      <w:pPr>
        <w:tabs>
          <w:tab w:val="num" w:pos="1080"/>
        </w:tabs>
        <w:ind w:left="1080" w:hanging="360"/>
      </w:pPr>
      <w:rPr>
        <w:rFonts w:ascii="Symbol" w:hAnsi="Symbol" w:cs="StarSymbol"/>
        <w:sz w:val="18"/>
        <w:szCs w:val="18"/>
        <w:lang w:val="ru-RU"/>
      </w:rPr>
    </w:lvl>
    <w:lvl w:ilvl="2">
      <w:start w:val="1"/>
      <w:numFmt w:val="bullet"/>
      <w:lvlText w:val=""/>
      <w:lvlJc w:val="left"/>
      <w:pPr>
        <w:tabs>
          <w:tab w:val="num" w:pos="1440"/>
        </w:tabs>
        <w:ind w:left="1440" w:hanging="360"/>
      </w:pPr>
      <w:rPr>
        <w:rFonts w:ascii="Symbol" w:hAnsi="Symbol" w:cs="StarSymbol"/>
        <w:sz w:val="18"/>
        <w:szCs w:val="18"/>
        <w:lang w:val="ru-RU"/>
      </w:rPr>
    </w:lvl>
    <w:lvl w:ilvl="3">
      <w:start w:val="1"/>
      <w:numFmt w:val="bullet"/>
      <w:lvlText w:val=""/>
      <w:lvlJc w:val="left"/>
      <w:pPr>
        <w:tabs>
          <w:tab w:val="num" w:pos="1800"/>
        </w:tabs>
        <w:ind w:left="1800" w:hanging="360"/>
      </w:pPr>
      <w:rPr>
        <w:rFonts w:ascii="Symbol" w:hAnsi="Symbol" w:cs="StarSymbol"/>
        <w:sz w:val="18"/>
        <w:szCs w:val="18"/>
        <w:lang w:val="ru-RU"/>
      </w:rPr>
    </w:lvl>
    <w:lvl w:ilvl="4">
      <w:start w:val="1"/>
      <w:numFmt w:val="bullet"/>
      <w:lvlText w:val=""/>
      <w:lvlJc w:val="left"/>
      <w:pPr>
        <w:tabs>
          <w:tab w:val="num" w:pos="2160"/>
        </w:tabs>
        <w:ind w:left="2160" w:hanging="360"/>
      </w:pPr>
      <w:rPr>
        <w:rFonts w:ascii="Symbol" w:hAnsi="Symbol" w:cs="StarSymbol"/>
        <w:sz w:val="18"/>
        <w:szCs w:val="18"/>
        <w:lang w:val="ru-RU"/>
      </w:rPr>
    </w:lvl>
    <w:lvl w:ilvl="5">
      <w:start w:val="1"/>
      <w:numFmt w:val="bullet"/>
      <w:lvlText w:val=""/>
      <w:lvlJc w:val="left"/>
      <w:pPr>
        <w:tabs>
          <w:tab w:val="num" w:pos="2520"/>
        </w:tabs>
        <w:ind w:left="2520" w:hanging="360"/>
      </w:pPr>
      <w:rPr>
        <w:rFonts w:ascii="Symbol" w:hAnsi="Symbol" w:cs="StarSymbol"/>
        <w:sz w:val="18"/>
        <w:szCs w:val="18"/>
        <w:lang w:val="ru-RU"/>
      </w:rPr>
    </w:lvl>
    <w:lvl w:ilvl="6">
      <w:start w:val="1"/>
      <w:numFmt w:val="bullet"/>
      <w:lvlText w:val=""/>
      <w:lvlJc w:val="left"/>
      <w:pPr>
        <w:tabs>
          <w:tab w:val="num" w:pos="2880"/>
        </w:tabs>
        <w:ind w:left="2880" w:hanging="360"/>
      </w:pPr>
      <w:rPr>
        <w:rFonts w:ascii="Symbol" w:hAnsi="Symbol" w:cs="StarSymbol"/>
        <w:sz w:val="18"/>
        <w:szCs w:val="18"/>
        <w:lang w:val="ru-RU"/>
      </w:rPr>
    </w:lvl>
    <w:lvl w:ilvl="7">
      <w:start w:val="1"/>
      <w:numFmt w:val="bullet"/>
      <w:lvlText w:val=""/>
      <w:lvlJc w:val="left"/>
      <w:pPr>
        <w:tabs>
          <w:tab w:val="num" w:pos="3240"/>
        </w:tabs>
        <w:ind w:left="3240" w:hanging="360"/>
      </w:pPr>
      <w:rPr>
        <w:rFonts w:ascii="Symbol" w:hAnsi="Symbol" w:cs="StarSymbol"/>
        <w:sz w:val="18"/>
        <w:szCs w:val="18"/>
        <w:lang w:val="ru-RU"/>
      </w:rPr>
    </w:lvl>
    <w:lvl w:ilvl="8">
      <w:start w:val="1"/>
      <w:numFmt w:val="bullet"/>
      <w:lvlText w:val=""/>
      <w:lvlJc w:val="left"/>
      <w:pPr>
        <w:tabs>
          <w:tab w:val="num" w:pos="3600"/>
        </w:tabs>
        <w:ind w:left="3600" w:hanging="360"/>
      </w:pPr>
      <w:rPr>
        <w:rFonts w:ascii="Symbol" w:hAnsi="Symbol" w:cs="StarSymbol"/>
        <w:sz w:val="18"/>
        <w:szCs w:val="18"/>
        <w:lang w:val="ru-RU"/>
      </w:rPr>
    </w:lvl>
  </w:abstractNum>
  <w:abstractNum w:abstractNumId="11" w15:restartNumberingAfterBreak="0">
    <w:nsid w:val="0186111A"/>
    <w:multiLevelType w:val="multilevel"/>
    <w:tmpl w:val="83F82190"/>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12" w15:restartNumberingAfterBreak="0">
    <w:nsid w:val="041C5786"/>
    <w:multiLevelType w:val="multilevel"/>
    <w:tmpl w:val="14E867B4"/>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6755CC"/>
    <w:multiLevelType w:val="multilevel"/>
    <w:tmpl w:val="67967C94"/>
    <w:styleLink w:val="3568925798592651511"/>
    <w:lvl w:ilvl="0">
      <w:start w:val="1"/>
      <w:numFmt w:val="none"/>
      <w:suff w:val="nothing"/>
      <w:lvlText w:val="%1"/>
      <w:lvlJc w:val="left"/>
      <w:pPr>
        <w:ind w:left="0" w:firstLine="0"/>
      </w:pPr>
    </w:lvl>
    <w:lvl w:ilvl="1">
      <w:start w:val="1"/>
      <w:numFmt w:val="none"/>
      <w:suff w:val="nothing"/>
      <w:lvlText w:val="%2"/>
      <w:lvlJc w:val="left"/>
      <w:pPr>
        <w:ind w:left="0" w:firstLine="0"/>
      </w:p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4" w15:restartNumberingAfterBreak="0">
    <w:nsid w:val="0ADE255D"/>
    <w:multiLevelType w:val="multilevel"/>
    <w:tmpl w:val="E8E423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B66DA3E"/>
    <w:multiLevelType w:val="hybridMultilevel"/>
    <w:tmpl w:val="3C3328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1F3608"/>
    <w:multiLevelType w:val="hybridMultilevel"/>
    <w:tmpl w:val="806E9F2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92D5882"/>
    <w:multiLevelType w:val="multilevel"/>
    <w:tmpl w:val="832CC51A"/>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9C36B32"/>
    <w:multiLevelType w:val="multilevel"/>
    <w:tmpl w:val="4BD0C260"/>
    <w:styleLink w:val="WW8Num11"/>
    <w:lvl w:ilvl="0">
      <w:numFmt w:val="bullet"/>
      <w:lvlText w:val="➢"/>
      <w:lvlJc w:val="left"/>
      <w:rPr>
        <w:rFonts w:ascii="StarSymbol" w:eastAsia="StarSymbol, 'Arial Unicode MS'" w:hAnsi="StarSymbol" w:cs="StarSymbol, 'Arial Unicode MS'"/>
        <w:sz w:val="18"/>
        <w:szCs w:val="18"/>
      </w:rPr>
    </w:lvl>
    <w:lvl w:ilvl="1">
      <w:numFmt w:val="bullet"/>
      <w:lvlText w:val=""/>
      <w:lvlJc w:val="left"/>
      <w:rPr>
        <w:rFonts w:ascii="Symbol" w:hAnsi="Symbol" w:cs="Times New Roman"/>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
      <w:lvlJc w:val="left"/>
      <w:rPr>
        <w:rFonts w:ascii="Symbol" w:hAnsi="Symbol" w:cs="Times New Roman"/>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
      <w:lvlJc w:val="left"/>
      <w:rPr>
        <w:rFonts w:ascii="Symbol" w:hAnsi="Symbol" w:cs="Times New Roman"/>
      </w:rPr>
    </w:lvl>
    <w:lvl w:ilvl="8">
      <w:numFmt w:val="bullet"/>
      <w:lvlText w:val=""/>
      <w:lvlJc w:val="left"/>
      <w:rPr>
        <w:rFonts w:ascii="Symbol" w:hAnsi="Symbol" w:cs="Times New Roman"/>
      </w:rPr>
    </w:lvl>
  </w:abstractNum>
  <w:abstractNum w:abstractNumId="19" w15:restartNumberingAfterBreak="0">
    <w:nsid w:val="39B50ED5"/>
    <w:multiLevelType w:val="multilevel"/>
    <w:tmpl w:val="6E925F84"/>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20" w15:restartNumberingAfterBreak="0">
    <w:nsid w:val="3BAE3398"/>
    <w:multiLevelType w:val="multilevel"/>
    <w:tmpl w:val="03B475CC"/>
    <w:styleLink w:val="WW8Num86"/>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Symbol" w:hAnsi="Symbol"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21" w15:restartNumberingAfterBreak="0">
    <w:nsid w:val="3E4A4BF8"/>
    <w:multiLevelType w:val="hybridMultilevel"/>
    <w:tmpl w:val="68CA9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C86114"/>
    <w:multiLevelType w:val="multilevel"/>
    <w:tmpl w:val="0BA8A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0878E0"/>
    <w:multiLevelType w:val="multilevel"/>
    <w:tmpl w:val="E8E423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AFE02F9"/>
    <w:multiLevelType w:val="multilevel"/>
    <w:tmpl w:val="7046C3F2"/>
    <w:styleLink w:val="WW8Num13"/>
    <w:lvl w:ilvl="0">
      <w:start w:val="1"/>
      <w:numFmt w:val="none"/>
      <w:suff w:val="nothing"/>
      <w:lvlText w:val="-%1"/>
      <w:lvlJc w:val="left"/>
      <w:pPr>
        <w:ind w:left="360" w:hanging="360"/>
      </w:pPr>
      <w:rPr>
        <w:rFonts w:ascii="Symbol" w:hAnsi="Symbol" w:cs="Symbol"/>
      </w:rPr>
    </w:lvl>
    <w:lvl w:ilvl="1">
      <w:start w:val="1"/>
      <w:numFmt w:val="none"/>
      <w:suff w:val="nothing"/>
      <w:lvlText w:val="o%2"/>
      <w:lvlJc w:val="left"/>
      <w:pPr>
        <w:ind w:left="720" w:hanging="360"/>
      </w:pPr>
      <w:rPr>
        <w:rFonts w:ascii="Courier New" w:hAnsi="Courier New" w:cs="Courier New"/>
      </w:rPr>
    </w:lvl>
    <w:lvl w:ilvl="2">
      <w:start w:val="1"/>
      <w:numFmt w:val="none"/>
      <w:suff w:val="nothing"/>
      <w:lvlText w:val="%3"/>
      <w:lvlJc w:val="left"/>
      <w:pPr>
        <w:ind w:left="1080" w:hanging="360"/>
      </w:pPr>
      <w:rPr>
        <w:rFonts w:ascii="Wingdings" w:hAnsi="Wingdings" w:cs="Wingdings"/>
      </w:rPr>
    </w:lvl>
    <w:lvl w:ilvl="3">
      <w:start w:val="1"/>
      <w:numFmt w:val="none"/>
      <w:suff w:val="nothing"/>
      <w:lvlText w:val="%4"/>
      <w:lvlJc w:val="left"/>
      <w:pPr>
        <w:ind w:left="1440" w:hanging="360"/>
      </w:pPr>
      <w:rPr>
        <w:rFonts w:ascii="Symbol" w:hAnsi="Symbol" w:cs="Symbol"/>
      </w:rPr>
    </w:lvl>
    <w:lvl w:ilvl="4">
      <w:start w:val="1"/>
      <w:numFmt w:val="none"/>
      <w:suff w:val="nothing"/>
      <w:lvlText w:val="o%5"/>
      <w:lvlJc w:val="left"/>
      <w:pPr>
        <w:ind w:left="1800" w:hanging="360"/>
      </w:pPr>
      <w:rPr>
        <w:rFonts w:ascii="Courier New" w:hAnsi="Courier New" w:cs="Courier New"/>
      </w:rPr>
    </w:lvl>
    <w:lvl w:ilvl="5">
      <w:start w:val="1"/>
      <w:numFmt w:val="none"/>
      <w:suff w:val="nothing"/>
      <w:lvlText w:val="%6"/>
      <w:lvlJc w:val="left"/>
      <w:pPr>
        <w:ind w:left="2160" w:hanging="360"/>
      </w:pPr>
      <w:rPr>
        <w:rFonts w:ascii="Wingdings" w:hAnsi="Wingdings" w:cs="Wingdings"/>
      </w:rPr>
    </w:lvl>
    <w:lvl w:ilvl="6">
      <w:start w:val="1"/>
      <w:numFmt w:val="none"/>
      <w:suff w:val="nothing"/>
      <w:lvlText w:val="%7"/>
      <w:lvlJc w:val="left"/>
      <w:pPr>
        <w:ind w:left="2520" w:hanging="360"/>
      </w:pPr>
      <w:rPr>
        <w:rFonts w:ascii="Symbol" w:hAnsi="Symbol" w:cs="Symbol"/>
      </w:rPr>
    </w:lvl>
    <w:lvl w:ilvl="7">
      <w:start w:val="1"/>
      <w:numFmt w:val="none"/>
      <w:suff w:val="nothing"/>
      <w:lvlText w:val="o%8"/>
      <w:lvlJc w:val="left"/>
      <w:pPr>
        <w:ind w:left="2880" w:hanging="360"/>
      </w:pPr>
      <w:rPr>
        <w:rFonts w:ascii="Courier New" w:hAnsi="Courier New" w:cs="Courier New"/>
      </w:rPr>
    </w:lvl>
    <w:lvl w:ilvl="8">
      <w:start w:val="1"/>
      <w:numFmt w:val="none"/>
      <w:suff w:val="nothing"/>
      <w:lvlText w:val="%9"/>
      <w:lvlJc w:val="left"/>
      <w:pPr>
        <w:ind w:left="3240" w:hanging="360"/>
      </w:pPr>
      <w:rPr>
        <w:rFonts w:ascii="Wingdings" w:hAnsi="Wingdings" w:cs="Wingdings"/>
      </w:rPr>
    </w:lvl>
  </w:abstractNum>
  <w:abstractNum w:abstractNumId="25" w15:restartNumberingAfterBreak="0">
    <w:nsid w:val="5B632971"/>
    <w:multiLevelType w:val="hybridMultilevel"/>
    <w:tmpl w:val="4266C062"/>
    <w:lvl w:ilvl="0" w:tplc="74E284B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1E008C6"/>
    <w:multiLevelType w:val="multilevel"/>
    <w:tmpl w:val="E8E423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90F2944"/>
    <w:multiLevelType w:val="multilevel"/>
    <w:tmpl w:val="81E007A6"/>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28" w15:restartNumberingAfterBreak="0">
    <w:nsid w:val="6C4D0A48"/>
    <w:multiLevelType w:val="multilevel"/>
    <w:tmpl w:val="2EA24A02"/>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29" w15:restartNumberingAfterBreak="0">
    <w:nsid w:val="701C3919"/>
    <w:multiLevelType w:val="multilevel"/>
    <w:tmpl w:val="8B86147C"/>
    <w:lvl w:ilvl="0">
      <w:start w:val="1"/>
      <w:numFmt w:val="bullet"/>
      <w:lvlText w:val="-"/>
      <w:lvlJc w:val="left"/>
      <w:pPr>
        <w:tabs>
          <w:tab w:val="num" w:pos="720"/>
        </w:tabs>
        <w:ind w:left="720" w:hanging="360"/>
      </w:pPr>
      <w:rPr>
        <w:rFonts w:ascii="Times New Roman" w:hAnsi="Times New Roman" w:cs="Times New Roman" w:hint="default"/>
        <w:sz w:val="24"/>
        <w:szCs w:val="24"/>
        <w:lang w:val="ru-RU" w:eastAsia="ar-SA"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4"/>
        <w:szCs w:val="24"/>
        <w:lang w:val="ru-RU" w:eastAsia="ar-SA"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4"/>
        <w:szCs w:val="24"/>
        <w:lang w:val="ru-RU" w:eastAsia="ar-SA"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0" w15:restartNumberingAfterBreak="0">
    <w:nsid w:val="71E769A5"/>
    <w:multiLevelType w:val="hybridMultilevel"/>
    <w:tmpl w:val="BA70D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8C2581"/>
    <w:multiLevelType w:val="multilevel"/>
    <w:tmpl w:val="DE20F316"/>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2"/>
  </w:num>
  <w:num w:numId="8">
    <w:abstractNumId w:val="13"/>
  </w:num>
  <w:num w:numId="9">
    <w:abstractNumId w:val="24"/>
  </w:num>
  <w:num w:numId="10">
    <w:abstractNumId w:val="25"/>
  </w:num>
  <w:num w:numId="11">
    <w:abstractNumId w:val="29"/>
  </w:num>
  <w:num w:numId="12">
    <w:abstractNumId w:val="18"/>
  </w:num>
  <w:num w:numId="13">
    <w:abstractNumId w:val="7"/>
  </w:num>
  <w:num w:numId="14">
    <w:abstractNumId w:val="8"/>
  </w:num>
  <w:num w:numId="15">
    <w:abstractNumId w:val="17"/>
  </w:num>
  <w:num w:numId="16">
    <w:abstractNumId w:val="9"/>
  </w:num>
  <w:num w:numId="17">
    <w:abstractNumId w:val="10"/>
  </w:num>
  <w:num w:numId="18">
    <w:abstractNumId w:val="16"/>
  </w:num>
  <w:num w:numId="19">
    <w:abstractNumId w:val="21"/>
  </w:num>
  <w:num w:numId="20">
    <w:abstractNumId w:val="30"/>
  </w:num>
  <w:num w:numId="21">
    <w:abstractNumId w:val="23"/>
  </w:num>
  <w:num w:numId="22">
    <w:abstractNumId w:val="26"/>
  </w:num>
  <w:num w:numId="23">
    <w:abstractNumId w:val="14"/>
  </w:num>
  <w:num w:numId="24">
    <w:abstractNumId w:val="31"/>
  </w:num>
  <w:num w:numId="25">
    <w:abstractNumId w:val="27"/>
  </w:num>
  <w:num w:numId="26">
    <w:abstractNumId w:val="28"/>
  </w:num>
  <w:num w:numId="27">
    <w:abstractNumId w:val="0"/>
  </w:num>
  <w:num w:numId="28">
    <w:abstractNumId w:val="15"/>
  </w:num>
  <w:num w:numId="29">
    <w:abstractNumId w:val="22"/>
  </w:num>
  <w:num w:numId="30">
    <w:abstractNumId w:val="22"/>
    <w:lvlOverride w:ilvl="2">
      <w:lvl w:ilvl="2">
        <w:numFmt w:val="decimal"/>
        <w:lvlText w:val="%3."/>
        <w:lvlJc w:val="left"/>
      </w:lvl>
    </w:lvlOverride>
  </w:num>
  <w:num w:numId="31">
    <w:abstractNumId w:val="22"/>
    <w:lvlOverride w:ilvl="2">
      <w:lvl w:ilvl="2">
        <w:numFmt w:val="bullet"/>
        <w:lvlText w:val=""/>
        <w:lvlJc w:val="left"/>
        <w:pPr>
          <w:tabs>
            <w:tab w:val="num" w:pos="2160"/>
          </w:tabs>
          <w:ind w:left="2160" w:hanging="360"/>
        </w:pPr>
        <w:rPr>
          <w:rFonts w:ascii="Wingdings" w:hAnsi="Wingdings" w:hint="default"/>
          <w:sz w:val="20"/>
        </w:rPr>
      </w:lvl>
    </w:lvlOverride>
  </w:num>
  <w:num w:numId="32">
    <w:abstractNumId w:val="22"/>
    <w:lvlOverride w:ilvl="2">
      <w:lvl w:ilvl="2">
        <w:numFmt w:val="decimal"/>
        <w:lvlText w:val="%3."/>
        <w:lvlJc w:val="left"/>
        <w:pPr>
          <w:tabs>
            <w:tab w:val="num" w:pos="2160"/>
          </w:tabs>
          <w:ind w:left="2160" w:hanging="360"/>
        </w:pPr>
      </w:lvl>
    </w:lvlOverride>
  </w:num>
  <w:num w:numId="33">
    <w:abstractNumId w:val="19"/>
  </w:num>
  <w:num w:numId="34">
    <w:abstractNumId w:val="2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CA"/>
    <w:rsid w:val="0000008F"/>
    <w:rsid w:val="000029BC"/>
    <w:rsid w:val="00004880"/>
    <w:rsid w:val="0000737F"/>
    <w:rsid w:val="00011FC5"/>
    <w:rsid w:val="000130DA"/>
    <w:rsid w:val="000139C1"/>
    <w:rsid w:val="00014463"/>
    <w:rsid w:val="000159B6"/>
    <w:rsid w:val="00015ED6"/>
    <w:rsid w:val="000218A4"/>
    <w:rsid w:val="000238D5"/>
    <w:rsid w:val="00024B9B"/>
    <w:rsid w:val="00026D4D"/>
    <w:rsid w:val="000274B5"/>
    <w:rsid w:val="00027B72"/>
    <w:rsid w:val="000300A3"/>
    <w:rsid w:val="00033B78"/>
    <w:rsid w:val="00035EC8"/>
    <w:rsid w:val="00044B51"/>
    <w:rsid w:val="000455D9"/>
    <w:rsid w:val="0004648E"/>
    <w:rsid w:val="0004710D"/>
    <w:rsid w:val="00053CD3"/>
    <w:rsid w:val="00057927"/>
    <w:rsid w:val="00060DAC"/>
    <w:rsid w:val="000615A8"/>
    <w:rsid w:val="00062370"/>
    <w:rsid w:val="00064EA5"/>
    <w:rsid w:val="00065E9F"/>
    <w:rsid w:val="00065FF4"/>
    <w:rsid w:val="00080A85"/>
    <w:rsid w:val="000817B7"/>
    <w:rsid w:val="00081B75"/>
    <w:rsid w:val="00082446"/>
    <w:rsid w:val="00085BEF"/>
    <w:rsid w:val="0009015E"/>
    <w:rsid w:val="00097A29"/>
    <w:rsid w:val="000A038F"/>
    <w:rsid w:val="000A0863"/>
    <w:rsid w:val="000A0F1A"/>
    <w:rsid w:val="000A1EAF"/>
    <w:rsid w:val="000A2265"/>
    <w:rsid w:val="000A2F12"/>
    <w:rsid w:val="000A364A"/>
    <w:rsid w:val="000A4727"/>
    <w:rsid w:val="000A4984"/>
    <w:rsid w:val="000A5B39"/>
    <w:rsid w:val="000A6A75"/>
    <w:rsid w:val="000B0143"/>
    <w:rsid w:val="000B219E"/>
    <w:rsid w:val="000B3F59"/>
    <w:rsid w:val="000B3FD6"/>
    <w:rsid w:val="000B5578"/>
    <w:rsid w:val="000B6C50"/>
    <w:rsid w:val="000B6DAF"/>
    <w:rsid w:val="000B7179"/>
    <w:rsid w:val="000C0562"/>
    <w:rsid w:val="000C7A7C"/>
    <w:rsid w:val="000C7E76"/>
    <w:rsid w:val="000D175C"/>
    <w:rsid w:val="000D2D0D"/>
    <w:rsid w:val="000D6413"/>
    <w:rsid w:val="000E2473"/>
    <w:rsid w:val="000E312A"/>
    <w:rsid w:val="000E6A5E"/>
    <w:rsid w:val="000E7972"/>
    <w:rsid w:val="000E7A68"/>
    <w:rsid w:val="000F44FA"/>
    <w:rsid w:val="000F7CB8"/>
    <w:rsid w:val="0010198F"/>
    <w:rsid w:val="001052D1"/>
    <w:rsid w:val="00107781"/>
    <w:rsid w:val="00107CEF"/>
    <w:rsid w:val="00110013"/>
    <w:rsid w:val="00110E61"/>
    <w:rsid w:val="00112514"/>
    <w:rsid w:val="00112520"/>
    <w:rsid w:val="001138F4"/>
    <w:rsid w:val="001142FF"/>
    <w:rsid w:val="0011438C"/>
    <w:rsid w:val="001149C4"/>
    <w:rsid w:val="00115646"/>
    <w:rsid w:val="00121443"/>
    <w:rsid w:val="00122FAB"/>
    <w:rsid w:val="001245A2"/>
    <w:rsid w:val="001245E7"/>
    <w:rsid w:val="00125429"/>
    <w:rsid w:val="00125738"/>
    <w:rsid w:val="00127935"/>
    <w:rsid w:val="00127D11"/>
    <w:rsid w:val="00134CF1"/>
    <w:rsid w:val="001356C7"/>
    <w:rsid w:val="00135E77"/>
    <w:rsid w:val="00136289"/>
    <w:rsid w:val="00136B54"/>
    <w:rsid w:val="00142D51"/>
    <w:rsid w:val="0014743B"/>
    <w:rsid w:val="001507D2"/>
    <w:rsid w:val="001631B5"/>
    <w:rsid w:val="001633F8"/>
    <w:rsid w:val="00164494"/>
    <w:rsid w:val="00165C81"/>
    <w:rsid w:val="00170216"/>
    <w:rsid w:val="0017145C"/>
    <w:rsid w:val="00177662"/>
    <w:rsid w:val="0018196E"/>
    <w:rsid w:val="001842F3"/>
    <w:rsid w:val="001868F4"/>
    <w:rsid w:val="00187AB9"/>
    <w:rsid w:val="00191797"/>
    <w:rsid w:val="00192486"/>
    <w:rsid w:val="001938D8"/>
    <w:rsid w:val="00196EB4"/>
    <w:rsid w:val="001976EC"/>
    <w:rsid w:val="00197CC3"/>
    <w:rsid w:val="00197D29"/>
    <w:rsid w:val="001A0040"/>
    <w:rsid w:val="001A17B7"/>
    <w:rsid w:val="001A44D3"/>
    <w:rsid w:val="001A5424"/>
    <w:rsid w:val="001A5CB6"/>
    <w:rsid w:val="001B1540"/>
    <w:rsid w:val="001B4D5E"/>
    <w:rsid w:val="001C16EC"/>
    <w:rsid w:val="001C32D8"/>
    <w:rsid w:val="001C4FED"/>
    <w:rsid w:val="001C638E"/>
    <w:rsid w:val="001C6967"/>
    <w:rsid w:val="001D07BF"/>
    <w:rsid w:val="001D0D4B"/>
    <w:rsid w:val="001D0F67"/>
    <w:rsid w:val="001D21E7"/>
    <w:rsid w:val="001D4275"/>
    <w:rsid w:val="001D4D01"/>
    <w:rsid w:val="001E06B8"/>
    <w:rsid w:val="001E11A6"/>
    <w:rsid w:val="001E2E15"/>
    <w:rsid w:val="001E3B9D"/>
    <w:rsid w:val="001E4E9C"/>
    <w:rsid w:val="001F1278"/>
    <w:rsid w:val="001F1428"/>
    <w:rsid w:val="001F2234"/>
    <w:rsid w:val="001F474B"/>
    <w:rsid w:val="001F50AD"/>
    <w:rsid w:val="0020247E"/>
    <w:rsid w:val="0020335D"/>
    <w:rsid w:val="00203F2F"/>
    <w:rsid w:val="00206EC5"/>
    <w:rsid w:val="002104A5"/>
    <w:rsid w:val="00214186"/>
    <w:rsid w:val="00220D60"/>
    <w:rsid w:val="002211BF"/>
    <w:rsid w:val="0022249C"/>
    <w:rsid w:val="00222D81"/>
    <w:rsid w:val="00223110"/>
    <w:rsid w:val="00231EA8"/>
    <w:rsid w:val="00233C55"/>
    <w:rsid w:val="00234AEC"/>
    <w:rsid w:val="00235A5F"/>
    <w:rsid w:val="0023732A"/>
    <w:rsid w:val="00240015"/>
    <w:rsid w:val="002444B8"/>
    <w:rsid w:val="00245BED"/>
    <w:rsid w:val="002466D3"/>
    <w:rsid w:val="00246CCE"/>
    <w:rsid w:val="00250895"/>
    <w:rsid w:val="00250B4B"/>
    <w:rsid w:val="00251700"/>
    <w:rsid w:val="002519FD"/>
    <w:rsid w:val="0025297A"/>
    <w:rsid w:val="00253C2E"/>
    <w:rsid w:val="00254980"/>
    <w:rsid w:val="002636AB"/>
    <w:rsid w:val="002638F2"/>
    <w:rsid w:val="002655DE"/>
    <w:rsid w:val="0027309D"/>
    <w:rsid w:val="00275D94"/>
    <w:rsid w:val="00276272"/>
    <w:rsid w:val="002762AD"/>
    <w:rsid w:val="00277B86"/>
    <w:rsid w:val="00281714"/>
    <w:rsid w:val="0028397D"/>
    <w:rsid w:val="00291398"/>
    <w:rsid w:val="002913BC"/>
    <w:rsid w:val="002943E8"/>
    <w:rsid w:val="00297F78"/>
    <w:rsid w:val="002A02C3"/>
    <w:rsid w:val="002A1EE7"/>
    <w:rsid w:val="002A2969"/>
    <w:rsid w:val="002A5497"/>
    <w:rsid w:val="002A5A8E"/>
    <w:rsid w:val="002A7131"/>
    <w:rsid w:val="002B0635"/>
    <w:rsid w:val="002B11CF"/>
    <w:rsid w:val="002B11E5"/>
    <w:rsid w:val="002B15C9"/>
    <w:rsid w:val="002B2022"/>
    <w:rsid w:val="002B21C6"/>
    <w:rsid w:val="002B4475"/>
    <w:rsid w:val="002B46F4"/>
    <w:rsid w:val="002B4D47"/>
    <w:rsid w:val="002B57D0"/>
    <w:rsid w:val="002B6339"/>
    <w:rsid w:val="002B68E2"/>
    <w:rsid w:val="002C1AB7"/>
    <w:rsid w:val="002C4CC8"/>
    <w:rsid w:val="002D2EA6"/>
    <w:rsid w:val="002D41A6"/>
    <w:rsid w:val="002D5397"/>
    <w:rsid w:val="002D5619"/>
    <w:rsid w:val="002D659F"/>
    <w:rsid w:val="002D76FC"/>
    <w:rsid w:val="002E0A94"/>
    <w:rsid w:val="002E1CE9"/>
    <w:rsid w:val="002F7563"/>
    <w:rsid w:val="00300898"/>
    <w:rsid w:val="003026AB"/>
    <w:rsid w:val="00303AC7"/>
    <w:rsid w:val="00303BD3"/>
    <w:rsid w:val="00307860"/>
    <w:rsid w:val="003114C6"/>
    <w:rsid w:val="00311806"/>
    <w:rsid w:val="00322448"/>
    <w:rsid w:val="00323EBC"/>
    <w:rsid w:val="0032428A"/>
    <w:rsid w:val="00324AB6"/>
    <w:rsid w:val="003266D5"/>
    <w:rsid w:val="00327A8E"/>
    <w:rsid w:val="00330219"/>
    <w:rsid w:val="003308D3"/>
    <w:rsid w:val="00331C7C"/>
    <w:rsid w:val="00332ED2"/>
    <w:rsid w:val="00333208"/>
    <w:rsid w:val="0033400F"/>
    <w:rsid w:val="003410E3"/>
    <w:rsid w:val="00342D84"/>
    <w:rsid w:val="00342EFA"/>
    <w:rsid w:val="00344041"/>
    <w:rsid w:val="00344691"/>
    <w:rsid w:val="003456D7"/>
    <w:rsid w:val="003531AA"/>
    <w:rsid w:val="00353546"/>
    <w:rsid w:val="003536ED"/>
    <w:rsid w:val="00355E1B"/>
    <w:rsid w:val="00356485"/>
    <w:rsid w:val="00363A68"/>
    <w:rsid w:val="00366172"/>
    <w:rsid w:val="003663F9"/>
    <w:rsid w:val="00367714"/>
    <w:rsid w:val="00370025"/>
    <w:rsid w:val="003704AE"/>
    <w:rsid w:val="00370A38"/>
    <w:rsid w:val="0037116B"/>
    <w:rsid w:val="003723E1"/>
    <w:rsid w:val="00373BB3"/>
    <w:rsid w:val="00374CB0"/>
    <w:rsid w:val="00375622"/>
    <w:rsid w:val="00376395"/>
    <w:rsid w:val="00385776"/>
    <w:rsid w:val="003925DB"/>
    <w:rsid w:val="00392661"/>
    <w:rsid w:val="00392F4C"/>
    <w:rsid w:val="003930E3"/>
    <w:rsid w:val="003937AD"/>
    <w:rsid w:val="0039640A"/>
    <w:rsid w:val="003A18CA"/>
    <w:rsid w:val="003A1BAB"/>
    <w:rsid w:val="003A1DD5"/>
    <w:rsid w:val="003A236C"/>
    <w:rsid w:val="003A5890"/>
    <w:rsid w:val="003A6F13"/>
    <w:rsid w:val="003A74E7"/>
    <w:rsid w:val="003B01D6"/>
    <w:rsid w:val="003B411C"/>
    <w:rsid w:val="003B4BD0"/>
    <w:rsid w:val="003B688D"/>
    <w:rsid w:val="003B7299"/>
    <w:rsid w:val="003B7925"/>
    <w:rsid w:val="003C01D5"/>
    <w:rsid w:val="003C2DE7"/>
    <w:rsid w:val="003C6134"/>
    <w:rsid w:val="003C649C"/>
    <w:rsid w:val="003C7145"/>
    <w:rsid w:val="003E0CF8"/>
    <w:rsid w:val="003E1D02"/>
    <w:rsid w:val="003E5BAC"/>
    <w:rsid w:val="003F3F08"/>
    <w:rsid w:val="003F4108"/>
    <w:rsid w:val="003F7C73"/>
    <w:rsid w:val="004013DB"/>
    <w:rsid w:val="004028DA"/>
    <w:rsid w:val="00402E7D"/>
    <w:rsid w:val="004043F0"/>
    <w:rsid w:val="00404675"/>
    <w:rsid w:val="00412541"/>
    <w:rsid w:val="00412666"/>
    <w:rsid w:val="00416EAB"/>
    <w:rsid w:val="00417060"/>
    <w:rsid w:val="00421EF0"/>
    <w:rsid w:val="00423685"/>
    <w:rsid w:val="0042451F"/>
    <w:rsid w:val="00427709"/>
    <w:rsid w:val="00427EFE"/>
    <w:rsid w:val="00436BD9"/>
    <w:rsid w:val="00440478"/>
    <w:rsid w:val="004416B1"/>
    <w:rsid w:val="004436E5"/>
    <w:rsid w:val="00446985"/>
    <w:rsid w:val="00450166"/>
    <w:rsid w:val="004532E1"/>
    <w:rsid w:val="004565B0"/>
    <w:rsid w:val="004565E7"/>
    <w:rsid w:val="004632F6"/>
    <w:rsid w:val="00464169"/>
    <w:rsid w:val="004646FA"/>
    <w:rsid w:val="004672C5"/>
    <w:rsid w:val="00467B79"/>
    <w:rsid w:val="00471FE4"/>
    <w:rsid w:val="00476155"/>
    <w:rsid w:val="004807D1"/>
    <w:rsid w:val="00480CD6"/>
    <w:rsid w:val="00481B00"/>
    <w:rsid w:val="00484189"/>
    <w:rsid w:val="004878B6"/>
    <w:rsid w:val="004A68D9"/>
    <w:rsid w:val="004A7AA1"/>
    <w:rsid w:val="004B08E8"/>
    <w:rsid w:val="004B2A44"/>
    <w:rsid w:val="004B2CE4"/>
    <w:rsid w:val="004B4999"/>
    <w:rsid w:val="004B7107"/>
    <w:rsid w:val="004B7751"/>
    <w:rsid w:val="004C0E9E"/>
    <w:rsid w:val="004C5CA2"/>
    <w:rsid w:val="004D09D7"/>
    <w:rsid w:val="004D1F36"/>
    <w:rsid w:val="004D5419"/>
    <w:rsid w:val="004D5C20"/>
    <w:rsid w:val="004D6363"/>
    <w:rsid w:val="004E0EED"/>
    <w:rsid w:val="004E2F66"/>
    <w:rsid w:val="004E37F6"/>
    <w:rsid w:val="004E53E8"/>
    <w:rsid w:val="004F1FD6"/>
    <w:rsid w:val="004F2A9A"/>
    <w:rsid w:val="004F422A"/>
    <w:rsid w:val="004F4B8E"/>
    <w:rsid w:val="004F5B1A"/>
    <w:rsid w:val="004F645C"/>
    <w:rsid w:val="004F78E3"/>
    <w:rsid w:val="004F7FED"/>
    <w:rsid w:val="00500700"/>
    <w:rsid w:val="0050086F"/>
    <w:rsid w:val="0050312C"/>
    <w:rsid w:val="00503CD1"/>
    <w:rsid w:val="00506457"/>
    <w:rsid w:val="00506583"/>
    <w:rsid w:val="00507A7A"/>
    <w:rsid w:val="005102F0"/>
    <w:rsid w:val="00511D88"/>
    <w:rsid w:val="00512241"/>
    <w:rsid w:val="005144AC"/>
    <w:rsid w:val="00515CF1"/>
    <w:rsid w:val="0051636B"/>
    <w:rsid w:val="0052017E"/>
    <w:rsid w:val="00520B0D"/>
    <w:rsid w:val="00521BDA"/>
    <w:rsid w:val="0052376B"/>
    <w:rsid w:val="00524278"/>
    <w:rsid w:val="005249B0"/>
    <w:rsid w:val="00524DAB"/>
    <w:rsid w:val="00531C3A"/>
    <w:rsid w:val="005370F3"/>
    <w:rsid w:val="00537945"/>
    <w:rsid w:val="005400DC"/>
    <w:rsid w:val="005401BC"/>
    <w:rsid w:val="005406D8"/>
    <w:rsid w:val="005453E9"/>
    <w:rsid w:val="00547F28"/>
    <w:rsid w:val="00550E69"/>
    <w:rsid w:val="00551258"/>
    <w:rsid w:val="00552037"/>
    <w:rsid w:val="005520B0"/>
    <w:rsid w:val="0055331C"/>
    <w:rsid w:val="005536B1"/>
    <w:rsid w:val="005570BD"/>
    <w:rsid w:val="00560C35"/>
    <w:rsid w:val="0056216B"/>
    <w:rsid w:val="00564648"/>
    <w:rsid w:val="00565741"/>
    <w:rsid w:val="00572781"/>
    <w:rsid w:val="00573876"/>
    <w:rsid w:val="00575274"/>
    <w:rsid w:val="00576073"/>
    <w:rsid w:val="00576279"/>
    <w:rsid w:val="005819F2"/>
    <w:rsid w:val="005829F8"/>
    <w:rsid w:val="0058597C"/>
    <w:rsid w:val="00587232"/>
    <w:rsid w:val="005877D1"/>
    <w:rsid w:val="00587973"/>
    <w:rsid w:val="00587CA8"/>
    <w:rsid w:val="005901EA"/>
    <w:rsid w:val="0059299C"/>
    <w:rsid w:val="005958F8"/>
    <w:rsid w:val="005963AF"/>
    <w:rsid w:val="00596562"/>
    <w:rsid w:val="005A1880"/>
    <w:rsid w:val="005A33D2"/>
    <w:rsid w:val="005A5CC6"/>
    <w:rsid w:val="005B0708"/>
    <w:rsid w:val="005B0ED0"/>
    <w:rsid w:val="005B7C28"/>
    <w:rsid w:val="005C0024"/>
    <w:rsid w:val="005C3A06"/>
    <w:rsid w:val="005C44EA"/>
    <w:rsid w:val="005C67CA"/>
    <w:rsid w:val="005C7D66"/>
    <w:rsid w:val="005D046D"/>
    <w:rsid w:val="005D1A2F"/>
    <w:rsid w:val="005D1ABF"/>
    <w:rsid w:val="005D1E9D"/>
    <w:rsid w:val="005E0891"/>
    <w:rsid w:val="005E0D4F"/>
    <w:rsid w:val="005E2D0E"/>
    <w:rsid w:val="005E750B"/>
    <w:rsid w:val="005E7BC6"/>
    <w:rsid w:val="005F3543"/>
    <w:rsid w:val="005F4DB1"/>
    <w:rsid w:val="005F7328"/>
    <w:rsid w:val="00603AE0"/>
    <w:rsid w:val="00604CD3"/>
    <w:rsid w:val="00612722"/>
    <w:rsid w:val="0061540C"/>
    <w:rsid w:val="006164BB"/>
    <w:rsid w:val="00623D35"/>
    <w:rsid w:val="00623DA5"/>
    <w:rsid w:val="006257F5"/>
    <w:rsid w:val="006263F0"/>
    <w:rsid w:val="00630110"/>
    <w:rsid w:val="00630363"/>
    <w:rsid w:val="006340A7"/>
    <w:rsid w:val="006346A7"/>
    <w:rsid w:val="0064059F"/>
    <w:rsid w:val="00640F25"/>
    <w:rsid w:val="00644F1E"/>
    <w:rsid w:val="00645422"/>
    <w:rsid w:val="00645EA4"/>
    <w:rsid w:val="00651B68"/>
    <w:rsid w:val="006524E6"/>
    <w:rsid w:val="00652922"/>
    <w:rsid w:val="00653B7F"/>
    <w:rsid w:val="00653ED8"/>
    <w:rsid w:val="006615F7"/>
    <w:rsid w:val="00665886"/>
    <w:rsid w:val="006666E1"/>
    <w:rsid w:val="00667801"/>
    <w:rsid w:val="006705B8"/>
    <w:rsid w:val="00670DF6"/>
    <w:rsid w:val="00671943"/>
    <w:rsid w:val="006719F2"/>
    <w:rsid w:val="0068434D"/>
    <w:rsid w:val="00684BF1"/>
    <w:rsid w:val="00684F2D"/>
    <w:rsid w:val="00685726"/>
    <w:rsid w:val="006867B8"/>
    <w:rsid w:val="00687694"/>
    <w:rsid w:val="00687BBF"/>
    <w:rsid w:val="0069240F"/>
    <w:rsid w:val="0069253B"/>
    <w:rsid w:val="0069433E"/>
    <w:rsid w:val="00695E84"/>
    <w:rsid w:val="00697574"/>
    <w:rsid w:val="006A36BA"/>
    <w:rsid w:val="006A3E34"/>
    <w:rsid w:val="006A463A"/>
    <w:rsid w:val="006A5E9A"/>
    <w:rsid w:val="006A60EA"/>
    <w:rsid w:val="006B0DAA"/>
    <w:rsid w:val="006B143A"/>
    <w:rsid w:val="006B21A9"/>
    <w:rsid w:val="006B2F71"/>
    <w:rsid w:val="006B52EA"/>
    <w:rsid w:val="006B6A8E"/>
    <w:rsid w:val="006B7F99"/>
    <w:rsid w:val="006C1844"/>
    <w:rsid w:val="006C2404"/>
    <w:rsid w:val="006C467C"/>
    <w:rsid w:val="006D1274"/>
    <w:rsid w:val="006D44F3"/>
    <w:rsid w:val="006D66A6"/>
    <w:rsid w:val="006E1B53"/>
    <w:rsid w:val="006E1F03"/>
    <w:rsid w:val="006E2140"/>
    <w:rsid w:val="006E3BD8"/>
    <w:rsid w:val="006E54D2"/>
    <w:rsid w:val="006E622F"/>
    <w:rsid w:val="006E68F7"/>
    <w:rsid w:val="006F36FD"/>
    <w:rsid w:val="006F3BD1"/>
    <w:rsid w:val="006F6889"/>
    <w:rsid w:val="00703A03"/>
    <w:rsid w:val="00707ED5"/>
    <w:rsid w:val="00710914"/>
    <w:rsid w:val="00710C01"/>
    <w:rsid w:val="00710C4F"/>
    <w:rsid w:val="00714A04"/>
    <w:rsid w:val="00721BEC"/>
    <w:rsid w:val="00722AC2"/>
    <w:rsid w:val="00722C68"/>
    <w:rsid w:val="007238AF"/>
    <w:rsid w:val="00724A6D"/>
    <w:rsid w:val="00725317"/>
    <w:rsid w:val="00726A29"/>
    <w:rsid w:val="00730DF8"/>
    <w:rsid w:val="0073293B"/>
    <w:rsid w:val="00735CF1"/>
    <w:rsid w:val="007420B5"/>
    <w:rsid w:val="00742E68"/>
    <w:rsid w:val="0074305D"/>
    <w:rsid w:val="0074322D"/>
    <w:rsid w:val="00743277"/>
    <w:rsid w:val="00744839"/>
    <w:rsid w:val="00745DDE"/>
    <w:rsid w:val="00747C5A"/>
    <w:rsid w:val="007510D5"/>
    <w:rsid w:val="00751CEA"/>
    <w:rsid w:val="00757FE3"/>
    <w:rsid w:val="00760DA7"/>
    <w:rsid w:val="00761158"/>
    <w:rsid w:val="00762C78"/>
    <w:rsid w:val="00764F7C"/>
    <w:rsid w:val="00765273"/>
    <w:rsid w:val="00767DF1"/>
    <w:rsid w:val="00771F05"/>
    <w:rsid w:val="00776B2F"/>
    <w:rsid w:val="00796667"/>
    <w:rsid w:val="00796807"/>
    <w:rsid w:val="007A13A6"/>
    <w:rsid w:val="007A1F5F"/>
    <w:rsid w:val="007A2062"/>
    <w:rsid w:val="007A2387"/>
    <w:rsid w:val="007A2953"/>
    <w:rsid w:val="007A48FD"/>
    <w:rsid w:val="007A4CF4"/>
    <w:rsid w:val="007A567E"/>
    <w:rsid w:val="007B33A9"/>
    <w:rsid w:val="007C0863"/>
    <w:rsid w:val="007C5721"/>
    <w:rsid w:val="007C6662"/>
    <w:rsid w:val="007C68DB"/>
    <w:rsid w:val="007D104B"/>
    <w:rsid w:val="007D134A"/>
    <w:rsid w:val="007D17E4"/>
    <w:rsid w:val="007D256A"/>
    <w:rsid w:val="007D363B"/>
    <w:rsid w:val="007D3880"/>
    <w:rsid w:val="007D4AB3"/>
    <w:rsid w:val="007D504E"/>
    <w:rsid w:val="007D7F06"/>
    <w:rsid w:val="007E42AB"/>
    <w:rsid w:val="007E4CD7"/>
    <w:rsid w:val="007E6967"/>
    <w:rsid w:val="007E6C14"/>
    <w:rsid w:val="007F1469"/>
    <w:rsid w:val="007F351F"/>
    <w:rsid w:val="007F3CF3"/>
    <w:rsid w:val="007F656E"/>
    <w:rsid w:val="008068A4"/>
    <w:rsid w:val="008071A0"/>
    <w:rsid w:val="008101C9"/>
    <w:rsid w:val="0081081B"/>
    <w:rsid w:val="00812655"/>
    <w:rsid w:val="00813ECB"/>
    <w:rsid w:val="00814E68"/>
    <w:rsid w:val="00816CF4"/>
    <w:rsid w:val="008207EC"/>
    <w:rsid w:val="00822037"/>
    <w:rsid w:val="0082241B"/>
    <w:rsid w:val="008240AF"/>
    <w:rsid w:val="00826110"/>
    <w:rsid w:val="00826CA8"/>
    <w:rsid w:val="00827434"/>
    <w:rsid w:val="00834FB6"/>
    <w:rsid w:val="00836F44"/>
    <w:rsid w:val="008372E4"/>
    <w:rsid w:val="00841348"/>
    <w:rsid w:val="008448CB"/>
    <w:rsid w:val="0085015F"/>
    <w:rsid w:val="00850492"/>
    <w:rsid w:val="00851279"/>
    <w:rsid w:val="0085255D"/>
    <w:rsid w:val="008557EF"/>
    <w:rsid w:val="00855F53"/>
    <w:rsid w:val="00856110"/>
    <w:rsid w:val="00857458"/>
    <w:rsid w:val="00860266"/>
    <w:rsid w:val="008611D4"/>
    <w:rsid w:val="00861526"/>
    <w:rsid w:val="00862DFA"/>
    <w:rsid w:val="008651B6"/>
    <w:rsid w:val="0086595D"/>
    <w:rsid w:val="00870A7D"/>
    <w:rsid w:val="00871166"/>
    <w:rsid w:val="00872DF2"/>
    <w:rsid w:val="0088096C"/>
    <w:rsid w:val="008818C4"/>
    <w:rsid w:val="00883729"/>
    <w:rsid w:val="008844B7"/>
    <w:rsid w:val="008849F2"/>
    <w:rsid w:val="00887AEB"/>
    <w:rsid w:val="008911C5"/>
    <w:rsid w:val="008957DF"/>
    <w:rsid w:val="0089614C"/>
    <w:rsid w:val="008975D1"/>
    <w:rsid w:val="00897EFC"/>
    <w:rsid w:val="008A0706"/>
    <w:rsid w:val="008A1C92"/>
    <w:rsid w:val="008A711C"/>
    <w:rsid w:val="008B1AFF"/>
    <w:rsid w:val="008B1F0F"/>
    <w:rsid w:val="008B4290"/>
    <w:rsid w:val="008B7ED8"/>
    <w:rsid w:val="008C0176"/>
    <w:rsid w:val="008C444C"/>
    <w:rsid w:val="008C796F"/>
    <w:rsid w:val="008C7F57"/>
    <w:rsid w:val="008D0942"/>
    <w:rsid w:val="008D1460"/>
    <w:rsid w:val="008D3186"/>
    <w:rsid w:val="008D3F4C"/>
    <w:rsid w:val="008D48CD"/>
    <w:rsid w:val="008D567E"/>
    <w:rsid w:val="008D5871"/>
    <w:rsid w:val="008D5A85"/>
    <w:rsid w:val="008D790A"/>
    <w:rsid w:val="008E4D36"/>
    <w:rsid w:val="008E6E0B"/>
    <w:rsid w:val="008F0059"/>
    <w:rsid w:val="008F0B7F"/>
    <w:rsid w:val="008F5B38"/>
    <w:rsid w:val="00905026"/>
    <w:rsid w:val="00906BF4"/>
    <w:rsid w:val="00907E25"/>
    <w:rsid w:val="00910D68"/>
    <w:rsid w:val="00911393"/>
    <w:rsid w:val="0091164E"/>
    <w:rsid w:val="009133F8"/>
    <w:rsid w:val="00913D8E"/>
    <w:rsid w:val="00915EB1"/>
    <w:rsid w:val="00921707"/>
    <w:rsid w:val="009226CB"/>
    <w:rsid w:val="00923F52"/>
    <w:rsid w:val="00924BD1"/>
    <w:rsid w:val="00925AA7"/>
    <w:rsid w:val="0093071D"/>
    <w:rsid w:val="009343FB"/>
    <w:rsid w:val="009372D9"/>
    <w:rsid w:val="0093734E"/>
    <w:rsid w:val="00945A65"/>
    <w:rsid w:val="009469BA"/>
    <w:rsid w:val="0094742E"/>
    <w:rsid w:val="009477C3"/>
    <w:rsid w:val="0095019A"/>
    <w:rsid w:val="00951CFA"/>
    <w:rsid w:val="00956726"/>
    <w:rsid w:val="00957EEE"/>
    <w:rsid w:val="00960950"/>
    <w:rsid w:val="0096444C"/>
    <w:rsid w:val="00966E6C"/>
    <w:rsid w:val="00972B11"/>
    <w:rsid w:val="00972C8A"/>
    <w:rsid w:val="009731C2"/>
    <w:rsid w:val="00973E86"/>
    <w:rsid w:val="0097464A"/>
    <w:rsid w:val="00980B08"/>
    <w:rsid w:val="009820A2"/>
    <w:rsid w:val="0098227B"/>
    <w:rsid w:val="009835C9"/>
    <w:rsid w:val="009837C3"/>
    <w:rsid w:val="00983AF7"/>
    <w:rsid w:val="009845D8"/>
    <w:rsid w:val="00986357"/>
    <w:rsid w:val="00986ABF"/>
    <w:rsid w:val="00992264"/>
    <w:rsid w:val="00994751"/>
    <w:rsid w:val="0099539F"/>
    <w:rsid w:val="009966F6"/>
    <w:rsid w:val="009972BA"/>
    <w:rsid w:val="00997506"/>
    <w:rsid w:val="009A4BC8"/>
    <w:rsid w:val="009A4F1D"/>
    <w:rsid w:val="009A587E"/>
    <w:rsid w:val="009A615B"/>
    <w:rsid w:val="009A6F58"/>
    <w:rsid w:val="009A77C5"/>
    <w:rsid w:val="009A7C6D"/>
    <w:rsid w:val="009B40A8"/>
    <w:rsid w:val="009B448D"/>
    <w:rsid w:val="009B733A"/>
    <w:rsid w:val="009C0F0B"/>
    <w:rsid w:val="009C14F9"/>
    <w:rsid w:val="009C162F"/>
    <w:rsid w:val="009C2D8B"/>
    <w:rsid w:val="009C44D0"/>
    <w:rsid w:val="009C605C"/>
    <w:rsid w:val="009C6318"/>
    <w:rsid w:val="009C641C"/>
    <w:rsid w:val="009C6F5B"/>
    <w:rsid w:val="009D0774"/>
    <w:rsid w:val="009D0DD1"/>
    <w:rsid w:val="009D1867"/>
    <w:rsid w:val="009D3F38"/>
    <w:rsid w:val="009D4497"/>
    <w:rsid w:val="009D45B3"/>
    <w:rsid w:val="009D59D0"/>
    <w:rsid w:val="009D6AE5"/>
    <w:rsid w:val="009E0A73"/>
    <w:rsid w:val="009E13B7"/>
    <w:rsid w:val="009E4898"/>
    <w:rsid w:val="009E4ADA"/>
    <w:rsid w:val="009E6C6E"/>
    <w:rsid w:val="009F1042"/>
    <w:rsid w:val="009F2A33"/>
    <w:rsid w:val="009F3BA5"/>
    <w:rsid w:val="009F3E4E"/>
    <w:rsid w:val="009F5175"/>
    <w:rsid w:val="00A03D9D"/>
    <w:rsid w:val="00A0428D"/>
    <w:rsid w:val="00A04585"/>
    <w:rsid w:val="00A05FC3"/>
    <w:rsid w:val="00A069B3"/>
    <w:rsid w:val="00A07376"/>
    <w:rsid w:val="00A1059D"/>
    <w:rsid w:val="00A13D32"/>
    <w:rsid w:val="00A23CBD"/>
    <w:rsid w:val="00A2599C"/>
    <w:rsid w:val="00A26042"/>
    <w:rsid w:val="00A261CD"/>
    <w:rsid w:val="00A278EF"/>
    <w:rsid w:val="00A308CC"/>
    <w:rsid w:val="00A32007"/>
    <w:rsid w:val="00A320B1"/>
    <w:rsid w:val="00A3323C"/>
    <w:rsid w:val="00A3332A"/>
    <w:rsid w:val="00A34592"/>
    <w:rsid w:val="00A34B45"/>
    <w:rsid w:val="00A37BD8"/>
    <w:rsid w:val="00A4238E"/>
    <w:rsid w:val="00A42FD6"/>
    <w:rsid w:val="00A4686A"/>
    <w:rsid w:val="00A506A0"/>
    <w:rsid w:val="00A5610E"/>
    <w:rsid w:val="00A63129"/>
    <w:rsid w:val="00A6502B"/>
    <w:rsid w:val="00A71F4A"/>
    <w:rsid w:val="00A73783"/>
    <w:rsid w:val="00A74C80"/>
    <w:rsid w:val="00A7728A"/>
    <w:rsid w:val="00A82F20"/>
    <w:rsid w:val="00A8363D"/>
    <w:rsid w:val="00A84F8F"/>
    <w:rsid w:val="00A85CCC"/>
    <w:rsid w:val="00A86384"/>
    <w:rsid w:val="00A86F28"/>
    <w:rsid w:val="00A90747"/>
    <w:rsid w:val="00A932B2"/>
    <w:rsid w:val="00A94299"/>
    <w:rsid w:val="00A95899"/>
    <w:rsid w:val="00A9705C"/>
    <w:rsid w:val="00AA20EE"/>
    <w:rsid w:val="00AA31DD"/>
    <w:rsid w:val="00AA402C"/>
    <w:rsid w:val="00AA5E9C"/>
    <w:rsid w:val="00AA625A"/>
    <w:rsid w:val="00AA6B42"/>
    <w:rsid w:val="00AB01DB"/>
    <w:rsid w:val="00AB380A"/>
    <w:rsid w:val="00AB3A78"/>
    <w:rsid w:val="00AB7A2D"/>
    <w:rsid w:val="00AB7DAD"/>
    <w:rsid w:val="00AC257D"/>
    <w:rsid w:val="00AC60D2"/>
    <w:rsid w:val="00AC65E5"/>
    <w:rsid w:val="00AC7F6F"/>
    <w:rsid w:val="00AD0874"/>
    <w:rsid w:val="00AD2A52"/>
    <w:rsid w:val="00AD3507"/>
    <w:rsid w:val="00AD53C3"/>
    <w:rsid w:val="00AD56F7"/>
    <w:rsid w:val="00AD6EF4"/>
    <w:rsid w:val="00AD7890"/>
    <w:rsid w:val="00AE0C31"/>
    <w:rsid w:val="00AE0FB4"/>
    <w:rsid w:val="00AE38B3"/>
    <w:rsid w:val="00AE420D"/>
    <w:rsid w:val="00AE6595"/>
    <w:rsid w:val="00AF1B65"/>
    <w:rsid w:val="00AF1D19"/>
    <w:rsid w:val="00AF37E2"/>
    <w:rsid w:val="00AF42F7"/>
    <w:rsid w:val="00AF5AA7"/>
    <w:rsid w:val="00AF6957"/>
    <w:rsid w:val="00AF6E65"/>
    <w:rsid w:val="00B013EA"/>
    <w:rsid w:val="00B029C1"/>
    <w:rsid w:val="00B02BF1"/>
    <w:rsid w:val="00B02E0C"/>
    <w:rsid w:val="00B1038B"/>
    <w:rsid w:val="00B10E9C"/>
    <w:rsid w:val="00B1190E"/>
    <w:rsid w:val="00B11ADC"/>
    <w:rsid w:val="00B129AD"/>
    <w:rsid w:val="00B13616"/>
    <w:rsid w:val="00B1449F"/>
    <w:rsid w:val="00B14FB4"/>
    <w:rsid w:val="00B1550F"/>
    <w:rsid w:val="00B15705"/>
    <w:rsid w:val="00B20047"/>
    <w:rsid w:val="00B2087A"/>
    <w:rsid w:val="00B23EA9"/>
    <w:rsid w:val="00B24CCE"/>
    <w:rsid w:val="00B27966"/>
    <w:rsid w:val="00B31AE1"/>
    <w:rsid w:val="00B33DF5"/>
    <w:rsid w:val="00B342BB"/>
    <w:rsid w:val="00B3447D"/>
    <w:rsid w:val="00B34CCE"/>
    <w:rsid w:val="00B373B5"/>
    <w:rsid w:val="00B37415"/>
    <w:rsid w:val="00B37FDD"/>
    <w:rsid w:val="00B43401"/>
    <w:rsid w:val="00B44501"/>
    <w:rsid w:val="00B4494E"/>
    <w:rsid w:val="00B45D93"/>
    <w:rsid w:val="00B46088"/>
    <w:rsid w:val="00B46CAB"/>
    <w:rsid w:val="00B4711B"/>
    <w:rsid w:val="00B47648"/>
    <w:rsid w:val="00B47BEB"/>
    <w:rsid w:val="00B47F43"/>
    <w:rsid w:val="00B501DB"/>
    <w:rsid w:val="00B50F05"/>
    <w:rsid w:val="00B543E2"/>
    <w:rsid w:val="00B54648"/>
    <w:rsid w:val="00B60E02"/>
    <w:rsid w:val="00B730DA"/>
    <w:rsid w:val="00B737D2"/>
    <w:rsid w:val="00B7565A"/>
    <w:rsid w:val="00B75BE8"/>
    <w:rsid w:val="00B80A46"/>
    <w:rsid w:val="00B84B69"/>
    <w:rsid w:val="00B90593"/>
    <w:rsid w:val="00B9072C"/>
    <w:rsid w:val="00B90D39"/>
    <w:rsid w:val="00B91B92"/>
    <w:rsid w:val="00B948C6"/>
    <w:rsid w:val="00B968E9"/>
    <w:rsid w:val="00B96EF4"/>
    <w:rsid w:val="00BA1794"/>
    <w:rsid w:val="00BA3044"/>
    <w:rsid w:val="00BA3087"/>
    <w:rsid w:val="00BA47C7"/>
    <w:rsid w:val="00BA5D0F"/>
    <w:rsid w:val="00BB05DA"/>
    <w:rsid w:val="00BB0B1A"/>
    <w:rsid w:val="00BB4993"/>
    <w:rsid w:val="00BC13AF"/>
    <w:rsid w:val="00BC1417"/>
    <w:rsid w:val="00BC2FE8"/>
    <w:rsid w:val="00BC3328"/>
    <w:rsid w:val="00BC5A5C"/>
    <w:rsid w:val="00BD3281"/>
    <w:rsid w:val="00BD52E5"/>
    <w:rsid w:val="00BD74F5"/>
    <w:rsid w:val="00BE68A0"/>
    <w:rsid w:val="00BE6F53"/>
    <w:rsid w:val="00BE719C"/>
    <w:rsid w:val="00BF063F"/>
    <w:rsid w:val="00BF29FF"/>
    <w:rsid w:val="00BF4834"/>
    <w:rsid w:val="00C00D9D"/>
    <w:rsid w:val="00C07CB3"/>
    <w:rsid w:val="00C134B8"/>
    <w:rsid w:val="00C138FB"/>
    <w:rsid w:val="00C13A44"/>
    <w:rsid w:val="00C17C28"/>
    <w:rsid w:val="00C2104C"/>
    <w:rsid w:val="00C226B9"/>
    <w:rsid w:val="00C22FC5"/>
    <w:rsid w:val="00C309F7"/>
    <w:rsid w:val="00C30F87"/>
    <w:rsid w:val="00C30FF8"/>
    <w:rsid w:val="00C31C02"/>
    <w:rsid w:val="00C31ED0"/>
    <w:rsid w:val="00C32872"/>
    <w:rsid w:val="00C37617"/>
    <w:rsid w:val="00C41D4A"/>
    <w:rsid w:val="00C41F6F"/>
    <w:rsid w:val="00C43440"/>
    <w:rsid w:val="00C45603"/>
    <w:rsid w:val="00C5027F"/>
    <w:rsid w:val="00C5309D"/>
    <w:rsid w:val="00C54F14"/>
    <w:rsid w:val="00C551AF"/>
    <w:rsid w:val="00C55BEA"/>
    <w:rsid w:val="00C56E28"/>
    <w:rsid w:val="00C60385"/>
    <w:rsid w:val="00C63D6F"/>
    <w:rsid w:val="00C66DCA"/>
    <w:rsid w:val="00C7170C"/>
    <w:rsid w:val="00C73D8A"/>
    <w:rsid w:val="00C74175"/>
    <w:rsid w:val="00C76291"/>
    <w:rsid w:val="00C76E01"/>
    <w:rsid w:val="00C82BD1"/>
    <w:rsid w:val="00C83F61"/>
    <w:rsid w:val="00C907C3"/>
    <w:rsid w:val="00C92AB1"/>
    <w:rsid w:val="00C949A3"/>
    <w:rsid w:val="00C9774C"/>
    <w:rsid w:val="00C97D6D"/>
    <w:rsid w:val="00CA0C4B"/>
    <w:rsid w:val="00CA2282"/>
    <w:rsid w:val="00CA2858"/>
    <w:rsid w:val="00CA555C"/>
    <w:rsid w:val="00CA6097"/>
    <w:rsid w:val="00CA6F73"/>
    <w:rsid w:val="00CB539B"/>
    <w:rsid w:val="00CB62AE"/>
    <w:rsid w:val="00CC0746"/>
    <w:rsid w:val="00CC0F4E"/>
    <w:rsid w:val="00CC2955"/>
    <w:rsid w:val="00CC2E7B"/>
    <w:rsid w:val="00CC392E"/>
    <w:rsid w:val="00CC417A"/>
    <w:rsid w:val="00CC5039"/>
    <w:rsid w:val="00CC51F3"/>
    <w:rsid w:val="00CC5835"/>
    <w:rsid w:val="00CC64F8"/>
    <w:rsid w:val="00CC78B0"/>
    <w:rsid w:val="00CD2491"/>
    <w:rsid w:val="00CD32C6"/>
    <w:rsid w:val="00CD7B30"/>
    <w:rsid w:val="00CE3E3A"/>
    <w:rsid w:val="00CE6626"/>
    <w:rsid w:val="00CF088C"/>
    <w:rsid w:val="00CF08F7"/>
    <w:rsid w:val="00CF0AB6"/>
    <w:rsid w:val="00CF2E6D"/>
    <w:rsid w:val="00CF3598"/>
    <w:rsid w:val="00CF3B57"/>
    <w:rsid w:val="00CF6407"/>
    <w:rsid w:val="00D00821"/>
    <w:rsid w:val="00D01EB1"/>
    <w:rsid w:val="00D033F0"/>
    <w:rsid w:val="00D04250"/>
    <w:rsid w:val="00D04FF6"/>
    <w:rsid w:val="00D065B5"/>
    <w:rsid w:val="00D066ED"/>
    <w:rsid w:val="00D07728"/>
    <w:rsid w:val="00D10683"/>
    <w:rsid w:val="00D10BB8"/>
    <w:rsid w:val="00D115BD"/>
    <w:rsid w:val="00D12D63"/>
    <w:rsid w:val="00D15F68"/>
    <w:rsid w:val="00D1691D"/>
    <w:rsid w:val="00D17E40"/>
    <w:rsid w:val="00D20791"/>
    <w:rsid w:val="00D22EFD"/>
    <w:rsid w:val="00D24AFF"/>
    <w:rsid w:val="00D24C84"/>
    <w:rsid w:val="00D2616E"/>
    <w:rsid w:val="00D327D4"/>
    <w:rsid w:val="00D332FB"/>
    <w:rsid w:val="00D33741"/>
    <w:rsid w:val="00D34302"/>
    <w:rsid w:val="00D36B11"/>
    <w:rsid w:val="00D41EEF"/>
    <w:rsid w:val="00D4267F"/>
    <w:rsid w:val="00D43DD1"/>
    <w:rsid w:val="00D43E3C"/>
    <w:rsid w:val="00D45093"/>
    <w:rsid w:val="00D46A2A"/>
    <w:rsid w:val="00D508E3"/>
    <w:rsid w:val="00D524DD"/>
    <w:rsid w:val="00D53A1F"/>
    <w:rsid w:val="00D55946"/>
    <w:rsid w:val="00D5649D"/>
    <w:rsid w:val="00D56756"/>
    <w:rsid w:val="00D6139F"/>
    <w:rsid w:val="00D6198E"/>
    <w:rsid w:val="00D6299B"/>
    <w:rsid w:val="00D62F18"/>
    <w:rsid w:val="00D63E4B"/>
    <w:rsid w:val="00D64BD4"/>
    <w:rsid w:val="00D65846"/>
    <w:rsid w:val="00D659EA"/>
    <w:rsid w:val="00D66D5A"/>
    <w:rsid w:val="00D67321"/>
    <w:rsid w:val="00D70F70"/>
    <w:rsid w:val="00D7306B"/>
    <w:rsid w:val="00D74D58"/>
    <w:rsid w:val="00D751ED"/>
    <w:rsid w:val="00D77778"/>
    <w:rsid w:val="00D830B0"/>
    <w:rsid w:val="00D83BB0"/>
    <w:rsid w:val="00D84D36"/>
    <w:rsid w:val="00D87C4D"/>
    <w:rsid w:val="00D92F89"/>
    <w:rsid w:val="00D937E4"/>
    <w:rsid w:val="00D94AB6"/>
    <w:rsid w:val="00D96EFF"/>
    <w:rsid w:val="00DA48C2"/>
    <w:rsid w:val="00DA6026"/>
    <w:rsid w:val="00DA6727"/>
    <w:rsid w:val="00DA6FC1"/>
    <w:rsid w:val="00DB11DD"/>
    <w:rsid w:val="00DB1B8D"/>
    <w:rsid w:val="00DB3246"/>
    <w:rsid w:val="00DB5693"/>
    <w:rsid w:val="00DC25D7"/>
    <w:rsid w:val="00DC2E42"/>
    <w:rsid w:val="00DC693D"/>
    <w:rsid w:val="00DC6A21"/>
    <w:rsid w:val="00DD0222"/>
    <w:rsid w:val="00DD09E7"/>
    <w:rsid w:val="00DD2042"/>
    <w:rsid w:val="00DD2426"/>
    <w:rsid w:val="00DD3B09"/>
    <w:rsid w:val="00DD42DC"/>
    <w:rsid w:val="00DD49F5"/>
    <w:rsid w:val="00DE0565"/>
    <w:rsid w:val="00DE5640"/>
    <w:rsid w:val="00DE5FFC"/>
    <w:rsid w:val="00DF24E2"/>
    <w:rsid w:val="00DF3939"/>
    <w:rsid w:val="00E01BA0"/>
    <w:rsid w:val="00E01EE4"/>
    <w:rsid w:val="00E04278"/>
    <w:rsid w:val="00E046A3"/>
    <w:rsid w:val="00E04FF6"/>
    <w:rsid w:val="00E05BDC"/>
    <w:rsid w:val="00E07F34"/>
    <w:rsid w:val="00E132F7"/>
    <w:rsid w:val="00E1592C"/>
    <w:rsid w:val="00E15A1C"/>
    <w:rsid w:val="00E16319"/>
    <w:rsid w:val="00E20F9B"/>
    <w:rsid w:val="00E23425"/>
    <w:rsid w:val="00E23820"/>
    <w:rsid w:val="00E25C44"/>
    <w:rsid w:val="00E2618B"/>
    <w:rsid w:val="00E30E8C"/>
    <w:rsid w:val="00E317D8"/>
    <w:rsid w:val="00E31DE3"/>
    <w:rsid w:val="00E323E2"/>
    <w:rsid w:val="00E345E0"/>
    <w:rsid w:val="00E3576C"/>
    <w:rsid w:val="00E363E1"/>
    <w:rsid w:val="00E43A5C"/>
    <w:rsid w:val="00E44030"/>
    <w:rsid w:val="00E45F5B"/>
    <w:rsid w:val="00E50CC5"/>
    <w:rsid w:val="00E532E4"/>
    <w:rsid w:val="00E55008"/>
    <w:rsid w:val="00E56B93"/>
    <w:rsid w:val="00E56C25"/>
    <w:rsid w:val="00E62849"/>
    <w:rsid w:val="00E635A6"/>
    <w:rsid w:val="00E67FC9"/>
    <w:rsid w:val="00E708AE"/>
    <w:rsid w:val="00E831C6"/>
    <w:rsid w:val="00E86F9F"/>
    <w:rsid w:val="00E87B75"/>
    <w:rsid w:val="00E90C45"/>
    <w:rsid w:val="00E92C2F"/>
    <w:rsid w:val="00E93C40"/>
    <w:rsid w:val="00EA0FE0"/>
    <w:rsid w:val="00EA2FEE"/>
    <w:rsid w:val="00EA36DC"/>
    <w:rsid w:val="00EA52B6"/>
    <w:rsid w:val="00EA5682"/>
    <w:rsid w:val="00EB6709"/>
    <w:rsid w:val="00EB7575"/>
    <w:rsid w:val="00EB7A2F"/>
    <w:rsid w:val="00EC421F"/>
    <w:rsid w:val="00EC653B"/>
    <w:rsid w:val="00ED0CAC"/>
    <w:rsid w:val="00ED1A25"/>
    <w:rsid w:val="00ED247B"/>
    <w:rsid w:val="00ED31BB"/>
    <w:rsid w:val="00ED428E"/>
    <w:rsid w:val="00ED5022"/>
    <w:rsid w:val="00ED6FDA"/>
    <w:rsid w:val="00ED774D"/>
    <w:rsid w:val="00EE4513"/>
    <w:rsid w:val="00EE4FD5"/>
    <w:rsid w:val="00EE5165"/>
    <w:rsid w:val="00EE5947"/>
    <w:rsid w:val="00EE7979"/>
    <w:rsid w:val="00EE7F5E"/>
    <w:rsid w:val="00EF1600"/>
    <w:rsid w:val="00EF18D8"/>
    <w:rsid w:val="00EF216F"/>
    <w:rsid w:val="00EF462B"/>
    <w:rsid w:val="00EF7C9D"/>
    <w:rsid w:val="00F016E1"/>
    <w:rsid w:val="00F018E6"/>
    <w:rsid w:val="00F0297F"/>
    <w:rsid w:val="00F04786"/>
    <w:rsid w:val="00F04BA3"/>
    <w:rsid w:val="00F05773"/>
    <w:rsid w:val="00F10CDF"/>
    <w:rsid w:val="00F113FD"/>
    <w:rsid w:val="00F11A08"/>
    <w:rsid w:val="00F11E6A"/>
    <w:rsid w:val="00F127F5"/>
    <w:rsid w:val="00F13468"/>
    <w:rsid w:val="00F1473A"/>
    <w:rsid w:val="00F17613"/>
    <w:rsid w:val="00F202FE"/>
    <w:rsid w:val="00F203F4"/>
    <w:rsid w:val="00F20C5D"/>
    <w:rsid w:val="00F213A9"/>
    <w:rsid w:val="00F23570"/>
    <w:rsid w:val="00F24AEA"/>
    <w:rsid w:val="00F25668"/>
    <w:rsid w:val="00F2624C"/>
    <w:rsid w:val="00F32543"/>
    <w:rsid w:val="00F33ECF"/>
    <w:rsid w:val="00F357E7"/>
    <w:rsid w:val="00F4155F"/>
    <w:rsid w:val="00F44178"/>
    <w:rsid w:val="00F47024"/>
    <w:rsid w:val="00F50F89"/>
    <w:rsid w:val="00F52C87"/>
    <w:rsid w:val="00F54318"/>
    <w:rsid w:val="00F55B72"/>
    <w:rsid w:val="00F60528"/>
    <w:rsid w:val="00F64A1F"/>
    <w:rsid w:val="00F70EC3"/>
    <w:rsid w:val="00F715ED"/>
    <w:rsid w:val="00F722B4"/>
    <w:rsid w:val="00F7588E"/>
    <w:rsid w:val="00F75EC5"/>
    <w:rsid w:val="00F76B73"/>
    <w:rsid w:val="00F7751E"/>
    <w:rsid w:val="00F82244"/>
    <w:rsid w:val="00F82F41"/>
    <w:rsid w:val="00F83644"/>
    <w:rsid w:val="00F853BB"/>
    <w:rsid w:val="00F863B9"/>
    <w:rsid w:val="00F87B5F"/>
    <w:rsid w:val="00F92136"/>
    <w:rsid w:val="00F92DD8"/>
    <w:rsid w:val="00F9384C"/>
    <w:rsid w:val="00F94C1B"/>
    <w:rsid w:val="00F94C8F"/>
    <w:rsid w:val="00F960B3"/>
    <w:rsid w:val="00F96229"/>
    <w:rsid w:val="00F96508"/>
    <w:rsid w:val="00FA2C0D"/>
    <w:rsid w:val="00FA3AF7"/>
    <w:rsid w:val="00FA4696"/>
    <w:rsid w:val="00FA55AD"/>
    <w:rsid w:val="00FA55ED"/>
    <w:rsid w:val="00FA65C0"/>
    <w:rsid w:val="00FA6C0B"/>
    <w:rsid w:val="00FB6E11"/>
    <w:rsid w:val="00FB72EF"/>
    <w:rsid w:val="00FC084F"/>
    <w:rsid w:val="00FC0DAE"/>
    <w:rsid w:val="00FC2A91"/>
    <w:rsid w:val="00FC4662"/>
    <w:rsid w:val="00FC6EF7"/>
    <w:rsid w:val="00FD3EDF"/>
    <w:rsid w:val="00FD5939"/>
    <w:rsid w:val="00FD5BDC"/>
    <w:rsid w:val="00FD6F3F"/>
    <w:rsid w:val="00FE1EA6"/>
    <w:rsid w:val="00FE416F"/>
    <w:rsid w:val="00FE718C"/>
    <w:rsid w:val="00FF05B1"/>
    <w:rsid w:val="00FF279B"/>
    <w:rsid w:val="00FF2A57"/>
    <w:rsid w:val="00FF30F7"/>
    <w:rsid w:val="00FF5BC8"/>
    <w:rsid w:val="00FF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973A"/>
  <w15:chartTrackingRefBased/>
  <w15:docId w15:val="{17294566-7051-4856-AA3F-490068A0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274B5"/>
    <w:pPr>
      <w:spacing w:after="0" w:line="240" w:lineRule="auto"/>
      <w:jc w:val="both"/>
    </w:pPr>
    <w:rPr>
      <w:rFonts w:ascii="Times New Roman" w:eastAsia="Times New Roman" w:hAnsi="Times New Roman" w:cs="Times New Roman"/>
      <w:sz w:val="24"/>
      <w:szCs w:val="24"/>
      <w:lang w:eastAsia="ar-SA"/>
    </w:rPr>
  </w:style>
  <w:style w:type="paragraph" w:styleId="1">
    <w:name w:val="heading 1"/>
    <w:basedOn w:val="a2"/>
    <w:next w:val="a"/>
    <w:link w:val="10"/>
    <w:autoRedefine/>
    <w:qFormat/>
    <w:rsid w:val="000274B5"/>
    <w:pPr>
      <w:keepNext/>
      <w:numPr>
        <w:numId w:val="1"/>
      </w:numPr>
      <w:overflowPunct w:val="0"/>
      <w:autoSpaceDE w:val="0"/>
      <w:jc w:val="center"/>
      <w:outlineLvl w:val="0"/>
    </w:pPr>
    <w:rPr>
      <w:b/>
    </w:rPr>
  </w:style>
  <w:style w:type="paragraph" w:styleId="2">
    <w:name w:val="heading 2"/>
    <w:basedOn w:val="a"/>
    <w:next w:val="a3"/>
    <w:link w:val="20"/>
    <w:autoRedefine/>
    <w:qFormat/>
    <w:rsid w:val="000274B5"/>
    <w:pPr>
      <w:keepNext/>
      <w:numPr>
        <w:ilvl w:val="1"/>
        <w:numId w:val="1"/>
      </w:numPr>
      <w:tabs>
        <w:tab w:val="left" w:pos="0"/>
      </w:tabs>
      <w:overflowPunct w:val="0"/>
      <w:autoSpaceDE w:val="0"/>
      <w:spacing w:before="113" w:after="283"/>
      <w:jc w:val="center"/>
      <w:outlineLvl w:val="1"/>
    </w:pPr>
    <w:rPr>
      <w:b/>
      <w:bCs/>
      <w:szCs w:val="28"/>
    </w:rPr>
  </w:style>
  <w:style w:type="paragraph" w:styleId="3">
    <w:name w:val="heading 3"/>
    <w:basedOn w:val="a1"/>
    <w:next w:val="a1"/>
    <w:link w:val="30"/>
    <w:qFormat/>
    <w:rsid w:val="000274B5"/>
    <w:pPr>
      <w:keepNext/>
      <w:numPr>
        <w:ilvl w:val="2"/>
        <w:numId w:val="1"/>
      </w:numPr>
      <w:tabs>
        <w:tab w:val="left" w:pos="0"/>
      </w:tabs>
      <w:overflowPunct w:val="0"/>
      <w:autoSpaceDE w:val="0"/>
      <w:spacing w:after="227"/>
      <w:jc w:val="center"/>
      <w:outlineLvl w:val="2"/>
    </w:pPr>
    <w:rPr>
      <w:b/>
      <w:szCs w:val="28"/>
    </w:rPr>
  </w:style>
  <w:style w:type="paragraph" w:styleId="4">
    <w:name w:val="heading 4"/>
    <w:basedOn w:val="a1"/>
    <w:next w:val="a1"/>
    <w:link w:val="40"/>
    <w:qFormat/>
    <w:rsid w:val="000274B5"/>
    <w:pPr>
      <w:keepNext/>
      <w:numPr>
        <w:ilvl w:val="3"/>
        <w:numId w:val="1"/>
      </w:numPr>
      <w:overflowPunct w:val="0"/>
      <w:autoSpaceDE w:val="0"/>
      <w:spacing w:after="170"/>
      <w:ind w:left="706"/>
      <w:jc w:val="left"/>
      <w:outlineLvl w:val="3"/>
    </w:pPr>
    <w:rPr>
      <w:b/>
      <w:bCs/>
      <w:u w:val="single"/>
    </w:rPr>
  </w:style>
  <w:style w:type="paragraph" w:styleId="5">
    <w:name w:val="heading 5"/>
    <w:basedOn w:val="a1"/>
    <w:next w:val="a1"/>
    <w:link w:val="50"/>
    <w:qFormat/>
    <w:rsid w:val="000274B5"/>
    <w:pPr>
      <w:keepNext/>
      <w:numPr>
        <w:ilvl w:val="4"/>
        <w:numId w:val="1"/>
      </w:numPr>
      <w:overflowPunct w:val="0"/>
      <w:autoSpaceDE w:val="0"/>
      <w:spacing w:after="283"/>
      <w:jc w:val="center"/>
      <w:outlineLvl w:val="4"/>
    </w:pPr>
    <w:rPr>
      <w:u w:val="single"/>
    </w:rPr>
  </w:style>
  <w:style w:type="paragraph" w:styleId="6">
    <w:name w:val="heading 6"/>
    <w:basedOn w:val="a1"/>
    <w:next w:val="a1"/>
    <w:link w:val="60"/>
    <w:qFormat/>
    <w:rsid w:val="000274B5"/>
    <w:pPr>
      <w:keepNext/>
      <w:numPr>
        <w:ilvl w:val="5"/>
        <w:numId w:val="1"/>
      </w:numPr>
      <w:overflowPunct w:val="0"/>
      <w:autoSpaceDE w:val="0"/>
      <w:ind w:left="851"/>
      <w:jc w:val="center"/>
      <w:outlineLvl w:val="5"/>
    </w:pPr>
    <w:rPr>
      <w:u w:val="single"/>
    </w:rPr>
  </w:style>
  <w:style w:type="paragraph" w:styleId="7">
    <w:name w:val="heading 7"/>
    <w:basedOn w:val="a1"/>
    <w:next w:val="a1"/>
    <w:link w:val="70"/>
    <w:qFormat/>
    <w:rsid w:val="000274B5"/>
    <w:pPr>
      <w:numPr>
        <w:ilvl w:val="6"/>
        <w:numId w:val="1"/>
      </w:numPr>
      <w:spacing w:before="240" w:after="60"/>
      <w:outlineLvl w:val="6"/>
    </w:pPr>
  </w:style>
  <w:style w:type="paragraph" w:styleId="8">
    <w:name w:val="heading 8"/>
    <w:basedOn w:val="a1"/>
    <w:next w:val="a1"/>
    <w:link w:val="80"/>
    <w:qFormat/>
    <w:rsid w:val="000274B5"/>
    <w:pPr>
      <w:numPr>
        <w:ilvl w:val="7"/>
        <w:numId w:val="1"/>
      </w:numPr>
      <w:spacing w:before="240" w:after="60"/>
      <w:outlineLvl w:val="7"/>
    </w:pPr>
    <w:rPr>
      <w:i/>
      <w:iCs/>
    </w:rPr>
  </w:style>
  <w:style w:type="paragraph" w:styleId="9">
    <w:name w:val="heading 9"/>
    <w:basedOn w:val="a1"/>
    <w:next w:val="a1"/>
    <w:link w:val="90"/>
    <w:qFormat/>
    <w:rsid w:val="000274B5"/>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274B5"/>
    <w:rPr>
      <w:rFonts w:ascii="Times New Roman" w:eastAsia="Times New Roman" w:hAnsi="Times New Roman" w:cs="Times New Roman"/>
      <w:b/>
      <w:sz w:val="24"/>
      <w:szCs w:val="24"/>
      <w:lang w:eastAsia="ar-SA"/>
    </w:rPr>
  </w:style>
  <w:style w:type="character" w:customStyle="1" w:styleId="20">
    <w:name w:val="Заголовок 2 Знак"/>
    <w:basedOn w:val="a4"/>
    <w:link w:val="2"/>
    <w:rsid w:val="000274B5"/>
    <w:rPr>
      <w:rFonts w:ascii="Times New Roman" w:eastAsia="Times New Roman" w:hAnsi="Times New Roman" w:cs="Times New Roman"/>
      <w:b/>
      <w:bCs/>
      <w:sz w:val="24"/>
      <w:szCs w:val="28"/>
      <w:lang w:eastAsia="ar-SA"/>
    </w:rPr>
  </w:style>
  <w:style w:type="character" w:customStyle="1" w:styleId="30">
    <w:name w:val="Заголовок 3 Знак"/>
    <w:basedOn w:val="a4"/>
    <w:link w:val="3"/>
    <w:rsid w:val="000274B5"/>
    <w:rPr>
      <w:rFonts w:ascii="Times New Roman" w:eastAsia="Times New Roman" w:hAnsi="Times New Roman" w:cs="Times New Roman"/>
      <w:b/>
      <w:sz w:val="24"/>
      <w:szCs w:val="28"/>
      <w:lang w:eastAsia="ar-SA"/>
    </w:rPr>
  </w:style>
  <w:style w:type="character" w:customStyle="1" w:styleId="40">
    <w:name w:val="Заголовок 4 Знак"/>
    <w:basedOn w:val="a4"/>
    <w:link w:val="4"/>
    <w:rsid w:val="000274B5"/>
    <w:rPr>
      <w:rFonts w:ascii="Times New Roman" w:eastAsia="Times New Roman" w:hAnsi="Times New Roman" w:cs="Times New Roman"/>
      <w:b/>
      <w:bCs/>
      <w:sz w:val="24"/>
      <w:szCs w:val="24"/>
      <w:u w:val="single"/>
      <w:lang w:eastAsia="ar-SA"/>
    </w:rPr>
  </w:style>
  <w:style w:type="character" w:customStyle="1" w:styleId="50">
    <w:name w:val="Заголовок 5 Знак"/>
    <w:basedOn w:val="a4"/>
    <w:link w:val="5"/>
    <w:rsid w:val="000274B5"/>
    <w:rPr>
      <w:rFonts w:ascii="Times New Roman" w:eastAsia="Times New Roman" w:hAnsi="Times New Roman" w:cs="Times New Roman"/>
      <w:sz w:val="24"/>
      <w:szCs w:val="24"/>
      <w:u w:val="single"/>
      <w:lang w:eastAsia="ar-SA"/>
    </w:rPr>
  </w:style>
  <w:style w:type="character" w:customStyle="1" w:styleId="60">
    <w:name w:val="Заголовок 6 Знак"/>
    <w:basedOn w:val="a4"/>
    <w:link w:val="6"/>
    <w:rsid w:val="000274B5"/>
    <w:rPr>
      <w:rFonts w:ascii="Times New Roman" w:eastAsia="Times New Roman" w:hAnsi="Times New Roman" w:cs="Times New Roman"/>
      <w:sz w:val="24"/>
      <w:szCs w:val="24"/>
      <w:u w:val="single"/>
      <w:lang w:eastAsia="ar-SA"/>
    </w:rPr>
  </w:style>
  <w:style w:type="character" w:customStyle="1" w:styleId="70">
    <w:name w:val="Заголовок 7 Знак"/>
    <w:basedOn w:val="a4"/>
    <w:link w:val="7"/>
    <w:rsid w:val="000274B5"/>
    <w:rPr>
      <w:rFonts w:ascii="Times New Roman" w:eastAsia="Times New Roman" w:hAnsi="Times New Roman" w:cs="Times New Roman"/>
      <w:sz w:val="24"/>
      <w:szCs w:val="24"/>
      <w:lang w:eastAsia="ar-SA"/>
    </w:rPr>
  </w:style>
  <w:style w:type="character" w:customStyle="1" w:styleId="80">
    <w:name w:val="Заголовок 8 Знак"/>
    <w:basedOn w:val="a4"/>
    <w:link w:val="8"/>
    <w:rsid w:val="000274B5"/>
    <w:rPr>
      <w:rFonts w:ascii="Times New Roman" w:eastAsia="Times New Roman" w:hAnsi="Times New Roman" w:cs="Times New Roman"/>
      <w:i/>
      <w:iCs/>
      <w:sz w:val="24"/>
      <w:szCs w:val="24"/>
      <w:lang w:eastAsia="ar-SA"/>
    </w:rPr>
  </w:style>
  <w:style w:type="character" w:customStyle="1" w:styleId="90">
    <w:name w:val="Заголовок 9 Знак"/>
    <w:basedOn w:val="a4"/>
    <w:link w:val="9"/>
    <w:rsid w:val="000274B5"/>
    <w:rPr>
      <w:rFonts w:ascii="Arial" w:eastAsia="Times New Roman" w:hAnsi="Arial" w:cs="Arial"/>
      <w:lang w:eastAsia="ar-SA"/>
    </w:rPr>
  </w:style>
  <w:style w:type="character" w:customStyle="1" w:styleId="WW8Num1z0">
    <w:name w:val="WW8Num1z0"/>
    <w:rsid w:val="000274B5"/>
    <w:rPr>
      <w:rFonts w:ascii="Symbol" w:hAnsi="Symbol" w:cs="Symbol"/>
    </w:rPr>
  </w:style>
  <w:style w:type="character" w:customStyle="1" w:styleId="WW8Num1z1">
    <w:name w:val="WW8Num1z1"/>
    <w:rsid w:val="000274B5"/>
  </w:style>
  <w:style w:type="character" w:customStyle="1" w:styleId="WW8Num1z2">
    <w:name w:val="WW8Num1z2"/>
    <w:rsid w:val="000274B5"/>
  </w:style>
  <w:style w:type="character" w:customStyle="1" w:styleId="WW8Num1z3">
    <w:name w:val="WW8Num1z3"/>
    <w:rsid w:val="000274B5"/>
  </w:style>
  <w:style w:type="character" w:customStyle="1" w:styleId="WW8Num1z4">
    <w:name w:val="WW8Num1z4"/>
    <w:rsid w:val="000274B5"/>
  </w:style>
  <w:style w:type="character" w:customStyle="1" w:styleId="WW8Num1z5">
    <w:name w:val="WW8Num1z5"/>
    <w:rsid w:val="000274B5"/>
  </w:style>
  <w:style w:type="character" w:customStyle="1" w:styleId="WW8Num1z6">
    <w:name w:val="WW8Num1z6"/>
    <w:rsid w:val="000274B5"/>
  </w:style>
  <w:style w:type="character" w:customStyle="1" w:styleId="WW8Num1z7">
    <w:name w:val="WW8Num1z7"/>
    <w:rsid w:val="000274B5"/>
  </w:style>
  <w:style w:type="character" w:customStyle="1" w:styleId="WW8Num1z8">
    <w:name w:val="WW8Num1z8"/>
    <w:rsid w:val="000274B5"/>
  </w:style>
  <w:style w:type="character" w:customStyle="1" w:styleId="WW8Num2z0">
    <w:name w:val="WW8Num2z0"/>
    <w:rsid w:val="000274B5"/>
    <w:rPr>
      <w:rFonts w:ascii="Symbol" w:hAnsi="Symbol" w:cs="Symbol"/>
    </w:rPr>
  </w:style>
  <w:style w:type="character" w:customStyle="1" w:styleId="WW8Num2z1">
    <w:name w:val="WW8Num2z1"/>
    <w:rsid w:val="000274B5"/>
    <w:rPr>
      <w:rFonts w:ascii="Symbol" w:hAnsi="Symbol" w:cs="Symbol"/>
    </w:rPr>
  </w:style>
  <w:style w:type="character" w:customStyle="1" w:styleId="WW8Num3z0">
    <w:name w:val="WW8Num3z0"/>
    <w:rsid w:val="000274B5"/>
    <w:rPr>
      <w:rFonts w:ascii="Symbol" w:hAnsi="Symbol" w:cs="Symbol"/>
    </w:rPr>
  </w:style>
  <w:style w:type="character" w:customStyle="1" w:styleId="WW8Num4z0">
    <w:name w:val="WW8Num4z0"/>
    <w:rsid w:val="000274B5"/>
    <w:rPr>
      <w:rFonts w:ascii="Symbol" w:hAnsi="Symbol" w:cs="Symbol"/>
    </w:rPr>
  </w:style>
  <w:style w:type="character" w:customStyle="1" w:styleId="WW8Num4z1">
    <w:name w:val="WW8Num4z1"/>
    <w:rsid w:val="000274B5"/>
  </w:style>
  <w:style w:type="character" w:customStyle="1" w:styleId="WW8Num4z2">
    <w:name w:val="WW8Num4z2"/>
    <w:rsid w:val="000274B5"/>
  </w:style>
  <w:style w:type="character" w:customStyle="1" w:styleId="WW8Num4z3">
    <w:name w:val="WW8Num4z3"/>
    <w:rsid w:val="000274B5"/>
  </w:style>
  <w:style w:type="character" w:customStyle="1" w:styleId="WW8Num4z4">
    <w:name w:val="WW8Num4z4"/>
    <w:rsid w:val="000274B5"/>
  </w:style>
  <w:style w:type="character" w:customStyle="1" w:styleId="WW8Num4z5">
    <w:name w:val="WW8Num4z5"/>
    <w:rsid w:val="000274B5"/>
  </w:style>
  <w:style w:type="character" w:customStyle="1" w:styleId="WW8Num4z6">
    <w:name w:val="WW8Num4z6"/>
    <w:rsid w:val="000274B5"/>
  </w:style>
  <w:style w:type="character" w:customStyle="1" w:styleId="WW8Num4z7">
    <w:name w:val="WW8Num4z7"/>
    <w:rsid w:val="000274B5"/>
  </w:style>
  <w:style w:type="character" w:customStyle="1" w:styleId="WW8Num4z8">
    <w:name w:val="WW8Num4z8"/>
    <w:rsid w:val="000274B5"/>
  </w:style>
  <w:style w:type="character" w:customStyle="1" w:styleId="WW8Num5z0">
    <w:name w:val="WW8Num5z0"/>
    <w:rsid w:val="000274B5"/>
    <w:rPr>
      <w:rFonts w:ascii="Symbol" w:eastAsia="TimesNewRomanPSMT" w:hAnsi="Symbol" w:cs="Symbol"/>
    </w:rPr>
  </w:style>
  <w:style w:type="character" w:customStyle="1" w:styleId="WW8Num5z1">
    <w:name w:val="WW8Num5z1"/>
    <w:rsid w:val="000274B5"/>
    <w:rPr>
      <w:rFonts w:ascii="Symbol" w:hAnsi="Symbol" w:cs="StarSymbol"/>
      <w:sz w:val="18"/>
      <w:szCs w:val="18"/>
    </w:rPr>
  </w:style>
  <w:style w:type="character" w:customStyle="1" w:styleId="WW8Num5z2">
    <w:name w:val="WW8Num5z2"/>
    <w:rsid w:val="000274B5"/>
    <w:rPr>
      <w:rFonts w:ascii="Wingdings" w:hAnsi="Wingdings" w:cs="Wingdings"/>
    </w:rPr>
  </w:style>
  <w:style w:type="character" w:customStyle="1" w:styleId="WW8Num5z3">
    <w:name w:val="WW8Num5z3"/>
    <w:rsid w:val="000274B5"/>
    <w:rPr>
      <w:rFonts w:ascii="Symbol" w:hAnsi="Symbol" w:cs="Symbol"/>
    </w:rPr>
  </w:style>
  <w:style w:type="character" w:customStyle="1" w:styleId="WW8Num5z4">
    <w:name w:val="WW8Num5z4"/>
    <w:rsid w:val="000274B5"/>
    <w:rPr>
      <w:rFonts w:ascii="Courier New" w:hAnsi="Courier New" w:cs="Courier New"/>
    </w:rPr>
  </w:style>
  <w:style w:type="character" w:customStyle="1" w:styleId="WW8Num6z0">
    <w:name w:val="WW8Num6z0"/>
    <w:rsid w:val="000274B5"/>
    <w:rPr>
      <w:rFonts w:ascii="Symbol" w:hAnsi="Symbol" w:cs="Symbol"/>
    </w:rPr>
  </w:style>
  <w:style w:type="character" w:customStyle="1" w:styleId="WW8Num6z2">
    <w:name w:val="WW8Num6z2"/>
    <w:rsid w:val="000274B5"/>
    <w:rPr>
      <w:rFonts w:ascii="Wingdings" w:hAnsi="Wingdings" w:cs="Wingdings"/>
    </w:rPr>
  </w:style>
  <w:style w:type="character" w:customStyle="1" w:styleId="WW8Num6z3">
    <w:name w:val="WW8Num6z3"/>
    <w:rsid w:val="000274B5"/>
    <w:rPr>
      <w:rFonts w:ascii="Symbol" w:hAnsi="Symbol" w:cs="Symbol"/>
    </w:rPr>
  </w:style>
  <w:style w:type="character" w:customStyle="1" w:styleId="WW8Num6z4">
    <w:name w:val="WW8Num6z4"/>
    <w:rsid w:val="000274B5"/>
    <w:rPr>
      <w:rFonts w:ascii="Courier New" w:hAnsi="Courier New" w:cs="Courier New"/>
    </w:rPr>
  </w:style>
  <w:style w:type="character" w:customStyle="1" w:styleId="WW8Num7z0">
    <w:name w:val="WW8Num7z0"/>
    <w:rsid w:val="000274B5"/>
    <w:rPr>
      <w:rFonts w:ascii="Symbol" w:hAnsi="Symbol" w:cs="Symbol"/>
    </w:rPr>
  </w:style>
  <w:style w:type="character" w:customStyle="1" w:styleId="WW8Num8z0">
    <w:name w:val="WW8Num8z0"/>
    <w:rsid w:val="000274B5"/>
    <w:rPr>
      <w:rFonts w:ascii="Symbol" w:hAnsi="Symbol" w:cs="Symbol"/>
    </w:rPr>
  </w:style>
  <w:style w:type="character" w:customStyle="1" w:styleId="WW8Num8z1">
    <w:name w:val="WW8Num8z1"/>
    <w:rsid w:val="000274B5"/>
    <w:rPr>
      <w:rFonts w:ascii="Courier New" w:hAnsi="Courier New" w:cs="Courier New"/>
    </w:rPr>
  </w:style>
  <w:style w:type="character" w:customStyle="1" w:styleId="WW8Num9z0">
    <w:name w:val="WW8Num9z0"/>
    <w:rsid w:val="000274B5"/>
    <w:rPr>
      <w:rFonts w:ascii="Symbol" w:hAnsi="Symbol" w:cs="Symbol"/>
    </w:rPr>
  </w:style>
  <w:style w:type="character" w:customStyle="1" w:styleId="WW8Num9z1">
    <w:name w:val="WW8Num9z1"/>
    <w:rsid w:val="000274B5"/>
    <w:rPr>
      <w:rFonts w:ascii="Symbol" w:hAnsi="Symbol" w:cs="Symbol"/>
    </w:rPr>
  </w:style>
  <w:style w:type="character" w:customStyle="1" w:styleId="WW8Num10z0">
    <w:name w:val="WW8Num10z0"/>
    <w:rsid w:val="000274B5"/>
    <w:rPr>
      <w:rFonts w:ascii="Symbol" w:hAnsi="Symbol" w:cs="Symbol"/>
    </w:rPr>
  </w:style>
  <w:style w:type="character" w:customStyle="1" w:styleId="WW8Num11z0">
    <w:name w:val="WW8Num11z0"/>
    <w:rsid w:val="000274B5"/>
    <w:rPr>
      <w:rFonts w:ascii="Symbol" w:hAnsi="Symbol" w:cs="Symbol"/>
    </w:rPr>
  </w:style>
  <w:style w:type="character" w:customStyle="1" w:styleId="WW8Num11z1">
    <w:name w:val="WW8Num11z1"/>
    <w:rsid w:val="000274B5"/>
    <w:rPr>
      <w:rFonts w:ascii="Symbol" w:hAnsi="Symbol" w:cs="Symbol"/>
    </w:rPr>
  </w:style>
  <w:style w:type="character" w:customStyle="1" w:styleId="WW8Num12z0">
    <w:name w:val="WW8Num12z0"/>
    <w:rsid w:val="000274B5"/>
    <w:rPr>
      <w:rFonts w:ascii="Symbol" w:eastAsia="Symbol" w:hAnsi="Symbol" w:cs="Symbol"/>
      <w:lang w:eastAsia="ru-RU" w:bidi="ru-RU"/>
    </w:rPr>
  </w:style>
  <w:style w:type="character" w:customStyle="1" w:styleId="WW8Num12z1">
    <w:name w:val="WW8Num12z1"/>
    <w:rsid w:val="000274B5"/>
  </w:style>
  <w:style w:type="character" w:customStyle="1" w:styleId="WW8Num12z2">
    <w:name w:val="WW8Num12z2"/>
    <w:rsid w:val="000274B5"/>
  </w:style>
  <w:style w:type="character" w:customStyle="1" w:styleId="WW8Num12z3">
    <w:name w:val="WW8Num12z3"/>
    <w:rsid w:val="000274B5"/>
  </w:style>
  <w:style w:type="character" w:customStyle="1" w:styleId="WW8Num12z4">
    <w:name w:val="WW8Num12z4"/>
    <w:rsid w:val="000274B5"/>
  </w:style>
  <w:style w:type="character" w:customStyle="1" w:styleId="WW8Num12z5">
    <w:name w:val="WW8Num12z5"/>
    <w:rsid w:val="000274B5"/>
  </w:style>
  <w:style w:type="character" w:customStyle="1" w:styleId="WW8Num12z6">
    <w:name w:val="WW8Num12z6"/>
    <w:rsid w:val="000274B5"/>
  </w:style>
  <w:style w:type="character" w:customStyle="1" w:styleId="WW8Num12z7">
    <w:name w:val="WW8Num12z7"/>
    <w:rsid w:val="000274B5"/>
  </w:style>
  <w:style w:type="character" w:customStyle="1" w:styleId="WW8Num12z8">
    <w:name w:val="WW8Num12z8"/>
    <w:rsid w:val="000274B5"/>
  </w:style>
  <w:style w:type="character" w:customStyle="1" w:styleId="WW8Num13z0">
    <w:name w:val="WW8Num13z0"/>
    <w:rsid w:val="000274B5"/>
    <w:rPr>
      <w:rFonts w:ascii="Symbol" w:hAnsi="Symbol" w:cs="Symbol"/>
    </w:rPr>
  </w:style>
  <w:style w:type="character" w:customStyle="1" w:styleId="WW8Num13z1">
    <w:name w:val="WW8Num13z1"/>
    <w:rsid w:val="000274B5"/>
    <w:rPr>
      <w:rFonts w:ascii="Courier New" w:hAnsi="Courier New" w:cs="Courier New"/>
    </w:rPr>
  </w:style>
  <w:style w:type="character" w:customStyle="1" w:styleId="WW8Num14z0">
    <w:name w:val="WW8Num14z0"/>
    <w:rsid w:val="000274B5"/>
    <w:rPr>
      <w:rFonts w:ascii="Symbol" w:hAnsi="Symbol" w:cs="Symbol"/>
    </w:rPr>
  </w:style>
  <w:style w:type="character" w:customStyle="1" w:styleId="WW8Num14z1">
    <w:name w:val="WW8Num14z1"/>
    <w:rsid w:val="000274B5"/>
    <w:rPr>
      <w:rFonts w:ascii="Courier New" w:hAnsi="Courier New" w:cs="Courier New"/>
    </w:rPr>
  </w:style>
  <w:style w:type="character" w:customStyle="1" w:styleId="WW8Num15z0">
    <w:name w:val="WW8Num15z0"/>
    <w:rsid w:val="000274B5"/>
    <w:rPr>
      <w:sz w:val="16"/>
      <w:szCs w:val="16"/>
      <w:u w:val="single"/>
    </w:rPr>
  </w:style>
  <w:style w:type="character" w:customStyle="1" w:styleId="WW8Num15z1">
    <w:name w:val="WW8Num15z1"/>
    <w:rsid w:val="000274B5"/>
    <w:rPr>
      <w:rFonts w:ascii="Courier New" w:hAnsi="Courier New" w:cs="Courier New"/>
    </w:rPr>
  </w:style>
  <w:style w:type="character" w:customStyle="1" w:styleId="WW8Num16z0">
    <w:name w:val="WW8Num16z0"/>
    <w:rsid w:val="000274B5"/>
    <w:rPr>
      <w:sz w:val="16"/>
      <w:szCs w:val="16"/>
      <w:u w:val="single"/>
    </w:rPr>
  </w:style>
  <w:style w:type="character" w:customStyle="1" w:styleId="WW8Num17z0">
    <w:name w:val="WW8Num17z0"/>
    <w:rsid w:val="000274B5"/>
    <w:rPr>
      <w:sz w:val="12"/>
      <w:szCs w:val="12"/>
      <w:u w:val="single"/>
    </w:rPr>
  </w:style>
  <w:style w:type="character" w:customStyle="1" w:styleId="WW8Num17z1">
    <w:name w:val="WW8Num17z1"/>
    <w:rsid w:val="000274B5"/>
    <w:rPr>
      <w:rFonts w:ascii="Symbol" w:hAnsi="Symbol" w:cs="Symbol"/>
      <w:b w:val="0"/>
    </w:rPr>
  </w:style>
  <w:style w:type="character" w:customStyle="1" w:styleId="WW8Num18z0">
    <w:name w:val="WW8Num18z0"/>
    <w:rsid w:val="000274B5"/>
    <w:rPr>
      <w:rFonts w:ascii="Symbol" w:hAnsi="Symbol" w:cs="Symbol"/>
    </w:rPr>
  </w:style>
  <w:style w:type="character" w:customStyle="1" w:styleId="WW8Num19z0">
    <w:name w:val="WW8Num19z0"/>
    <w:rsid w:val="000274B5"/>
    <w:rPr>
      <w:b w:val="0"/>
    </w:rPr>
  </w:style>
  <w:style w:type="character" w:customStyle="1" w:styleId="WW8Num20z0">
    <w:name w:val="WW8Num20z0"/>
    <w:rsid w:val="000274B5"/>
    <w:rPr>
      <w:b w:val="0"/>
    </w:rPr>
  </w:style>
  <w:style w:type="character" w:customStyle="1" w:styleId="WW8Num20z1">
    <w:name w:val="WW8Num20z1"/>
    <w:rsid w:val="000274B5"/>
    <w:rPr>
      <w:rFonts w:ascii="Courier New" w:hAnsi="Courier New" w:cs="Courier New"/>
    </w:rPr>
  </w:style>
  <w:style w:type="character" w:customStyle="1" w:styleId="WW8Num20z2">
    <w:name w:val="WW8Num20z2"/>
    <w:rsid w:val="000274B5"/>
    <w:rPr>
      <w:rFonts w:ascii="Wingdings" w:hAnsi="Wingdings" w:cs="Wingdings"/>
    </w:rPr>
  </w:style>
  <w:style w:type="character" w:customStyle="1" w:styleId="WW8Num20z3">
    <w:name w:val="WW8Num20z3"/>
    <w:rsid w:val="000274B5"/>
    <w:rPr>
      <w:rFonts w:ascii="Symbol" w:hAnsi="Symbol" w:cs="Symbol"/>
    </w:rPr>
  </w:style>
  <w:style w:type="character" w:customStyle="1" w:styleId="WW8Num21z0">
    <w:name w:val="WW8Num21z0"/>
    <w:rsid w:val="000274B5"/>
    <w:rPr>
      <w:rFonts w:ascii="Times New Roman" w:hAnsi="Times New Roman" w:cs="Times New Roman"/>
    </w:rPr>
  </w:style>
  <w:style w:type="character" w:customStyle="1" w:styleId="WW8Num22z0">
    <w:name w:val="WW8Num22z0"/>
    <w:rsid w:val="000274B5"/>
    <w:rPr>
      <w:rFonts w:ascii="Symbol" w:hAnsi="Symbol" w:cs="StarSymbol"/>
      <w:sz w:val="18"/>
      <w:szCs w:val="18"/>
    </w:rPr>
  </w:style>
  <w:style w:type="character" w:customStyle="1" w:styleId="WW8Num23z0">
    <w:name w:val="WW8Num23z0"/>
    <w:rsid w:val="000274B5"/>
    <w:rPr>
      <w:rFonts w:ascii="Symbol" w:eastAsia="Times New Roman" w:hAnsi="Symbol" w:cs="StarSymbol"/>
      <w:b/>
      <w:bCs/>
      <w:i w:val="0"/>
      <w:iCs w:val="0"/>
      <w:color w:val="000000"/>
      <w:position w:val="0"/>
      <w:sz w:val="18"/>
      <w:szCs w:val="18"/>
      <w:shd w:val="clear" w:color="auto" w:fill="auto"/>
      <w:vertAlign w:val="baseline"/>
      <w:lang w:val="ru-RU" w:eastAsia="ar-SA" w:bidi="ar-SA"/>
    </w:rPr>
  </w:style>
  <w:style w:type="character" w:customStyle="1" w:styleId="WW8Num23z1">
    <w:name w:val="WW8Num23z1"/>
    <w:rsid w:val="000274B5"/>
    <w:rPr>
      <w:rFonts w:ascii="Courier New" w:hAnsi="Courier New" w:cs="Courier New"/>
      <w:b/>
      <w:bCs/>
      <w:sz w:val="20"/>
      <w:szCs w:val="20"/>
      <w:shd w:val="clear" w:color="auto" w:fill="FFFFFF"/>
    </w:rPr>
  </w:style>
  <w:style w:type="character" w:customStyle="1" w:styleId="WW8Num23z2">
    <w:name w:val="WW8Num23z2"/>
    <w:rsid w:val="000274B5"/>
    <w:rPr>
      <w:rFonts w:ascii="Wingdings" w:hAnsi="Wingdings" w:cs="Wingdings"/>
    </w:rPr>
  </w:style>
  <w:style w:type="character" w:customStyle="1" w:styleId="WW8Num23z3">
    <w:name w:val="WW8Num23z3"/>
    <w:rsid w:val="000274B5"/>
    <w:rPr>
      <w:rFonts w:ascii="Symbol" w:hAnsi="Symbol" w:cs="Symbol"/>
    </w:rPr>
  </w:style>
  <w:style w:type="character" w:customStyle="1" w:styleId="WW8Num23z4">
    <w:name w:val="WW8Num23z4"/>
    <w:rsid w:val="000274B5"/>
  </w:style>
  <w:style w:type="character" w:customStyle="1" w:styleId="WW8Num23z5">
    <w:name w:val="WW8Num23z5"/>
    <w:rsid w:val="000274B5"/>
  </w:style>
  <w:style w:type="character" w:customStyle="1" w:styleId="WW8Num23z6">
    <w:name w:val="WW8Num23z6"/>
    <w:rsid w:val="000274B5"/>
  </w:style>
  <w:style w:type="character" w:customStyle="1" w:styleId="WW8Num23z7">
    <w:name w:val="WW8Num23z7"/>
    <w:rsid w:val="000274B5"/>
  </w:style>
  <w:style w:type="character" w:customStyle="1" w:styleId="WW8Num23z8">
    <w:name w:val="WW8Num23z8"/>
    <w:rsid w:val="000274B5"/>
  </w:style>
  <w:style w:type="character" w:customStyle="1" w:styleId="WW8Num24z0">
    <w:name w:val="WW8Num24z0"/>
    <w:rsid w:val="000274B5"/>
    <w:rPr>
      <w:rFonts w:ascii="Symbol" w:hAnsi="Symbol" w:cs="StarSymbol"/>
      <w:sz w:val="18"/>
      <w:szCs w:val="18"/>
    </w:rPr>
  </w:style>
  <w:style w:type="character" w:customStyle="1" w:styleId="WW8Num24z1">
    <w:name w:val="WW8Num24z1"/>
    <w:rsid w:val="000274B5"/>
    <w:rPr>
      <w:rFonts w:ascii="Courier New" w:hAnsi="Courier New" w:cs="Courier New"/>
    </w:rPr>
  </w:style>
  <w:style w:type="character" w:customStyle="1" w:styleId="WW8Num25z0">
    <w:name w:val="WW8Num25z0"/>
    <w:rsid w:val="000274B5"/>
    <w:rPr>
      <w:rFonts w:ascii="Times New Roman" w:eastAsia="Times New Roman" w:hAnsi="Times New Roman" w:cs="Times New Roman"/>
    </w:rPr>
  </w:style>
  <w:style w:type="character" w:customStyle="1" w:styleId="WW8Num25z1">
    <w:name w:val="WW8Num25z1"/>
    <w:rsid w:val="000274B5"/>
    <w:rPr>
      <w:rFonts w:ascii="Courier New" w:hAnsi="Courier New" w:cs="Courier New"/>
    </w:rPr>
  </w:style>
  <w:style w:type="character" w:customStyle="1" w:styleId="WW8Num26z0">
    <w:name w:val="WW8Num26z0"/>
    <w:rsid w:val="000274B5"/>
    <w:rPr>
      <w:rFonts w:ascii="Times New Roman" w:eastAsia="Times New Roman" w:hAnsi="Times New Roman" w:cs="Times New Roman"/>
      <w:lang w:val="ru-RU" w:eastAsia="ar-SA" w:bidi="ar-SA"/>
    </w:rPr>
  </w:style>
  <w:style w:type="character" w:customStyle="1" w:styleId="WW8Num27z0">
    <w:name w:val="WW8Num27z0"/>
    <w:rsid w:val="000274B5"/>
    <w:rPr>
      <w:rFonts w:ascii="Symbol" w:eastAsia="Times New Roman" w:hAnsi="Symbol" w:cs="Symbol"/>
      <w:color w:val="auto"/>
      <w:sz w:val="24"/>
      <w:szCs w:val="24"/>
      <w:lang w:val="ru-RU" w:eastAsia="ar-SA" w:bidi="ar-SA"/>
    </w:rPr>
  </w:style>
  <w:style w:type="character" w:customStyle="1" w:styleId="WW8Num27z1">
    <w:name w:val="WW8Num27z1"/>
    <w:rsid w:val="000274B5"/>
    <w:rPr>
      <w:rFonts w:ascii="Courier New" w:hAnsi="Courier New" w:cs="Courier New"/>
    </w:rPr>
  </w:style>
  <w:style w:type="character" w:customStyle="1" w:styleId="WW8Num28z0">
    <w:name w:val="WW8Num28z0"/>
    <w:rsid w:val="000274B5"/>
    <w:rPr>
      <w:rFonts w:ascii="Symbol" w:eastAsia="Times New Roman" w:hAnsi="Symbol" w:cs="Symbol"/>
      <w:b w:val="0"/>
      <w:bCs w:val="0"/>
      <w:i w:val="0"/>
      <w:iCs w:val="0"/>
      <w:color w:val="auto"/>
      <w:sz w:val="24"/>
      <w:szCs w:val="24"/>
      <w:shd w:val="clear" w:color="auto" w:fill="auto"/>
      <w:lang w:val="ru-RU" w:eastAsia="ar-SA" w:bidi="ar-SA"/>
    </w:rPr>
  </w:style>
  <w:style w:type="character" w:customStyle="1" w:styleId="WW8Num28z1">
    <w:name w:val="WW8Num28z1"/>
    <w:rsid w:val="000274B5"/>
    <w:rPr>
      <w:rFonts w:ascii="Courier New" w:hAnsi="Courier New" w:cs="Courier New"/>
    </w:rPr>
  </w:style>
  <w:style w:type="character" w:customStyle="1" w:styleId="WW8Num28z2">
    <w:name w:val="WW8Num28z2"/>
    <w:rsid w:val="000274B5"/>
    <w:rPr>
      <w:rFonts w:ascii="Wingdings" w:hAnsi="Wingdings" w:cs="Wingdings"/>
    </w:rPr>
  </w:style>
  <w:style w:type="character" w:customStyle="1" w:styleId="WW8Num28z3">
    <w:name w:val="WW8Num28z3"/>
    <w:rsid w:val="000274B5"/>
    <w:rPr>
      <w:rFonts w:ascii="Symbol" w:hAnsi="Symbol" w:cs="Symbol"/>
    </w:rPr>
  </w:style>
  <w:style w:type="character" w:customStyle="1" w:styleId="WW8Num28z4">
    <w:name w:val="WW8Num28z4"/>
    <w:rsid w:val="000274B5"/>
  </w:style>
  <w:style w:type="character" w:customStyle="1" w:styleId="WW8Num28z5">
    <w:name w:val="WW8Num28z5"/>
    <w:rsid w:val="000274B5"/>
  </w:style>
  <w:style w:type="character" w:customStyle="1" w:styleId="WW8Num28z6">
    <w:name w:val="WW8Num28z6"/>
    <w:rsid w:val="000274B5"/>
  </w:style>
  <w:style w:type="character" w:customStyle="1" w:styleId="WW8Num28z7">
    <w:name w:val="WW8Num28z7"/>
    <w:rsid w:val="000274B5"/>
  </w:style>
  <w:style w:type="character" w:customStyle="1" w:styleId="WW8Num28z8">
    <w:name w:val="WW8Num28z8"/>
    <w:rsid w:val="000274B5"/>
  </w:style>
  <w:style w:type="character" w:customStyle="1" w:styleId="WW8Num29z0">
    <w:name w:val="WW8Num29z0"/>
    <w:rsid w:val="000274B5"/>
    <w:rPr>
      <w:rFonts w:ascii="Symbol" w:hAnsi="Symbol" w:cs="StarSymbol"/>
      <w:sz w:val="18"/>
      <w:szCs w:val="18"/>
    </w:rPr>
  </w:style>
  <w:style w:type="character" w:customStyle="1" w:styleId="WW8Num29z1">
    <w:name w:val="WW8Num29z1"/>
    <w:rsid w:val="000274B5"/>
    <w:rPr>
      <w:rFonts w:ascii="Courier New" w:hAnsi="Courier New" w:cs="Courier New"/>
    </w:rPr>
  </w:style>
  <w:style w:type="character" w:customStyle="1" w:styleId="WW8Num30z0">
    <w:name w:val="WW8Num30z0"/>
    <w:rsid w:val="000274B5"/>
    <w:rPr>
      <w:rFonts w:ascii="Symbol" w:hAnsi="Symbol" w:cs="StarSymbol"/>
      <w:sz w:val="18"/>
      <w:szCs w:val="18"/>
    </w:rPr>
  </w:style>
  <w:style w:type="character" w:customStyle="1" w:styleId="WW8Num30z1">
    <w:name w:val="WW8Num30z1"/>
    <w:rsid w:val="000274B5"/>
    <w:rPr>
      <w:rFonts w:ascii="Courier New" w:hAnsi="Courier New" w:cs="Courier New"/>
    </w:rPr>
  </w:style>
  <w:style w:type="character" w:customStyle="1" w:styleId="WW8Num31z0">
    <w:name w:val="WW8Num31z0"/>
    <w:rsid w:val="000274B5"/>
    <w:rPr>
      <w:b w:val="0"/>
    </w:rPr>
  </w:style>
  <w:style w:type="character" w:customStyle="1" w:styleId="WW8Num31z1">
    <w:name w:val="WW8Num31z1"/>
    <w:rsid w:val="000274B5"/>
    <w:rPr>
      <w:rFonts w:ascii="Courier New" w:hAnsi="Courier New" w:cs="Courier New"/>
    </w:rPr>
  </w:style>
  <w:style w:type="character" w:customStyle="1" w:styleId="WW8Num32z0">
    <w:name w:val="WW8Num32z0"/>
    <w:rsid w:val="000274B5"/>
    <w:rPr>
      <w:rFonts w:ascii="Times New Roman" w:eastAsia="Times New Roman" w:hAnsi="Times New Roman" w:cs="Times New Roman"/>
    </w:rPr>
  </w:style>
  <w:style w:type="character" w:customStyle="1" w:styleId="WW8Num33z0">
    <w:name w:val="WW8Num33z0"/>
    <w:rsid w:val="000274B5"/>
    <w:rPr>
      <w:rFonts w:ascii="Symbol" w:hAnsi="Symbol" w:cs="StarSymbol"/>
      <w:sz w:val="18"/>
      <w:szCs w:val="18"/>
      <w:lang w:val="ru-RU"/>
    </w:rPr>
  </w:style>
  <w:style w:type="character" w:customStyle="1" w:styleId="WW8Num33z1">
    <w:name w:val="WW8Num33z1"/>
    <w:rsid w:val="000274B5"/>
    <w:rPr>
      <w:rFonts w:ascii="Courier New" w:hAnsi="Courier New" w:cs="Courier New"/>
    </w:rPr>
  </w:style>
  <w:style w:type="character" w:customStyle="1" w:styleId="WW8Num34z0">
    <w:name w:val="WW8Num34z0"/>
    <w:rsid w:val="000274B5"/>
    <w:rPr>
      <w:rFonts w:ascii="Symbol" w:hAnsi="Symbol" w:cs="StarSymbol"/>
      <w:strike w:val="0"/>
      <w:dstrike w:val="0"/>
      <w:position w:val="0"/>
      <w:sz w:val="18"/>
      <w:szCs w:val="18"/>
      <w:vertAlign w:val="baseline"/>
      <w:lang w:val="ru-RU"/>
    </w:rPr>
  </w:style>
  <w:style w:type="character" w:customStyle="1" w:styleId="WW8Num34z1">
    <w:name w:val="WW8Num34z1"/>
    <w:rsid w:val="000274B5"/>
    <w:rPr>
      <w:rFonts w:ascii="Courier New" w:hAnsi="Courier New" w:cs="Courier New"/>
    </w:rPr>
  </w:style>
  <w:style w:type="character" w:customStyle="1" w:styleId="WW8Num34z2">
    <w:name w:val="WW8Num34z2"/>
    <w:rsid w:val="000274B5"/>
    <w:rPr>
      <w:rFonts w:ascii="Wingdings" w:hAnsi="Wingdings" w:cs="Wingdings"/>
    </w:rPr>
  </w:style>
  <w:style w:type="character" w:customStyle="1" w:styleId="WW8Num34z3">
    <w:name w:val="WW8Num34z3"/>
    <w:rsid w:val="000274B5"/>
    <w:rPr>
      <w:rFonts w:ascii="Symbol" w:hAnsi="Symbol" w:cs="Symbol"/>
    </w:rPr>
  </w:style>
  <w:style w:type="character" w:customStyle="1" w:styleId="WW8Num34z4">
    <w:name w:val="WW8Num34z4"/>
    <w:rsid w:val="000274B5"/>
  </w:style>
  <w:style w:type="character" w:customStyle="1" w:styleId="WW8Num34z5">
    <w:name w:val="WW8Num34z5"/>
    <w:rsid w:val="000274B5"/>
  </w:style>
  <w:style w:type="character" w:customStyle="1" w:styleId="WW8Num34z6">
    <w:name w:val="WW8Num34z6"/>
    <w:rsid w:val="000274B5"/>
  </w:style>
  <w:style w:type="character" w:customStyle="1" w:styleId="WW8Num34z7">
    <w:name w:val="WW8Num34z7"/>
    <w:rsid w:val="000274B5"/>
  </w:style>
  <w:style w:type="character" w:customStyle="1" w:styleId="WW8Num34z8">
    <w:name w:val="WW8Num34z8"/>
    <w:rsid w:val="000274B5"/>
  </w:style>
  <w:style w:type="character" w:customStyle="1" w:styleId="WW8Num35z0">
    <w:name w:val="WW8Num35z0"/>
    <w:rsid w:val="000274B5"/>
    <w:rPr>
      <w:rFonts w:ascii="Symbol" w:hAnsi="Symbol" w:cs="StarSymbol"/>
      <w:strike w:val="0"/>
      <w:dstrike w:val="0"/>
      <w:position w:val="0"/>
      <w:sz w:val="18"/>
      <w:szCs w:val="18"/>
      <w:vertAlign w:val="baseline"/>
      <w:lang w:val="ru-RU"/>
    </w:rPr>
  </w:style>
  <w:style w:type="character" w:customStyle="1" w:styleId="WW8Num35z1">
    <w:name w:val="WW8Num35z1"/>
    <w:rsid w:val="000274B5"/>
    <w:rPr>
      <w:rFonts w:ascii="Courier New" w:hAnsi="Courier New" w:cs="Courier New"/>
    </w:rPr>
  </w:style>
  <w:style w:type="character" w:customStyle="1" w:styleId="WW8Num36z0">
    <w:name w:val="WW8Num36z0"/>
    <w:rsid w:val="000274B5"/>
    <w:rPr>
      <w:rFonts w:ascii="Symbol" w:hAnsi="Symbol" w:cs="StarSymbol"/>
      <w:sz w:val="18"/>
      <w:szCs w:val="18"/>
      <w:lang w:val="ru-RU"/>
    </w:rPr>
  </w:style>
  <w:style w:type="character" w:customStyle="1" w:styleId="WW8Num36z1">
    <w:name w:val="WW8Num36z1"/>
    <w:rsid w:val="000274B5"/>
    <w:rPr>
      <w:rFonts w:ascii="OpenSymbol" w:hAnsi="OpenSymbol" w:cs="StarSymbol"/>
      <w:sz w:val="18"/>
      <w:szCs w:val="18"/>
    </w:rPr>
  </w:style>
  <w:style w:type="character" w:customStyle="1" w:styleId="WW8Num37z0">
    <w:name w:val="WW8Num37z0"/>
    <w:rsid w:val="000274B5"/>
    <w:rPr>
      <w:rFonts w:ascii="Symbol" w:hAnsi="Symbol" w:cs="StarSymbol"/>
      <w:sz w:val="18"/>
      <w:szCs w:val="18"/>
      <w:lang w:val="ru-RU"/>
    </w:rPr>
  </w:style>
  <w:style w:type="character" w:customStyle="1" w:styleId="WW8Num38z0">
    <w:name w:val="WW8Num38z0"/>
    <w:rsid w:val="000274B5"/>
    <w:rPr>
      <w:rFonts w:ascii="Symbol" w:hAnsi="Symbol" w:cs="StarSymbol"/>
      <w:sz w:val="18"/>
      <w:szCs w:val="18"/>
    </w:rPr>
  </w:style>
  <w:style w:type="character" w:customStyle="1" w:styleId="WW8Num39z0">
    <w:name w:val="WW8Num39z0"/>
    <w:rsid w:val="000274B5"/>
    <w:rPr>
      <w:rFonts w:ascii="Symbol" w:eastAsia="Arial" w:hAnsi="Symbol" w:cs="StarSymbol"/>
      <w:sz w:val="18"/>
      <w:szCs w:val="18"/>
    </w:rPr>
  </w:style>
  <w:style w:type="character" w:customStyle="1" w:styleId="WW8Num40z0">
    <w:name w:val="WW8Num40z0"/>
    <w:rsid w:val="000274B5"/>
    <w:rPr>
      <w:rFonts w:ascii="Symbol" w:eastAsia="Arial" w:hAnsi="Symbol" w:cs="StarSymbol"/>
      <w:sz w:val="18"/>
      <w:szCs w:val="18"/>
    </w:rPr>
  </w:style>
  <w:style w:type="character" w:customStyle="1" w:styleId="WW8Num41z0">
    <w:name w:val="WW8Num41z0"/>
    <w:rsid w:val="000274B5"/>
    <w:rPr>
      <w:rFonts w:ascii="Symbol" w:hAnsi="Symbol" w:cs="StarSymbol"/>
      <w:sz w:val="18"/>
      <w:szCs w:val="18"/>
    </w:rPr>
  </w:style>
  <w:style w:type="character" w:customStyle="1" w:styleId="WW8Num42z0">
    <w:name w:val="WW8Num42z0"/>
    <w:rsid w:val="000274B5"/>
    <w:rPr>
      <w:rFonts w:ascii="Symbol" w:eastAsia="Arial" w:hAnsi="Symbol" w:cs="StarSymbol"/>
      <w:color w:val="000000"/>
      <w:position w:val="0"/>
      <w:sz w:val="18"/>
      <w:szCs w:val="18"/>
      <w:shd w:val="clear" w:color="auto" w:fill="auto"/>
      <w:vertAlign w:val="baseline"/>
      <w:lang w:val="ru-RU" w:eastAsia="ar-SA" w:bidi="ar-SA"/>
    </w:rPr>
  </w:style>
  <w:style w:type="character" w:customStyle="1" w:styleId="WW8Num43z0">
    <w:name w:val="WW8Num43z0"/>
    <w:rsid w:val="000274B5"/>
    <w:rPr>
      <w:rFonts w:ascii="Symbol" w:eastAsia="Arial" w:hAnsi="Symbol" w:cs="StarSymbol"/>
      <w:color w:val="000000"/>
      <w:position w:val="0"/>
      <w:sz w:val="18"/>
      <w:szCs w:val="18"/>
      <w:shd w:val="clear" w:color="auto" w:fill="auto"/>
      <w:vertAlign w:val="baseline"/>
      <w:lang w:val="ru-RU" w:eastAsia="ar-SA" w:bidi="ar-SA"/>
    </w:rPr>
  </w:style>
  <w:style w:type="character" w:customStyle="1" w:styleId="WW8Num44z0">
    <w:name w:val="WW8Num44z0"/>
    <w:rsid w:val="000274B5"/>
    <w:rPr>
      <w:rFonts w:ascii="Symbol" w:hAnsi="Symbol" w:cs="StarSymbol"/>
      <w:sz w:val="18"/>
      <w:szCs w:val="18"/>
      <w:lang w:val="ru-RU"/>
    </w:rPr>
  </w:style>
  <w:style w:type="character" w:customStyle="1" w:styleId="WW8Num45z0">
    <w:name w:val="WW8Num45z0"/>
    <w:rsid w:val="000274B5"/>
    <w:rPr>
      <w:rFonts w:ascii="Symbol" w:hAnsi="Symbol" w:cs="StarSymbol"/>
      <w:sz w:val="18"/>
      <w:szCs w:val="18"/>
      <w:lang w:val="ru-RU"/>
    </w:rPr>
  </w:style>
  <w:style w:type="character" w:customStyle="1" w:styleId="WW8Num46z0">
    <w:name w:val="WW8Num46z0"/>
    <w:rsid w:val="000274B5"/>
    <w:rPr>
      <w:rFonts w:ascii="Symbol" w:hAnsi="Symbol" w:cs="StarSymbol"/>
      <w:sz w:val="18"/>
      <w:szCs w:val="18"/>
      <w:shd w:val="clear" w:color="auto" w:fill="auto"/>
      <w:lang w:val="ru-RU"/>
    </w:rPr>
  </w:style>
  <w:style w:type="character" w:customStyle="1" w:styleId="WW8Num47z0">
    <w:name w:val="WW8Num47z0"/>
    <w:rsid w:val="000274B5"/>
    <w:rPr>
      <w:rFonts w:ascii="Symbol" w:hAnsi="Symbol" w:cs="StarSymbol"/>
      <w:sz w:val="18"/>
      <w:szCs w:val="18"/>
    </w:rPr>
  </w:style>
  <w:style w:type="character" w:customStyle="1" w:styleId="WW8Num48z0">
    <w:name w:val="WW8Num48z0"/>
    <w:rsid w:val="000274B5"/>
    <w:rPr>
      <w:rFonts w:ascii="Symbol" w:eastAsia="Arial" w:hAnsi="Symbol" w:cs="StarSymbol"/>
      <w:sz w:val="18"/>
      <w:szCs w:val="18"/>
      <w:shd w:val="clear" w:color="auto" w:fill="auto"/>
      <w:lang w:val="ru-RU"/>
    </w:rPr>
  </w:style>
  <w:style w:type="character" w:customStyle="1" w:styleId="WW8Num49z0">
    <w:name w:val="WW8Num49z0"/>
    <w:rsid w:val="000274B5"/>
    <w:rPr>
      <w:rFonts w:ascii="Symbol" w:hAnsi="Symbol" w:cs="StarSymbol"/>
      <w:sz w:val="18"/>
      <w:szCs w:val="18"/>
    </w:rPr>
  </w:style>
  <w:style w:type="character" w:customStyle="1" w:styleId="WW8Num50z0">
    <w:name w:val="WW8Num50z0"/>
    <w:rsid w:val="000274B5"/>
    <w:rPr>
      <w:rFonts w:ascii="Symbol" w:eastAsia="Arial" w:hAnsi="Symbol" w:cs="StarSymbol"/>
      <w:sz w:val="18"/>
      <w:szCs w:val="18"/>
    </w:rPr>
  </w:style>
  <w:style w:type="character" w:customStyle="1" w:styleId="WW8Num51z0">
    <w:name w:val="WW8Num51z0"/>
    <w:rsid w:val="000274B5"/>
    <w:rPr>
      <w:rFonts w:ascii="Symbol" w:hAnsi="Symbol" w:cs="StarSymbol"/>
      <w:sz w:val="18"/>
      <w:szCs w:val="18"/>
      <w:lang w:val="ru-RU"/>
    </w:rPr>
  </w:style>
  <w:style w:type="character" w:customStyle="1" w:styleId="WW8Num52z0">
    <w:name w:val="WW8Num52z0"/>
    <w:rsid w:val="000274B5"/>
    <w:rPr>
      <w:rFonts w:ascii="Symbol" w:hAnsi="Symbol" w:cs="StarSymbol"/>
      <w:sz w:val="18"/>
      <w:szCs w:val="18"/>
      <w:lang w:val="ru-RU"/>
    </w:rPr>
  </w:style>
  <w:style w:type="character" w:customStyle="1" w:styleId="WW8Num53z0">
    <w:name w:val="WW8Num53z0"/>
    <w:rsid w:val="000274B5"/>
    <w:rPr>
      <w:rFonts w:ascii="Symbol" w:hAnsi="Symbol" w:cs="StarSymbol"/>
      <w:sz w:val="18"/>
      <w:szCs w:val="18"/>
      <w:lang w:val="ru-RU"/>
    </w:rPr>
  </w:style>
  <w:style w:type="character" w:customStyle="1" w:styleId="WW8Num54z0">
    <w:name w:val="WW8Num54z0"/>
    <w:rsid w:val="000274B5"/>
    <w:rPr>
      <w:rFonts w:ascii="Symbol" w:hAnsi="Symbol" w:cs="StarSymbol"/>
      <w:sz w:val="18"/>
      <w:szCs w:val="18"/>
      <w:lang w:val="ru-RU"/>
    </w:rPr>
  </w:style>
  <w:style w:type="character" w:customStyle="1" w:styleId="WW8Num55z0">
    <w:name w:val="WW8Num55z0"/>
    <w:rsid w:val="000274B5"/>
    <w:rPr>
      <w:rFonts w:ascii="Symbol" w:hAnsi="Symbol" w:cs="StarSymbol"/>
      <w:sz w:val="18"/>
      <w:szCs w:val="18"/>
    </w:rPr>
  </w:style>
  <w:style w:type="character" w:customStyle="1" w:styleId="WW8Num56z0">
    <w:name w:val="WW8Num56z0"/>
    <w:rsid w:val="000274B5"/>
    <w:rPr>
      <w:rFonts w:ascii="Symbol" w:hAnsi="Symbol" w:cs="StarSymbol"/>
      <w:sz w:val="18"/>
      <w:szCs w:val="18"/>
      <w:lang w:val="ru-RU"/>
    </w:rPr>
  </w:style>
  <w:style w:type="character" w:customStyle="1" w:styleId="WW8Num57z0">
    <w:name w:val="WW8Num57z0"/>
    <w:rsid w:val="000274B5"/>
    <w:rPr>
      <w:rFonts w:ascii="Symbol" w:hAnsi="Symbol" w:cs="StarSymbol"/>
      <w:sz w:val="18"/>
      <w:szCs w:val="18"/>
    </w:rPr>
  </w:style>
  <w:style w:type="character" w:customStyle="1" w:styleId="WW8Num58z0">
    <w:name w:val="WW8Num58z0"/>
    <w:rsid w:val="000274B5"/>
    <w:rPr>
      <w:rFonts w:ascii="Symbol" w:hAnsi="Symbol" w:cs="StarSymbol"/>
      <w:sz w:val="18"/>
      <w:szCs w:val="18"/>
      <w:lang w:val="ru-RU"/>
    </w:rPr>
  </w:style>
  <w:style w:type="character" w:customStyle="1" w:styleId="WW8Num59z0">
    <w:name w:val="WW8Num59z0"/>
    <w:rsid w:val="000274B5"/>
    <w:rPr>
      <w:rFonts w:ascii="Symbol" w:hAnsi="Symbol" w:cs="StarSymbol"/>
      <w:sz w:val="18"/>
      <w:szCs w:val="18"/>
    </w:rPr>
  </w:style>
  <w:style w:type="character" w:customStyle="1" w:styleId="WW8Num60z0">
    <w:name w:val="WW8Num60z0"/>
    <w:rsid w:val="000274B5"/>
    <w:rPr>
      <w:rFonts w:ascii="Symbol" w:hAnsi="Symbol" w:cs="StarSymbol"/>
      <w:sz w:val="18"/>
      <w:szCs w:val="18"/>
      <w:lang w:val="ru-RU"/>
    </w:rPr>
  </w:style>
  <w:style w:type="character" w:customStyle="1" w:styleId="WW8Num61z0">
    <w:name w:val="WW8Num61z0"/>
    <w:rsid w:val="000274B5"/>
    <w:rPr>
      <w:rFonts w:ascii="Symbol" w:hAnsi="Symbol" w:cs="StarSymbol"/>
      <w:sz w:val="18"/>
      <w:szCs w:val="18"/>
    </w:rPr>
  </w:style>
  <w:style w:type="character" w:customStyle="1" w:styleId="WW8Num62z0">
    <w:name w:val="WW8Num62z0"/>
    <w:rsid w:val="000274B5"/>
    <w:rPr>
      <w:rFonts w:ascii="Symbol" w:hAnsi="Symbol" w:cs="StarSymbol"/>
      <w:sz w:val="18"/>
      <w:szCs w:val="18"/>
    </w:rPr>
  </w:style>
  <w:style w:type="character" w:customStyle="1" w:styleId="WW8Num63z0">
    <w:name w:val="WW8Num63z0"/>
    <w:rsid w:val="000274B5"/>
    <w:rPr>
      <w:rFonts w:ascii="Symbol" w:hAnsi="Symbol" w:cs="StarSymbol"/>
      <w:sz w:val="18"/>
      <w:szCs w:val="18"/>
    </w:rPr>
  </w:style>
  <w:style w:type="character" w:customStyle="1" w:styleId="WW8Num64z0">
    <w:name w:val="WW8Num64z0"/>
    <w:rsid w:val="000274B5"/>
    <w:rPr>
      <w:rFonts w:ascii="Symbol" w:eastAsia="Times New Roman" w:hAnsi="Symbol" w:cs="StarSymbol"/>
      <w:color w:val="auto"/>
      <w:w w:val="100"/>
      <w:position w:val="0"/>
      <w:sz w:val="18"/>
      <w:szCs w:val="18"/>
      <w:shd w:val="clear" w:color="auto" w:fill="auto"/>
      <w:vertAlign w:val="baseline"/>
      <w:lang w:val="ru-RU" w:eastAsia="ar-SA" w:bidi="ar-SA"/>
    </w:rPr>
  </w:style>
  <w:style w:type="character" w:customStyle="1" w:styleId="WW8Num64z1">
    <w:name w:val="WW8Num64z1"/>
    <w:rsid w:val="000274B5"/>
    <w:rPr>
      <w:rFonts w:ascii="OpenSymbol" w:hAnsi="OpenSymbol" w:cs="StarSymbol"/>
      <w:sz w:val="18"/>
      <w:szCs w:val="18"/>
    </w:rPr>
  </w:style>
  <w:style w:type="character" w:customStyle="1" w:styleId="WW8Num65z0">
    <w:name w:val="WW8Num65z0"/>
    <w:rsid w:val="000274B5"/>
    <w:rPr>
      <w:rFonts w:ascii="Symbol" w:hAnsi="Symbol" w:cs="StarSymbol"/>
      <w:sz w:val="18"/>
      <w:szCs w:val="18"/>
    </w:rPr>
  </w:style>
  <w:style w:type="character" w:customStyle="1" w:styleId="WW8Num65z1">
    <w:name w:val="WW8Num65z1"/>
    <w:rsid w:val="000274B5"/>
    <w:rPr>
      <w:rFonts w:ascii="OpenSymbol" w:hAnsi="OpenSymbol" w:cs="Courier New"/>
    </w:rPr>
  </w:style>
  <w:style w:type="character" w:customStyle="1" w:styleId="WW8Num66z0">
    <w:name w:val="WW8Num66z0"/>
    <w:rsid w:val="000274B5"/>
    <w:rPr>
      <w:rFonts w:ascii="Symbol" w:eastAsia="Times New Roman" w:hAnsi="Symbol" w:cs="StarSymbol"/>
      <w:color w:val="auto"/>
      <w:w w:val="100"/>
      <w:position w:val="0"/>
      <w:sz w:val="18"/>
      <w:szCs w:val="18"/>
      <w:shd w:val="clear" w:color="auto" w:fill="auto"/>
      <w:vertAlign w:val="baseline"/>
      <w:lang w:val="ru-RU" w:eastAsia="ar-SA" w:bidi="ar-SA"/>
    </w:rPr>
  </w:style>
  <w:style w:type="character" w:customStyle="1" w:styleId="WW8Num66z1">
    <w:name w:val="WW8Num66z1"/>
    <w:rsid w:val="000274B5"/>
    <w:rPr>
      <w:rFonts w:ascii="OpenSymbol" w:hAnsi="OpenSymbol" w:cs="StarSymbol"/>
      <w:sz w:val="18"/>
      <w:szCs w:val="18"/>
    </w:rPr>
  </w:style>
  <w:style w:type="character" w:customStyle="1" w:styleId="WW8Num67z0">
    <w:name w:val="WW8Num67z0"/>
    <w:rsid w:val="000274B5"/>
    <w:rPr>
      <w:rFonts w:ascii="Symbol" w:eastAsia="Arial Unicode MS" w:hAnsi="Symbol" w:cs="StarSymbol"/>
      <w:color w:val="auto"/>
      <w:position w:val="0"/>
      <w:sz w:val="18"/>
      <w:szCs w:val="18"/>
      <w:shd w:val="clear" w:color="auto" w:fill="auto"/>
      <w:vertAlign w:val="baseline"/>
      <w:lang w:val="ru-RU" w:eastAsia="ru-RU" w:bidi="ru-RU"/>
    </w:rPr>
  </w:style>
  <w:style w:type="character" w:customStyle="1" w:styleId="WW8Num67z1">
    <w:name w:val="WW8Num67z1"/>
    <w:rsid w:val="000274B5"/>
    <w:rPr>
      <w:rFonts w:ascii="Courier New" w:hAnsi="Courier New" w:cs="Courier New"/>
    </w:rPr>
  </w:style>
  <w:style w:type="character" w:customStyle="1" w:styleId="WW8Num68z0">
    <w:name w:val="WW8Num68z0"/>
    <w:rsid w:val="000274B5"/>
    <w:rPr>
      <w:rFonts w:ascii="Symbol" w:hAnsi="Symbol" w:cs="StarSymbol"/>
      <w:sz w:val="18"/>
      <w:szCs w:val="18"/>
      <w:lang w:val="ru-RU"/>
    </w:rPr>
  </w:style>
  <w:style w:type="character" w:customStyle="1" w:styleId="WW8Num68z1">
    <w:name w:val="WW8Num68z1"/>
    <w:rsid w:val="000274B5"/>
    <w:rPr>
      <w:rFonts w:ascii="OpenSymbol" w:hAnsi="OpenSymbol" w:cs="StarSymbol"/>
      <w:sz w:val="18"/>
      <w:szCs w:val="18"/>
    </w:rPr>
  </w:style>
  <w:style w:type="character" w:customStyle="1" w:styleId="WW8Num69z0">
    <w:name w:val="WW8Num69z0"/>
    <w:rsid w:val="000274B5"/>
    <w:rPr>
      <w:rFonts w:ascii="Symbol" w:eastAsia="Arial Unicode MS" w:hAnsi="Symbol" w:cs="StarSymbol"/>
      <w:color w:val="auto"/>
      <w:position w:val="0"/>
      <w:sz w:val="18"/>
      <w:szCs w:val="18"/>
      <w:shd w:val="clear" w:color="auto" w:fill="auto"/>
      <w:vertAlign w:val="baseline"/>
      <w:lang w:val="ru-RU" w:eastAsia="ru-RU" w:bidi="ru-RU"/>
    </w:rPr>
  </w:style>
  <w:style w:type="character" w:customStyle="1" w:styleId="WW8Num69z1">
    <w:name w:val="WW8Num69z1"/>
    <w:rsid w:val="000274B5"/>
    <w:rPr>
      <w:rFonts w:ascii="OpenSymbol" w:hAnsi="OpenSymbol" w:cs="StarSymbol"/>
      <w:sz w:val="18"/>
      <w:szCs w:val="18"/>
    </w:rPr>
  </w:style>
  <w:style w:type="character" w:customStyle="1" w:styleId="WW8Num70z0">
    <w:name w:val="WW8Num70z0"/>
    <w:rsid w:val="000274B5"/>
    <w:rPr>
      <w:rFonts w:ascii="Symbol" w:eastAsia="Calibri" w:hAnsi="Symbol" w:cs="StarSymbol"/>
      <w:color w:val="auto"/>
      <w:position w:val="0"/>
      <w:sz w:val="18"/>
      <w:szCs w:val="18"/>
      <w:shd w:val="clear" w:color="auto" w:fill="FFFFFF"/>
      <w:vertAlign w:val="baseline"/>
      <w:lang w:val="ru-RU" w:eastAsia="ru-RU" w:bidi="ru-RU"/>
    </w:rPr>
  </w:style>
  <w:style w:type="character" w:customStyle="1" w:styleId="WW8Num70z1">
    <w:name w:val="WW8Num70z1"/>
    <w:rsid w:val="000274B5"/>
    <w:rPr>
      <w:rFonts w:ascii="OpenSymbol" w:hAnsi="OpenSymbol" w:cs="StarSymbol"/>
      <w:sz w:val="18"/>
      <w:szCs w:val="18"/>
    </w:rPr>
  </w:style>
  <w:style w:type="character" w:customStyle="1" w:styleId="WW8Num71z0">
    <w:name w:val="WW8Num71z0"/>
    <w:rsid w:val="000274B5"/>
    <w:rPr>
      <w:rFonts w:ascii="Symbol" w:eastAsia="Times New Roman" w:hAnsi="Symbol" w:cs="StarSymbol"/>
      <w:color w:val="000000"/>
      <w:kern w:val="1"/>
      <w:sz w:val="18"/>
      <w:szCs w:val="18"/>
      <w:vertAlign w:val="superscript"/>
    </w:rPr>
  </w:style>
  <w:style w:type="character" w:customStyle="1" w:styleId="WW8Num71z1">
    <w:name w:val="WW8Num71z1"/>
    <w:rsid w:val="000274B5"/>
    <w:rPr>
      <w:rFonts w:ascii="OpenSymbol" w:hAnsi="OpenSymbol" w:cs="StarSymbol"/>
      <w:sz w:val="18"/>
      <w:szCs w:val="18"/>
    </w:rPr>
  </w:style>
  <w:style w:type="character" w:customStyle="1" w:styleId="WW8Num72z0">
    <w:name w:val="WW8Num72z0"/>
    <w:rsid w:val="000274B5"/>
    <w:rPr>
      <w:rFonts w:ascii="Symbol" w:eastAsia="Calibri" w:hAnsi="Symbol" w:cs="StarSymbol"/>
      <w:color w:val="auto"/>
      <w:kern w:val="1"/>
      <w:position w:val="0"/>
      <w:sz w:val="18"/>
      <w:szCs w:val="18"/>
      <w:shd w:val="clear" w:color="auto" w:fill="FFFFFF"/>
      <w:vertAlign w:val="baseline"/>
      <w:lang w:val="ru-RU" w:eastAsia="ru-RU" w:bidi="ru-RU"/>
    </w:rPr>
  </w:style>
  <w:style w:type="character" w:customStyle="1" w:styleId="WW8Num72z1">
    <w:name w:val="WW8Num72z1"/>
    <w:rsid w:val="000274B5"/>
    <w:rPr>
      <w:rFonts w:ascii="OpenSymbol" w:hAnsi="OpenSymbol" w:cs="StarSymbol"/>
      <w:sz w:val="18"/>
      <w:szCs w:val="18"/>
    </w:rPr>
  </w:style>
  <w:style w:type="character" w:customStyle="1" w:styleId="WW8Num73z0">
    <w:name w:val="WW8Num73z0"/>
    <w:rsid w:val="000274B5"/>
    <w:rPr>
      <w:rFonts w:ascii="Symbol" w:eastAsia="Times New Roman" w:hAnsi="Symbol" w:cs="StarSymbol"/>
      <w:color w:val="000000"/>
      <w:kern w:val="1"/>
      <w:sz w:val="18"/>
      <w:szCs w:val="18"/>
      <w:vertAlign w:val="superscript"/>
      <w:lang w:val="ru-RU" w:eastAsia="ar-SA" w:bidi="ar-SA"/>
    </w:rPr>
  </w:style>
  <w:style w:type="character" w:customStyle="1" w:styleId="WW8Num73z1">
    <w:name w:val="WW8Num73z1"/>
    <w:rsid w:val="000274B5"/>
    <w:rPr>
      <w:rFonts w:ascii="OpenSymbol" w:hAnsi="OpenSymbol" w:cs="StarSymbol"/>
      <w:sz w:val="18"/>
      <w:szCs w:val="18"/>
    </w:rPr>
  </w:style>
  <w:style w:type="character" w:customStyle="1" w:styleId="WW8Num74z0">
    <w:name w:val="WW8Num74z0"/>
    <w:rsid w:val="000274B5"/>
    <w:rPr>
      <w:rFonts w:ascii="Symbol" w:eastAsia="Times New Roman" w:hAnsi="Symbol" w:cs="StarSymbol"/>
      <w:color w:val="000000"/>
      <w:kern w:val="1"/>
      <w:sz w:val="18"/>
      <w:szCs w:val="18"/>
      <w:lang w:val="ru-RU" w:eastAsia="ar-SA" w:bidi="ar-SA"/>
    </w:rPr>
  </w:style>
  <w:style w:type="character" w:customStyle="1" w:styleId="WW8Num74z1">
    <w:name w:val="WW8Num74z1"/>
    <w:rsid w:val="000274B5"/>
    <w:rPr>
      <w:rFonts w:ascii="Courier New" w:hAnsi="Courier New" w:cs="Courier New"/>
    </w:rPr>
  </w:style>
  <w:style w:type="character" w:customStyle="1" w:styleId="WW8Num75z0">
    <w:name w:val="WW8Num75z0"/>
    <w:rsid w:val="000274B5"/>
    <w:rPr>
      <w:rFonts w:ascii="Symbol" w:eastAsia="Times New Roman" w:hAnsi="Symbol" w:cs="StarSymbol"/>
      <w:color w:val="000000"/>
      <w:kern w:val="1"/>
      <w:sz w:val="18"/>
      <w:szCs w:val="18"/>
      <w:lang w:val="ru-RU" w:eastAsia="ar-SA" w:bidi="ar-SA"/>
    </w:rPr>
  </w:style>
  <w:style w:type="character" w:customStyle="1" w:styleId="WW8Num75z1">
    <w:name w:val="WW8Num75z1"/>
    <w:rsid w:val="000274B5"/>
    <w:rPr>
      <w:rFonts w:ascii="OpenSymbol" w:hAnsi="OpenSymbol" w:cs="StarSymbol"/>
      <w:sz w:val="18"/>
      <w:szCs w:val="18"/>
    </w:rPr>
  </w:style>
  <w:style w:type="character" w:customStyle="1" w:styleId="WW8Num76z0">
    <w:name w:val="WW8Num76z0"/>
    <w:rsid w:val="000274B5"/>
    <w:rPr>
      <w:rFonts w:ascii="Symbol" w:eastAsia="Times New Roman" w:hAnsi="Symbol" w:cs="StarSymbol"/>
      <w:color w:val="000000"/>
      <w:spacing w:val="2"/>
      <w:kern w:val="1"/>
      <w:sz w:val="18"/>
      <w:szCs w:val="18"/>
    </w:rPr>
  </w:style>
  <w:style w:type="character" w:customStyle="1" w:styleId="WW8Num76z1">
    <w:name w:val="WW8Num76z1"/>
    <w:rsid w:val="000274B5"/>
    <w:rPr>
      <w:rFonts w:ascii="OpenSymbol" w:hAnsi="OpenSymbol" w:cs="StarSymbol"/>
      <w:sz w:val="18"/>
      <w:szCs w:val="18"/>
    </w:rPr>
  </w:style>
  <w:style w:type="character" w:customStyle="1" w:styleId="WW8Num77z0">
    <w:name w:val="WW8Num77z0"/>
    <w:rsid w:val="000274B5"/>
    <w:rPr>
      <w:rFonts w:ascii="Symbol" w:eastAsia="Times New Roman" w:hAnsi="Symbol" w:cs="StarSymbol"/>
      <w:color w:val="000000"/>
      <w:kern w:val="1"/>
      <w:sz w:val="18"/>
      <w:szCs w:val="18"/>
    </w:rPr>
  </w:style>
  <w:style w:type="character" w:customStyle="1" w:styleId="WW8Num77z1">
    <w:name w:val="WW8Num77z1"/>
    <w:rsid w:val="000274B5"/>
    <w:rPr>
      <w:rFonts w:ascii="OpenSymbol" w:hAnsi="OpenSymbol" w:cs="StarSymbol"/>
      <w:sz w:val="18"/>
      <w:szCs w:val="18"/>
    </w:rPr>
  </w:style>
  <w:style w:type="character" w:customStyle="1" w:styleId="WW8Num78z0">
    <w:name w:val="WW8Num78z0"/>
    <w:rsid w:val="000274B5"/>
    <w:rPr>
      <w:rFonts w:ascii="Symbol" w:eastAsia="Times New Roman" w:hAnsi="Symbol" w:cs="StarSymbol"/>
      <w:color w:val="000000"/>
      <w:spacing w:val="2"/>
      <w:kern w:val="1"/>
      <w:sz w:val="18"/>
      <w:szCs w:val="18"/>
    </w:rPr>
  </w:style>
  <w:style w:type="character" w:customStyle="1" w:styleId="WW8Num78z1">
    <w:name w:val="WW8Num78z1"/>
    <w:rsid w:val="000274B5"/>
    <w:rPr>
      <w:rFonts w:ascii="OpenSymbol" w:hAnsi="OpenSymbol" w:cs="StarSymbol"/>
      <w:sz w:val="18"/>
      <w:szCs w:val="18"/>
    </w:rPr>
  </w:style>
  <w:style w:type="character" w:customStyle="1" w:styleId="WW8Num79z0">
    <w:name w:val="WW8Num79z0"/>
    <w:rsid w:val="000274B5"/>
    <w:rPr>
      <w:rFonts w:ascii="Symbol" w:eastAsia="Times New Roman" w:hAnsi="Symbol" w:cs="StarSymbol"/>
      <w:color w:val="000000"/>
      <w:kern w:val="1"/>
      <w:sz w:val="18"/>
      <w:szCs w:val="18"/>
    </w:rPr>
  </w:style>
  <w:style w:type="character" w:customStyle="1" w:styleId="WW8Num79z1">
    <w:name w:val="WW8Num79z1"/>
    <w:rsid w:val="000274B5"/>
    <w:rPr>
      <w:rFonts w:ascii="OpenSymbol" w:hAnsi="OpenSymbol" w:cs="StarSymbol"/>
      <w:sz w:val="18"/>
      <w:szCs w:val="18"/>
    </w:rPr>
  </w:style>
  <w:style w:type="character" w:customStyle="1" w:styleId="WW8Num80z0">
    <w:name w:val="WW8Num80z0"/>
    <w:rsid w:val="000274B5"/>
    <w:rPr>
      <w:rFonts w:ascii="Symbol" w:eastAsia="Times New Roman" w:hAnsi="Symbol" w:cs="StarSymbol"/>
      <w:color w:val="000000"/>
      <w:kern w:val="1"/>
      <w:sz w:val="18"/>
      <w:szCs w:val="18"/>
    </w:rPr>
  </w:style>
  <w:style w:type="character" w:customStyle="1" w:styleId="WW8Num80z1">
    <w:name w:val="WW8Num80z1"/>
    <w:rsid w:val="000274B5"/>
    <w:rPr>
      <w:rFonts w:ascii="OpenSymbol" w:hAnsi="OpenSymbol" w:cs="StarSymbol"/>
      <w:sz w:val="18"/>
      <w:szCs w:val="18"/>
    </w:rPr>
  </w:style>
  <w:style w:type="character" w:customStyle="1" w:styleId="WW8Num81z0">
    <w:name w:val="WW8Num81z0"/>
    <w:rsid w:val="000274B5"/>
    <w:rPr>
      <w:rFonts w:ascii="Symbol" w:hAnsi="Symbol" w:cs="StarSymbol"/>
      <w:sz w:val="18"/>
      <w:szCs w:val="18"/>
      <w:lang w:eastAsia="ru-RU" w:bidi="ru-RU"/>
    </w:rPr>
  </w:style>
  <w:style w:type="character" w:customStyle="1" w:styleId="WW8Num81z1">
    <w:name w:val="WW8Num81z1"/>
    <w:rsid w:val="000274B5"/>
    <w:rPr>
      <w:rFonts w:ascii="OpenSymbol" w:hAnsi="OpenSymbol" w:cs="StarSymbol"/>
      <w:sz w:val="18"/>
      <w:szCs w:val="18"/>
    </w:rPr>
  </w:style>
  <w:style w:type="character" w:customStyle="1" w:styleId="WW8Num82z0">
    <w:name w:val="WW8Num82z0"/>
    <w:rsid w:val="000274B5"/>
    <w:rPr>
      <w:rFonts w:ascii="MS Mincho" w:eastAsia="Times New Roman" w:hAnsi="MS Mincho" w:cs="StarSymbol"/>
      <w:color w:val="auto"/>
      <w:kern w:val="1"/>
      <w:sz w:val="18"/>
      <w:szCs w:val="18"/>
      <w:shd w:val="clear" w:color="auto" w:fill="auto"/>
      <w:lang w:val="ru-RU" w:eastAsia="ar-SA" w:bidi="ar-SA"/>
    </w:rPr>
  </w:style>
  <w:style w:type="character" w:customStyle="1" w:styleId="WW8Num82z1">
    <w:name w:val="WW8Num82z1"/>
    <w:rsid w:val="000274B5"/>
    <w:rPr>
      <w:rFonts w:ascii="OpenSymbol" w:hAnsi="OpenSymbol" w:cs="StarSymbol"/>
      <w:sz w:val="18"/>
      <w:szCs w:val="18"/>
    </w:rPr>
  </w:style>
  <w:style w:type="character" w:customStyle="1" w:styleId="WW8Num83z0">
    <w:name w:val="WW8Num83z0"/>
    <w:rsid w:val="000274B5"/>
    <w:rPr>
      <w:rFonts w:ascii="Symbol" w:hAnsi="Symbol" w:cs="StarSymbol"/>
      <w:w w:val="99"/>
      <w:sz w:val="18"/>
      <w:szCs w:val="18"/>
      <w:lang w:eastAsia="ru-RU" w:bidi="ru-RU"/>
    </w:rPr>
  </w:style>
  <w:style w:type="character" w:customStyle="1" w:styleId="WW8Num83z1">
    <w:name w:val="WW8Num83z1"/>
    <w:rsid w:val="000274B5"/>
    <w:rPr>
      <w:rFonts w:ascii="OpenSymbol" w:hAnsi="OpenSymbol" w:cs="StarSymbol"/>
      <w:sz w:val="18"/>
      <w:szCs w:val="18"/>
    </w:rPr>
  </w:style>
  <w:style w:type="character" w:customStyle="1" w:styleId="WW8Num84z0">
    <w:name w:val="WW8Num84z0"/>
    <w:rsid w:val="000274B5"/>
    <w:rPr>
      <w:rFonts w:ascii="Symbol" w:hAnsi="Symbol" w:cs="StarSymbol"/>
      <w:sz w:val="18"/>
      <w:szCs w:val="18"/>
    </w:rPr>
  </w:style>
  <w:style w:type="character" w:customStyle="1" w:styleId="WW8Num84z1">
    <w:name w:val="WW8Num84z1"/>
    <w:rsid w:val="000274B5"/>
    <w:rPr>
      <w:rFonts w:ascii="OpenSymbol" w:hAnsi="OpenSymbol" w:cs="StarSymbol"/>
      <w:sz w:val="18"/>
      <w:szCs w:val="18"/>
    </w:rPr>
  </w:style>
  <w:style w:type="character" w:customStyle="1" w:styleId="WW8Num85z0">
    <w:name w:val="WW8Num85z0"/>
    <w:rsid w:val="000274B5"/>
    <w:rPr>
      <w:rFonts w:ascii="Symbol" w:hAnsi="Symbol" w:cs="StarSymbol"/>
      <w:color w:val="000000"/>
      <w:w w:val="99"/>
      <w:sz w:val="18"/>
      <w:szCs w:val="18"/>
    </w:rPr>
  </w:style>
  <w:style w:type="character" w:customStyle="1" w:styleId="WW8Num85z1">
    <w:name w:val="WW8Num85z1"/>
    <w:rsid w:val="000274B5"/>
    <w:rPr>
      <w:rFonts w:ascii="StarSymbol" w:hAnsi="StarSymbol" w:cs="StarSymbol"/>
      <w:sz w:val="18"/>
      <w:szCs w:val="18"/>
    </w:rPr>
  </w:style>
  <w:style w:type="character" w:customStyle="1" w:styleId="WW8Num86z0">
    <w:name w:val="WW8Num86z0"/>
    <w:rsid w:val="000274B5"/>
    <w:rPr>
      <w:rFonts w:ascii="Symbol" w:eastAsia="OpenSymbol" w:hAnsi="Symbol" w:cs="StarSymbol"/>
      <w:color w:val="000000"/>
      <w:sz w:val="18"/>
      <w:szCs w:val="18"/>
    </w:rPr>
  </w:style>
  <w:style w:type="character" w:customStyle="1" w:styleId="WW8Num87z0">
    <w:name w:val="WW8Num87z0"/>
    <w:rsid w:val="000274B5"/>
    <w:rPr>
      <w:rFonts w:ascii="Symbol" w:hAnsi="Symbol" w:cs="StarSymbol"/>
      <w:color w:val="000000"/>
      <w:sz w:val="18"/>
      <w:szCs w:val="18"/>
    </w:rPr>
  </w:style>
  <w:style w:type="character" w:customStyle="1" w:styleId="WW8Num87z1">
    <w:name w:val="WW8Num87z1"/>
    <w:rsid w:val="000274B5"/>
    <w:rPr>
      <w:rFonts w:ascii="StarSymbol" w:hAnsi="StarSymbol" w:cs="StarSymbol"/>
      <w:sz w:val="18"/>
      <w:szCs w:val="18"/>
    </w:rPr>
  </w:style>
  <w:style w:type="character" w:customStyle="1" w:styleId="WW8Num88z0">
    <w:name w:val="WW8Num88z0"/>
    <w:rsid w:val="000274B5"/>
    <w:rPr>
      <w:rFonts w:ascii="Symbol" w:eastAsia="OpenSymbol" w:hAnsi="Symbol" w:cs="StarSymbol"/>
      <w:color w:val="000000"/>
      <w:sz w:val="18"/>
      <w:szCs w:val="18"/>
    </w:rPr>
  </w:style>
  <w:style w:type="character" w:customStyle="1" w:styleId="WW8Num88z1">
    <w:name w:val="WW8Num88z1"/>
    <w:rsid w:val="000274B5"/>
    <w:rPr>
      <w:rFonts w:ascii="StarSymbol" w:hAnsi="StarSymbol" w:cs="StarSymbol"/>
      <w:sz w:val="18"/>
      <w:szCs w:val="18"/>
    </w:rPr>
  </w:style>
  <w:style w:type="character" w:customStyle="1" w:styleId="WW8Num89z0">
    <w:name w:val="WW8Num89z0"/>
    <w:rsid w:val="000274B5"/>
    <w:rPr>
      <w:rFonts w:ascii="Symbol" w:hAnsi="Symbol" w:cs="StarSymbol"/>
      <w:color w:val="000000"/>
      <w:sz w:val="18"/>
      <w:szCs w:val="18"/>
      <w:shd w:val="clear" w:color="auto" w:fill="FFFFFF"/>
    </w:rPr>
  </w:style>
  <w:style w:type="character" w:customStyle="1" w:styleId="WW8Num89z1">
    <w:name w:val="WW8Num89z1"/>
    <w:rsid w:val="000274B5"/>
    <w:rPr>
      <w:rFonts w:ascii="StarSymbol" w:hAnsi="StarSymbol" w:cs="StarSymbol"/>
      <w:sz w:val="18"/>
      <w:szCs w:val="18"/>
    </w:rPr>
  </w:style>
  <w:style w:type="character" w:customStyle="1" w:styleId="WW8Num90z0">
    <w:name w:val="WW8Num90z0"/>
    <w:rsid w:val="000274B5"/>
    <w:rPr>
      <w:rFonts w:ascii="Symbol" w:hAnsi="Symbol" w:cs="StarSymbol"/>
      <w:color w:val="000000"/>
      <w:w w:val="99"/>
      <w:sz w:val="18"/>
      <w:szCs w:val="18"/>
    </w:rPr>
  </w:style>
  <w:style w:type="character" w:customStyle="1" w:styleId="WW8Num90z1">
    <w:name w:val="WW8Num90z1"/>
    <w:rsid w:val="000274B5"/>
    <w:rPr>
      <w:rFonts w:ascii="StarSymbol" w:hAnsi="StarSymbol" w:cs="StarSymbol"/>
      <w:sz w:val="18"/>
      <w:szCs w:val="18"/>
    </w:rPr>
  </w:style>
  <w:style w:type="character" w:customStyle="1" w:styleId="WW8Num91z0">
    <w:name w:val="WW8Num91z0"/>
    <w:rsid w:val="000274B5"/>
    <w:rPr>
      <w:rFonts w:ascii="Symbol" w:hAnsi="Symbol" w:cs="StarSymbol"/>
      <w:b/>
      <w:bCs/>
      <w:i/>
      <w:iCs/>
      <w:color w:val="000000"/>
      <w:sz w:val="18"/>
      <w:szCs w:val="18"/>
      <w:shd w:val="clear" w:color="auto" w:fill="FFFFFF"/>
    </w:rPr>
  </w:style>
  <w:style w:type="character" w:customStyle="1" w:styleId="WW8Num91z1">
    <w:name w:val="WW8Num91z1"/>
    <w:rsid w:val="000274B5"/>
    <w:rPr>
      <w:rFonts w:ascii="StarSymbol" w:hAnsi="StarSymbol" w:cs="StarSymbol"/>
      <w:sz w:val="18"/>
      <w:szCs w:val="18"/>
    </w:rPr>
  </w:style>
  <w:style w:type="character" w:customStyle="1" w:styleId="WW8Num91z2">
    <w:name w:val="WW8Num91z2"/>
    <w:rsid w:val="000274B5"/>
  </w:style>
  <w:style w:type="character" w:customStyle="1" w:styleId="WW8Num91z3">
    <w:name w:val="WW8Num91z3"/>
    <w:rsid w:val="000274B5"/>
  </w:style>
  <w:style w:type="character" w:customStyle="1" w:styleId="WW8Num91z4">
    <w:name w:val="WW8Num91z4"/>
    <w:rsid w:val="000274B5"/>
  </w:style>
  <w:style w:type="character" w:customStyle="1" w:styleId="WW8Num91z5">
    <w:name w:val="WW8Num91z5"/>
    <w:rsid w:val="000274B5"/>
  </w:style>
  <w:style w:type="character" w:customStyle="1" w:styleId="WW8Num91z6">
    <w:name w:val="WW8Num91z6"/>
    <w:rsid w:val="000274B5"/>
  </w:style>
  <w:style w:type="character" w:customStyle="1" w:styleId="WW8Num91z7">
    <w:name w:val="WW8Num91z7"/>
    <w:rsid w:val="000274B5"/>
  </w:style>
  <w:style w:type="character" w:customStyle="1" w:styleId="WW8Num91z8">
    <w:name w:val="WW8Num91z8"/>
    <w:rsid w:val="000274B5"/>
  </w:style>
  <w:style w:type="character" w:customStyle="1" w:styleId="WW8Num92z0">
    <w:name w:val="WW8Num92z0"/>
    <w:rsid w:val="000274B5"/>
    <w:rPr>
      <w:rFonts w:ascii="Symbol" w:hAnsi="Symbol" w:cs="StarSymbol"/>
      <w:color w:val="000000"/>
      <w:w w:val="99"/>
      <w:sz w:val="18"/>
      <w:szCs w:val="18"/>
    </w:rPr>
  </w:style>
  <w:style w:type="character" w:customStyle="1" w:styleId="WW8Num92z1">
    <w:name w:val="WW8Num92z1"/>
    <w:rsid w:val="000274B5"/>
    <w:rPr>
      <w:rFonts w:ascii="StarSymbol" w:hAnsi="StarSymbol" w:cs="StarSymbol"/>
      <w:sz w:val="18"/>
      <w:szCs w:val="18"/>
    </w:rPr>
  </w:style>
  <w:style w:type="character" w:customStyle="1" w:styleId="WW8Num93z0">
    <w:name w:val="WW8Num93z0"/>
    <w:rsid w:val="000274B5"/>
    <w:rPr>
      <w:b/>
      <w:bCs/>
      <w:i/>
      <w:iCs/>
      <w:color w:val="000000"/>
      <w:shd w:val="clear" w:color="auto" w:fill="FFFFFF"/>
    </w:rPr>
  </w:style>
  <w:style w:type="character" w:customStyle="1" w:styleId="WW8Num93z1">
    <w:name w:val="WW8Num93z1"/>
    <w:rsid w:val="000274B5"/>
  </w:style>
  <w:style w:type="character" w:customStyle="1" w:styleId="WW8Num94z0">
    <w:name w:val="WW8Num94z0"/>
    <w:rsid w:val="000274B5"/>
    <w:rPr>
      <w:rFonts w:ascii="Symbol" w:hAnsi="Symbol" w:cs="StarSymbol"/>
      <w:color w:val="000000"/>
      <w:sz w:val="18"/>
      <w:szCs w:val="18"/>
      <w:shd w:val="clear" w:color="auto" w:fill="FFFFFF"/>
    </w:rPr>
  </w:style>
  <w:style w:type="character" w:customStyle="1" w:styleId="WW8Num94z1">
    <w:name w:val="WW8Num94z1"/>
    <w:rsid w:val="000274B5"/>
    <w:rPr>
      <w:rFonts w:ascii="StarSymbol" w:hAnsi="StarSymbol" w:cs="StarSymbol"/>
      <w:sz w:val="18"/>
      <w:szCs w:val="18"/>
    </w:rPr>
  </w:style>
  <w:style w:type="character" w:customStyle="1" w:styleId="WW8Num95z0">
    <w:name w:val="WW8Num95z0"/>
    <w:rsid w:val="000274B5"/>
    <w:rPr>
      <w:rFonts w:ascii="Symbol" w:hAnsi="Symbol" w:cs="StarSymbol"/>
      <w:color w:val="000000"/>
      <w:sz w:val="18"/>
      <w:szCs w:val="18"/>
      <w:shd w:val="clear" w:color="auto" w:fill="FFFFFF"/>
    </w:rPr>
  </w:style>
  <w:style w:type="character" w:customStyle="1" w:styleId="WW8Num95z1">
    <w:name w:val="WW8Num95z1"/>
    <w:rsid w:val="000274B5"/>
    <w:rPr>
      <w:rFonts w:ascii="StarSymbol" w:hAnsi="StarSymbol" w:cs="StarSymbol"/>
      <w:sz w:val="18"/>
      <w:szCs w:val="18"/>
    </w:rPr>
  </w:style>
  <w:style w:type="character" w:customStyle="1" w:styleId="WW8Num96z0">
    <w:name w:val="WW8Num96z0"/>
    <w:rsid w:val="000274B5"/>
    <w:rPr>
      <w:rFonts w:ascii="Symbol" w:hAnsi="Symbol" w:cs="StarSymbol"/>
      <w:color w:val="000000"/>
      <w:sz w:val="18"/>
      <w:szCs w:val="18"/>
      <w:shd w:val="clear" w:color="auto" w:fill="FFFFFF"/>
    </w:rPr>
  </w:style>
  <w:style w:type="character" w:customStyle="1" w:styleId="WW8Num96z1">
    <w:name w:val="WW8Num96z1"/>
    <w:rsid w:val="000274B5"/>
    <w:rPr>
      <w:rFonts w:ascii="StarSymbol" w:hAnsi="StarSymbol" w:cs="StarSymbol"/>
      <w:sz w:val="18"/>
      <w:szCs w:val="18"/>
    </w:rPr>
  </w:style>
  <w:style w:type="character" w:customStyle="1" w:styleId="WW8Num97z0">
    <w:name w:val="WW8Num97z0"/>
    <w:rsid w:val="000274B5"/>
    <w:rPr>
      <w:rFonts w:ascii="Symbol" w:eastAsia="Times New Roman" w:hAnsi="Symbol" w:cs="StarSymbol"/>
      <w:sz w:val="18"/>
      <w:szCs w:val="18"/>
    </w:rPr>
  </w:style>
  <w:style w:type="character" w:customStyle="1" w:styleId="WW8Num97z1">
    <w:name w:val="WW8Num97z1"/>
    <w:rsid w:val="000274B5"/>
    <w:rPr>
      <w:rFonts w:ascii="OpenSymbol" w:hAnsi="OpenSymbol" w:cs="StarSymbol"/>
      <w:sz w:val="18"/>
      <w:szCs w:val="18"/>
    </w:rPr>
  </w:style>
  <w:style w:type="character" w:customStyle="1" w:styleId="WW8Num98z0">
    <w:name w:val="WW8Num98z0"/>
    <w:rsid w:val="000274B5"/>
    <w:rPr>
      <w:rFonts w:ascii="Symbol" w:hAnsi="Symbol" w:cs="StarSymbol"/>
      <w:sz w:val="18"/>
      <w:szCs w:val="18"/>
    </w:rPr>
  </w:style>
  <w:style w:type="character" w:customStyle="1" w:styleId="WW8Num98z1">
    <w:name w:val="WW8Num98z1"/>
    <w:rsid w:val="000274B5"/>
    <w:rPr>
      <w:rFonts w:ascii="OpenSymbol" w:hAnsi="OpenSymbol" w:cs="StarSymbol"/>
      <w:sz w:val="18"/>
      <w:szCs w:val="18"/>
    </w:rPr>
  </w:style>
  <w:style w:type="character" w:customStyle="1" w:styleId="WW8Num99z0">
    <w:name w:val="WW8Num99z0"/>
    <w:rsid w:val="000274B5"/>
    <w:rPr>
      <w:rFonts w:ascii="Symbol" w:eastAsia="Times New Roman" w:hAnsi="Symbol" w:cs="StarSymbol"/>
      <w:color w:val="000000"/>
      <w:sz w:val="18"/>
      <w:szCs w:val="18"/>
    </w:rPr>
  </w:style>
  <w:style w:type="character" w:customStyle="1" w:styleId="WW8Num99z1">
    <w:name w:val="WW8Num99z1"/>
    <w:rsid w:val="000274B5"/>
    <w:rPr>
      <w:rFonts w:ascii="StarSymbol" w:hAnsi="StarSymbol" w:cs="StarSymbol"/>
      <w:sz w:val="18"/>
      <w:szCs w:val="18"/>
    </w:rPr>
  </w:style>
  <w:style w:type="character" w:customStyle="1" w:styleId="WW8Num100z0">
    <w:name w:val="WW8Num100z0"/>
    <w:rsid w:val="000274B5"/>
    <w:rPr>
      <w:rFonts w:ascii="Symbol" w:eastAsia="Times New Roman" w:hAnsi="Symbol" w:cs="StarSymbol"/>
      <w:sz w:val="18"/>
      <w:szCs w:val="18"/>
    </w:rPr>
  </w:style>
  <w:style w:type="character" w:customStyle="1" w:styleId="WW8Num100z1">
    <w:name w:val="WW8Num100z1"/>
    <w:rsid w:val="000274B5"/>
    <w:rPr>
      <w:rFonts w:ascii="StarSymbol" w:hAnsi="StarSymbol" w:cs="StarSymbol"/>
      <w:sz w:val="18"/>
      <w:szCs w:val="18"/>
    </w:rPr>
  </w:style>
  <w:style w:type="character" w:customStyle="1" w:styleId="WW8Num101z0">
    <w:name w:val="WW8Num101z0"/>
    <w:rsid w:val="000274B5"/>
    <w:rPr>
      <w:rFonts w:ascii="Symbol" w:hAnsi="Symbol" w:cs="StarSymbol"/>
      <w:color w:val="000000"/>
      <w:sz w:val="18"/>
      <w:szCs w:val="18"/>
    </w:rPr>
  </w:style>
  <w:style w:type="character" w:customStyle="1" w:styleId="WW8Num101z1">
    <w:name w:val="WW8Num101z1"/>
    <w:rsid w:val="000274B5"/>
    <w:rPr>
      <w:rFonts w:ascii="StarSymbol" w:hAnsi="StarSymbol" w:cs="StarSymbol"/>
      <w:sz w:val="18"/>
      <w:szCs w:val="18"/>
    </w:rPr>
  </w:style>
  <w:style w:type="character" w:customStyle="1" w:styleId="WW8Num101z2">
    <w:name w:val="WW8Num101z2"/>
    <w:rsid w:val="000274B5"/>
  </w:style>
  <w:style w:type="character" w:customStyle="1" w:styleId="WW8Num101z3">
    <w:name w:val="WW8Num101z3"/>
    <w:rsid w:val="000274B5"/>
  </w:style>
  <w:style w:type="character" w:customStyle="1" w:styleId="WW8Num101z4">
    <w:name w:val="WW8Num101z4"/>
    <w:rsid w:val="000274B5"/>
  </w:style>
  <w:style w:type="character" w:customStyle="1" w:styleId="WW8Num101z5">
    <w:name w:val="WW8Num101z5"/>
    <w:rsid w:val="000274B5"/>
  </w:style>
  <w:style w:type="character" w:customStyle="1" w:styleId="WW8Num101z6">
    <w:name w:val="WW8Num101z6"/>
    <w:rsid w:val="000274B5"/>
  </w:style>
  <w:style w:type="character" w:customStyle="1" w:styleId="WW8Num101z7">
    <w:name w:val="WW8Num101z7"/>
    <w:rsid w:val="000274B5"/>
  </w:style>
  <w:style w:type="character" w:customStyle="1" w:styleId="WW8Num101z8">
    <w:name w:val="WW8Num101z8"/>
    <w:rsid w:val="000274B5"/>
  </w:style>
  <w:style w:type="character" w:customStyle="1" w:styleId="WW8Num102z0">
    <w:name w:val="WW8Num102z0"/>
    <w:rsid w:val="000274B5"/>
    <w:rPr>
      <w:rFonts w:ascii="Symbol" w:eastAsia="Times New Roman" w:hAnsi="Symbol" w:cs="StarSymbol"/>
      <w:sz w:val="18"/>
      <w:szCs w:val="18"/>
    </w:rPr>
  </w:style>
  <w:style w:type="character" w:customStyle="1" w:styleId="WW8Num102z1">
    <w:name w:val="WW8Num102z1"/>
    <w:rsid w:val="000274B5"/>
    <w:rPr>
      <w:rFonts w:ascii="StarSymbol" w:hAnsi="StarSymbol" w:cs="StarSymbol"/>
      <w:sz w:val="18"/>
      <w:szCs w:val="18"/>
    </w:rPr>
  </w:style>
  <w:style w:type="character" w:customStyle="1" w:styleId="WW8Num102z2">
    <w:name w:val="WW8Num102z2"/>
    <w:rsid w:val="000274B5"/>
    <w:rPr>
      <w:rFonts w:ascii="Wingdings" w:hAnsi="Wingdings" w:cs="Wingdings"/>
    </w:rPr>
  </w:style>
  <w:style w:type="character" w:customStyle="1" w:styleId="WW8Num102z3">
    <w:name w:val="WW8Num102z3"/>
    <w:rsid w:val="000274B5"/>
    <w:rPr>
      <w:rFonts w:ascii="Symbol" w:hAnsi="Symbol" w:cs="Symbol"/>
    </w:rPr>
  </w:style>
  <w:style w:type="character" w:customStyle="1" w:styleId="WW8Num103z0">
    <w:name w:val="WW8Num103z0"/>
    <w:rsid w:val="000274B5"/>
  </w:style>
  <w:style w:type="character" w:customStyle="1" w:styleId="WW8Num103z1">
    <w:name w:val="WW8Num103z1"/>
    <w:rsid w:val="000274B5"/>
  </w:style>
  <w:style w:type="character" w:customStyle="1" w:styleId="WW8Num104z0">
    <w:name w:val="WW8Num104z0"/>
    <w:rsid w:val="000274B5"/>
    <w:rPr>
      <w:rFonts w:ascii="Symbol" w:hAnsi="Symbol" w:cs="Symbol"/>
      <w:b/>
      <w:bCs/>
    </w:rPr>
  </w:style>
  <w:style w:type="character" w:customStyle="1" w:styleId="WW8Num104z1">
    <w:name w:val="WW8Num104z1"/>
    <w:rsid w:val="000274B5"/>
    <w:rPr>
      <w:rFonts w:ascii="Courier New" w:hAnsi="Courier New" w:cs="Courier New"/>
    </w:rPr>
  </w:style>
  <w:style w:type="character" w:customStyle="1" w:styleId="WW8Num105z0">
    <w:name w:val="WW8Num105z0"/>
    <w:rsid w:val="000274B5"/>
    <w:rPr>
      <w:rFonts w:ascii="Symbol" w:hAnsi="Symbol" w:cs="StarSymbol"/>
      <w:sz w:val="18"/>
      <w:szCs w:val="18"/>
    </w:rPr>
  </w:style>
  <w:style w:type="character" w:customStyle="1" w:styleId="WW8Num105z1">
    <w:name w:val="WW8Num105z1"/>
    <w:rsid w:val="000274B5"/>
    <w:rPr>
      <w:rFonts w:ascii="OpenSymbol" w:hAnsi="OpenSymbol" w:cs="StarSymbol"/>
      <w:sz w:val="18"/>
      <w:szCs w:val="18"/>
    </w:rPr>
  </w:style>
  <w:style w:type="character" w:customStyle="1" w:styleId="WW8Num106z0">
    <w:name w:val="WW8Num106z0"/>
    <w:rsid w:val="000274B5"/>
    <w:rPr>
      <w:rFonts w:ascii="Symbol" w:hAnsi="Symbol" w:cs="StarSymbol"/>
      <w:sz w:val="18"/>
      <w:szCs w:val="18"/>
    </w:rPr>
  </w:style>
  <w:style w:type="character" w:customStyle="1" w:styleId="WW8Num106z1">
    <w:name w:val="WW8Num106z1"/>
    <w:rsid w:val="000274B5"/>
    <w:rPr>
      <w:rFonts w:ascii="OpenSymbol" w:hAnsi="OpenSymbol" w:cs="StarSymbol"/>
      <w:sz w:val="18"/>
      <w:szCs w:val="18"/>
    </w:rPr>
  </w:style>
  <w:style w:type="character" w:customStyle="1" w:styleId="WW8Num106z2">
    <w:name w:val="WW8Num106z2"/>
    <w:rsid w:val="000274B5"/>
    <w:rPr>
      <w:rFonts w:ascii="Wingdings" w:hAnsi="Wingdings" w:cs="Wingdings"/>
    </w:rPr>
  </w:style>
  <w:style w:type="character" w:customStyle="1" w:styleId="WW8Num106z3">
    <w:name w:val="WW8Num106z3"/>
    <w:rsid w:val="000274B5"/>
    <w:rPr>
      <w:rFonts w:ascii="Symbol" w:hAnsi="Symbol" w:cs="Symbol"/>
    </w:rPr>
  </w:style>
  <w:style w:type="character" w:customStyle="1" w:styleId="WW8Num107z0">
    <w:name w:val="WW8Num107z0"/>
    <w:rsid w:val="000274B5"/>
    <w:rPr>
      <w:rFonts w:ascii="Symbol" w:hAnsi="Symbol" w:cs="StarSymbol"/>
      <w:sz w:val="18"/>
      <w:szCs w:val="18"/>
    </w:rPr>
  </w:style>
  <w:style w:type="character" w:customStyle="1" w:styleId="WW8Num107z1">
    <w:name w:val="WW8Num107z1"/>
    <w:rsid w:val="000274B5"/>
    <w:rPr>
      <w:rFonts w:ascii="OpenSymbol" w:hAnsi="OpenSymbol" w:cs="StarSymbol"/>
      <w:sz w:val="18"/>
      <w:szCs w:val="18"/>
    </w:rPr>
  </w:style>
  <w:style w:type="character" w:customStyle="1" w:styleId="WW8Num107z2">
    <w:name w:val="WW8Num107z2"/>
    <w:rsid w:val="000274B5"/>
    <w:rPr>
      <w:rFonts w:ascii="Wingdings" w:hAnsi="Wingdings" w:cs="Wingdings"/>
    </w:rPr>
  </w:style>
  <w:style w:type="character" w:customStyle="1" w:styleId="WW8Num107z3">
    <w:name w:val="WW8Num107z3"/>
    <w:rsid w:val="000274B5"/>
    <w:rPr>
      <w:rFonts w:ascii="Symbol" w:hAnsi="Symbol" w:cs="Symbol"/>
    </w:rPr>
  </w:style>
  <w:style w:type="character" w:customStyle="1" w:styleId="WW8Num108z0">
    <w:name w:val="WW8Num108z0"/>
    <w:rsid w:val="000274B5"/>
    <w:rPr>
      <w:rFonts w:ascii="StarSymbol" w:eastAsia="StarSymbol" w:hAnsi="StarSymbol" w:cs="StarSymbol"/>
      <w:sz w:val="18"/>
      <w:szCs w:val="18"/>
    </w:rPr>
  </w:style>
  <w:style w:type="character" w:customStyle="1" w:styleId="WW8Num108z1">
    <w:name w:val="WW8Num108z1"/>
    <w:rsid w:val="000274B5"/>
    <w:rPr>
      <w:rFonts w:ascii="Courier New" w:hAnsi="Courier New" w:cs="Courier New"/>
    </w:rPr>
  </w:style>
  <w:style w:type="character" w:customStyle="1" w:styleId="WW8Num108z2">
    <w:name w:val="WW8Num108z2"/>
    <w:rsid w:val="000274B5"/>
    <w:rPr>
      <w:rFonts w:ascii="Wingdings" w:hAnsi="Wingdings" w:cs="Wingdings"/>
    </w:rPr>
  </w:style>
  <w:style w:type="character" w:customStyle="1" w:styleId="WW8Num108z3">
    <w:name w:val="WW8Num108z3"/>
    <w:rsid w:val="000274B5"/>
    <w:rPr>
      <w:rFonts w:ascii="Symbol" w:hAnsi="Symbol" w:cs="Symbol"/>
    </w:rPr>
  </w:style>
  <w:style w:type="character" w:customStyle="1" w:styleId="WW8Num109z0">
    <w:name w:val="WW8Num109z0"/>
    <w:rsid w:val="000274B5"/>
    <w:rPr>
      <w:rFonts w:ascii="StarSymbol" w:eastAsia="StarSymbol" w:hAnsi="StarSymbol" w:cs="StarSymbol"/>
      <w:sz w:val="18"/>
      <w:szCs w:val="18"/>
    </w:rPr>
  </w:style>
  <w:style w:type="character" w:customStyle="1" w:styleId="WW8Num109z1">
    <w:name w:val="WW8Num109z1"/>
    <w:rsid w:val="000274B5"/>
    <w:rPr>
      <w:rFonts w:ascii="Courier New" w:hAnsi="Courier New" w:cs="Courier New"/>
    </w:rPr>
  </w:style>
  <w:style w:type="character" w:customStyle="1" w:styleId="WW8Num109z2">
    <w:name w:val="WW8Num109z2"/>
    <w:rsid w:val="000274B5"/>
    <w:rPr>
      <w:rFonts w:ascii="Wingdings" w:hAnsi="Wingdings" w:cs="Wingdings"/>
    </w:rPr>
  </w:style>
  <w:style w:type="character" w:customStyle="1" w:styleId="WW8Num109z3">
    <w:name w:val="WW8Num109z3"/>
    <w:rsid w:val="000274B5"/>
    <w:rPr>
      <w:rFonts w:ascii="Symbol" w:hAnsi="Symbol" w:cs="Symbol"/>
    </w:rPr>
  </w:style>
  <w:style w:type="character" w:customStyle="1" w:styleId="WW8Num110z0">
    <w:name w:val="WW8Num110z0"/>
    <w:rsid w:val="000274B5"/>
  </w:style>
  <w:style w:type="character" w:customStyle="1" w:styleId="WW8Num110z1">
    <w:name w:val="WW8Num110z1"/>
    <w:rsid w:val="000274B5"/>
  </w:style>
  <w:style w:type="character" w:customStyle="1" w:styleId="WW8Num32z1">
    <w:name w:val="WW8Num32z1"/>
    <w:rsid w:val="000274B5"/>
    <w:rPr>
      <w:rFonts w:ascii="Courier New" w:hAnsi="Courier New" w:cs="Courier New"/>
    </w:rPr>
  </w:style>
  <w:style w:type="character" w:customStyle="1" w:styleId="WW8Num35z2">
    <w:name w:val="WW8Num35z2"/>
    <w:rsid w:val="000274B5"/>
    <w:rPr>
      <w:rFonts w:ascii="Wingdings" w:hAnsi="Wingdings" w:cs="Wingdings"/>
    </w:rPr>
  </w:style>
  <w:style w:type="character" w:customStyle="1" w:styleId="WW8Num35z3">
    <w:name w:val="WW8Num35z3"/>
    <w:rsid w:val="000274B5"/>
    <w:rPr>
      <w:rFonts w:ascii="Symbol" w:hAnsi="Symbol" w:cs="Symbol"/>
    </w:rPr>
  </w:style>
  <w:style w:type="character" w:customStyle="1" w:styleId="WW8Num35z4">
    <w:name w:val="WW8Num35z4"/>
    <w:rsid w:val="000274B5"/>
  </w:style>
  <w:style w:type="character" w:customStyle="1" w:styleId="WW8Num35z5">
    <w:name w:val="WW8Num35z5"/>
    <w:rsid w:val="000274B5"/>
  </w:style>
  <w:style w:type="character" w:customStyle="1" w:styleId="WW8Num35z6">
    <w:name w:val="WW8Num35z6"/>
    <w:rsid w:val="000274B5"/>
  </w:style>
  <w:style w:type="character" w:customStyle="1" w:styleId="WW8Num35z7">
    <w:name w:val="WW8Num35z7"/>
    <w:rsid w:val="000274B5"/>
  </w:style>
  <w:style w:type="character" w:customStyle="1" w:styleId="WW8Num35z8">
    <w:name w:val="WW8Num35z8"/>
    <w:rsid w:val="000274B5"/>
  </w:style>
  <w:style w:type="character" w:customStyle="1" w:styleId="WW8Num37z1">
    <w:name w:val="WW8Num37z1"/>
    <w:rsid w:val="000274B5"/>
    <w:rPr>
      <w:rFonts w:ascii="OpenSymbol" w:hAnsi="OpenSymbol" w:cs="StarSymbol"/>
      <w:sz w:val="18"/>
      <w:szCs w:val="18"/>
    </w:rPr>
  </w:style>
  <w:style w:type="character" w:customStyle="1" w:styleId="WW8Num86z1">
    <w:name w:val="WW8Num86z1"/>
    <w:rsid w:val="000274B5"/>
    <w:rPr>
      <w:rFonts w:ascii="StarSymbol" w:hAnsi="StarSymbol" w:cs="StarSymbol"/>
      <w:sz w:val="18"/>
      <w:szCs w:val="18"/>
    </w:rPr>
  </w:style>
  <w:style w:type="character" w:customStyle="1" w:styleId="WW8Num93z2">
    <w:name w:val="WW8Num93z2"/>
    <w:rsid w:val="000274B5"/>
  </w:style>
  <w:style w:type="character" w:customStyle="1" w:styleId="WW8Num93z3">
    <w:name w:val="WW8Num93z3"/>
    <w:rsid w:val="000274B5"/>
  </w:style>
  <w:style w:type="character" w:customStyle="1" w:styleId="WW8Num93z4">
    <w:name w:val="WW8Num93z4"/>
    <w:rsid w:val="000274B5"/>
  </w:style>
  <w:style w:type="character" w:customStyle="1" w:styleId="WW8Num93z5">
    <w:name w:val="WW8Num93z5"/>
    <w:rsid w:val="000274B5"/>
  </w:style>
  <w:style w:type="character" w:customStyle="1" w:styleId="WW8Num93z6">
    <w:name w:val="WW8Num93z6"/>
    <w:rsid w:val="000274B5"/>
  </w:style>
  <w:style w:type="character" w:customStyle="1" w:styleId="WW8Num93z7">
    <w:name w:val="WW8Num93z7"/>
    <w:rsid w:val="000274B5"/>
  </w:style>
  <w:style w:type="character" w:customStyle="1" w:styleId="WW8Num93z8">
    <w:name w:val="WW8Num93z8"/>
    <w:rsid w:val="000274B5"/>
  </w:style>
  <w:style w:type="character" w:customStyle="1" w:styleId="WW8Num103z2">
    <w:name w:val="WW8Num103z2"/>
    <w:rsid w:val="000274B5"/>
  </w:style>
  <w:style w:type="character" w:customStyle="1" w:styleId="WW8Num103z3">
    <w:name w:val="WW8Num103z3"/>
    <w:rsid w:val="000274B5"/>
  </w:style>
  <w:style w:type="character" w:customStyle="1" w:styleId="WW8Num103z4">
    <w:name w:val="WW8Num103z4"/>
    <w:rsid w:val="000274B5"/>
  </w:style>
  <w:style w:type="character" w:customStyle="1" w:styleId="WW8Num103z5">
    <w:name w:val="WW8Num103z5"/>
    <w:rsid w:val="000274B5"/>
  </w:style>
  <w:style w:type="character" w:customStyle="1" w:styleId="WW8Num103z6">
    <w:name w:val="WW8Num103z6"/>
    <w:rsid w:val="000274B5"/>
  </w:style>
  <w:style w:type="character" w:customStyle="1" w:styleId="WW8Num103z7">
    <w:name w:val="WW8Num103z7"/>
    <w:rsid w:val="000274B5"/>
  </w:style>
  <w:style w:type="character" w:customStyle="1" w:styleId="WW8Num103z8">
    <w:name w:val="WW8Num103z8"/>
    <w:rsid w:val="000274B5"/>
  </w:style>
  <w:style w:type="character" w:customStyle="1" w:styleId="WW8Num104z2">
    <w:name w:val="WW8Num104z2"/>
    <w:rsid w:val="000274B5"/>
    <w:rPr>
      <w:rFonts w:ascii="Wingdings" w:hAnsi="Wingdings" w:cs="Wingdings"/>
    </w:rPr>
  </w:style>
  <w:style w:type="character" w:customStyle="1" w:styleId="WW8Num104z3">
    <w:name w:val="WW8Num104z3"/>
    <w:rsid w:val="000274B5"/>
    <w:rPr>
      <w:rFonts w:ascii="Symbol" w:hAnsi="Symbol" w:cs="Symbol"/>
    </w:rPr>
  </w:style>
  <w:style w:type="character" w:customStyle="1" w:styleId="11">
    <w:name w:val="Основной шрифт абзаца1"/>
    <w:rsid w:val="000274B5"/>
  </w:style>
  <w:style w:type="character" w:styleId="a7">
    <w:name w:val="page number"/>
    <w:basedOn w:val="11"/>
    <w:rsid w:val="000274B5"/>
  </w:style>
  <w:style w:type="character" w:customStyle="1" w:styleId="a8">
    <w:name w:val="Буквица"/>
    <w:rsid w:val="000274B5"/>
    <w:rPr>
      <w:lang w:val="ru-RU"/>
    </w:rPr>
  </w:style>
  <w:style w:type="character" w:customStyle="1" w:styleId="a9">
    <w:name w:val="Символ нумерации"/>
    <w:rsid w:val="000274B5"/>
  </w:style>
  <w:style w:type="character" w:customStyle="1" w:styleId="aa">
    <w:name w:val="Маркеры списка"/>
    <w:rsid w:val="000274B5"/>
    <w:rPr>
      <w:rFonts w:ascii="StarSymbol" w:eastAsia="StarSymbol" w:hAnsi="StarSymbol" w:cs="StarSymbol"/>
      <w:sz w:val="18"/>
      <w:szCs w:val="18"/>
    </w:rPr>
  </w:style>
  <w:style w:type="character" w:customStyle="1" w:styleId="WW8Num7z1">
    <w:name w:val="WW8Num7z1"/>
    <w:rsid w:val="000274B5"/>
    <w:rPr>
      <w:rFonts w:ascii="Courier New" w:hAnsi="Courier New" w:cs="Courier New"/>
    </w:rPr>
  </w:style>
  <w:style w:type="character" w:customStyle="1" w:styleId="WW8Num7z2">
    <w:name w:val="WW8Num7z2"/>
    <w:rsid w:val="000274B5"/>
    <w:rPr>
      <w:rFonts w:ascii="Wingdings" w:hAnsi="Wingdings" w:cs="Wingdings"/>
    </w:rPr>
  </w:style>
  <w:style w:type="character" w:customStyle="1" w:styleId="WW8Num7z3">
    <w:name w:val="WW8Num7z3"/>
    <w:rsid w:val="000274B5"/>
    <w:rPr>
      <w:rFonts w:ascii="Symbol" w:hAnsi="Symbol" w:cs="Symbol"/>
    </w:rPr>
  </w:style>
  <w:style w:type="character" w:customStyle="1" w:styleId="WW8Num8z2">
    <w:name w:val="WW8Num8z2"/>
    <w:rsid w:val="000274B5"/>
    <w:rPr>
      <w:rFonts w:ascii="Wingdings" w:hAnsi="Wingdings" w:cs="Wingdings"/>
    </w:rPr>
  </w:style>
  <w:style w:type="character" w:customStyle="1" w:styleId="WW8Num8z3">
    <w:name w:val="WW8Num8z3"/>
    <w:rsid w:val="000274B5"/>
    <w:rPr>
      <w:rFonts w:ascii="Symbol" w:hAnsi="Symbol" w:cs="Symbol"/>
    </w:rPr>
  </w:style>
  <w:style w:type="character" w:customStyle="1" w:styleId="WW8Num67z2">
    <w:name w:val="WW8Num67z2"/>
    <w:rsid w:val="000274B5"/>
    <w:rPr>
      <w:rFonts w:ascii="Wingdings" w:hAnsi="Wingdings" w:cs="Wingdings"/>
    </w:rPr>
  </w:style>
  <w:style w:type="character" w:customStyle="1" w:styleId="WW8Num67z3">
    <w:name w:val="WW8Num67z3"/>
    <w:rsid w:val="000274B5"/>
    <w:rPr>
      <w:rFonts w:ascii="Symbol" w:hAnsi="Symbol" w:cs="Symbol"/>
    </w:rPr>
  </w:style>
  <w:style w:type="character" w:customStyle="1" w:styleId="Absatz-Standardschriftart">
    <w:name w:val="Absatz-Standardschriftart"/>
    <w:rsid w:val="000274B5"/>
  </w:style>
  <w:style w:type="character" w:customStyle="1" w:styleId="WW8Num74z2">
    <w:name w:val="WW8Num74z2"/>
    <w:rsid w:val="000274B5"/>
    <w:rPr>
      <w:rFonts w:ascii="Wingdings" w:hAnsi="Wingdings" w:cs="Wingdings"/>
    </w:rPr>
  </w:style>
  <w:style w:type="character" w:customStyle="1" w:styleId="WW8Num74z3">
    <w:name w:val="WW8Num74z3"/>
    <w:rsid w:val="000274B5"/>
    <w:rPr>
      <w:rFonts w:ascii="Symbol" w:hAnsi="Symbol" w:cs="Symbol"/>
    </w:rPr>
  </w:style>
  <w:style w:type="character" w:customStyle="1" w:styleId="WW-Absatz-Standardschriftart">
    <w:name w:val="WW-Absatz-Standardschriftart"/>
    <w:rsid w:val="000274B5"/>
  </w:style>
  <w:style w:type="character" w:customStyle="1" w:styleId="WW8Num24z2">
    <w:name w:val="WW8Num24z2"/>
    <w:rsid w:val="000274B5"/>
    <w:rPr>
      <w:rFonts w:ascii="Wingdings" w:hAnsi="Wingdings" w:cs="Wingdings"/>
    </w:rPr>
  </w:style>
  <w:style w:type="character" w:customStyle="1" w:styleId="WW8Num24z3">
    <w:name w:val="WW8Num24z3"/>
    <w:rsid w:val="000274B5"/>
    <w:rPr>
      <w:rFonts w:ascii="Symbol" w:hAnsi="Symbol" w:cs="Symbol"/>
    </w:rPr>
  </w:style>
  <w:style w:type="character" w:customStyle="1" w:styleId="WW8Num25z2">
    <w:name w:val="WW8Num25z2"/>
    <w:rsid w:val="000274B5"/>
    <w:rPr>
      <w:rFonts w:ascii="Wingdings" w:hAnsi="Wingdings" w:cs="Wingdings"/>
    </w:rPr>
  </w:style>
  <w:style w:type="character" w:customStyle="1" w:styleId="WW8Num25z3">
    <w:name w:val="WW8Num25z3"/>
    <w:rsid w:val="000274B5"/>
    <w:rPr>
      <w:rFonts w:ascii="Symbol" w:hAnsi="Symbol" w:cs="Symbol"/>
    </w:rPr>
  </w:style>
  <w:style w:type="character" w:customStyle="1" w:styleId="WW8Num29z2">
    <w:name w:val="WW8Num29z2"/>
    <w:rsid w:val="000274B5"/>
    <w:rPr>
      <w:rFonts w:ascii="Wingdings" w:hAnsi="Wingdings" w:cs="Wingdings"/>
    </w:rPr>
  </w:style>
  <w:style w:type="character" w:customStyle="1" w:styleId="WW8Num29z3">
    <w:name w:val="WW8Num29z3"/>
    <w:rsid w:val="000274B5"/>
    <w:rPr>
      <w:rFonts w:ascii="Symbol" w:hAnsi="Symbol" w:cs="Symbol"/>
    </w:rPr>
  </w:style>
  <w:style w:type="character" w:customStyle="1" w:styleId="WW8Num30z2">
    <w:name w:val="WW8Num30z2"/>
    <w:rsid w:val="000274B5"/>
    <w:rPr>
      <w:rFonts w:ascii="Wingdings" w:hAnsi="Wingdings" w:cs="Wingdings"/>
    </w:rPr>
  </w:style>
  <w:style w:type="character" w:customStyle="1" w:styleId="WW8Num30z3">
    <w:name w:val="WW8Num30z3"/>
    <w:rsid w:val="000274B5"/>
    <w:rPr>
      <w:rFonts w:ascii="Symbol" w:hAnsi="Symbol" w:cs="Symbol"/>
    </w:rPr>
  </w:style>
  <w:style w:type="character" w:customStyle="1" w:styleId="WW-Absatz-Standardschriftart1">
    <w:name w:val="WW-Absatz-Standardschriftart1"/>
    <w:rsid w:val="000274B5"/>
  </w:style>
  <w:style w:type="character" w:customStyle="1" w:styleId="WW-Absatz-Standardschriftart11">
    <w:name w:val="WW-Absatz-Standardschriftart11"/>
    <w:rsid w:val="000274B5"/>
  </w:style>
  <w:style w:type="character" w:customStyle="1" w:styleId="WW-Absatz-Standardschriftart111">
    <w:name w:val="WW-Absatz-Standardschriftart111"/>
    <w:rsid w:val="000274B5"/>
  </w:style>
  <w:style w:type="character" w:customStyle="1" w:styleId="WW-Absatz-Standardschriftart1111">
    <w:name w:val="WW-Absatz-Standardschriftart1111"/>
    <w:rsid w:val="000274B5"/>
  </w:style>
  <w:style w:type="character" w:customStyle="1" w:styleId="WW8Num22z1">
    <w:name w:val="WW8Num22z1"/>
    <w:rsid w:val="000274B5"/>
    <w:rPr>
      <w:rFonts w:ascii="Courier New" w:hAnsi="Courier New" w:cs="Courier New"/>
    </w:rPr>
  </w:style>
  <w:style w:type="character" w:customStyle="1" w:styleId="WW8Num22z2">
    <w:name w:val="WW8Num22z2"/>
    <w:rsid w:val="000274B5"/>
    <w:rPr>
      <w:rFonts w:ascii="Wingdings" w:hAnsi="Wingdings" w:cs="Wingdings"/>
    </w:rPr>
  </w:style>
  <w:style w:type="character" w:customStyle="1" w:styleId="WW8Num22z3">
    <w:name w:val="WW8Num22z3"/>
    <w:rsid w:val="000274B5"/>
    <w:rPr>
      <w:rFonts w:ascii="Symbol" w:hAnsi="Symbol" w:cs="Symbol"/>
    </w:rPr>
  </w:style>
  <w:style w:type="character" w:customStyle="1" w:styleId="WW8Num26z1">
    <w:name w:val="WW8Num26z1"/>
    <w:rsid w:val="000274B5"/>
    <w:rPr>
      <w:rFonts w:ascii="Courier New" w:hAnsi="Courier New" w:cs="Courier New"/>
    </w:rPr>
  </w:style>
  <w:style w:type="character" w:customStyle="1" w:styleId="WW8Num26z2">
    <w:name w:val="WW8Num26z2"/>
    <w:rsid w:val="000274B5"/>
    <w:rPr>
      <w:rFonts w:ascii="Wingdings" w:hAnsi="Wingdings" w:cs="Wingdings"/>
    </w:rPr>
  </w:style>
  <w:style w:type="character" w:customStyle="1" w:styleId="WW8Num26z3">
    <w:name w:val="WW8Num26z3"/>
    <w:rsid w:val="000274B5"/>
    <w:rPr>
      <w:rFonts w:ascii="Symbol" w:hAnsi="Symbol" w:cs="Symbol"/>
    </w:rPr>
  </w:style>
  <w:style w:type="character" w:customStyle="1" w:styleId="WW8Num27z2">
    <w:name w:val="WW8Num27z2"/>
    <w:rsid w:val="000274B5"/>
    <w:rPr>
      <w:rFonts w:ascii="Wingdings" w:hAnsi="Wingdings" w:cs="Wingdings"/>
    </w:rPr>
  </w:style>
  <w:style w:type="character" w:customStyle="1" w:styleId="WW8Num27z3">
    <w:name w:val="WW8Num27z3"/>
    <w:rsid w:val="000274B5"/>
    <w:rPr>
      <w:rFonts w:ascii="Symbol" w:hAnsi="Symbol" w:cs="Symbol"/>
    </w:rPr>
  </w:style>
  <w:style w:type="character" w:customStyle="1" w:styleId="WW8Num31z2">
    <w:name w:val="WW8Num31z2"/>
    <w:rsid w:val="000274B5"/>
    <w:rPr>
      <w:rFonts w:ascii="Wingdings" w:hAnsi="Wingdings" w:cs="Wingdings"/>
    </w:rPr>
  </w:style>
  <w:style w:type="character" w:customStyle="1" w:styleId="WW8Num31z3">
    <w:name w:val="WW8Num31z3"/>
    <w:rsid w:val="000274B5"/>
    <w:rPr>
      <w:rFonts w:ascii="Symbol" w:hAnsi="Symbol" w:cs="Symbol"/>
    </w:rPr>
  </w:style>
  <w:style w:type="character" w:customStyle="1" w:styleId="WW8Num32z2">
    <w:name w:val="WW8Num32z2"/>
    <w:rsid w:val="000274B5"/>
    <w:rPr>
      <w:rFonts w:ascii="Wingdings" w:hAnsi="Wingdings" w:cs="Wingdings"/>
    </w:rPr>
  </w:style>
  <w:style w:type="character" w:customStyle="1" w:styleId="WW8Num32z3">
    <w:name w:val="WW8Num32z3"/>
    <w:rsid w:val="000274B5"/>
    <w:rPr>
      <w:rFonts w:ascii="Symbol" w:hAnsi="Symbol" w:cs="Symbol"/>
    </w:rPr>
  </w:style>
  <w:style w:type="character" w:customStyle="1" w:styleId="WW-Absatz-Standardschriftart11111">
    <w:name w:val="WW-Absatz-Standardschriftart11111"/>
    <w:rsid w:val="000274B5"/>
  </w:style>
  <w:style w:type="character" w:customStyle="1" w:styleId="WW-Absatz-Standardschriftart111111">
    <w:name w:val="WW-Absatz-Standardschriftart111111"/>
    <w:rsid w:val="000274B5"/>
  </w:style>
  <w:style w:type="character" w:customStyle="1" w:styleId="WW-Absatz-Standardschriftart1111111">
    <w:name w:val="WW-Absatz-Standardschriftart1111111"/>
    <w:rsid w:val="000274B5"/>
  </w:style>
  <w:style w:type="character" w:customStyle="1" w:styleId="WW-Absatz-Standardschriftart11111111">
    <w:name w:val="WW-Absatz-Standardschriftart11111111"/>
    <w:rsid w:val="000274B5"/>
  </w:style>
  <w:style w:type="character" w:customStyle="1" w:styleId="WW-Absatz-Standardschriftart111111111">
    <w:name w:val="WW-Absatz-Standardschriftart111111111"/>
    <w:rsid w:val="000274B5"/>
  </w:style>
  <w:style w:type="character" w:customStyle="1" w:styleId="WW-Absatz-Standardschriftart1111111111">
    <w:name w:val="WW-Absatz-Standardschriftart1111111111"/>
    <w:rsid w:val="000274B5"/>
  </w:style>
  <w:style w:type="character" w:customStyle="1" w:styleId="WW-Absatz-Standardschriftart11111111111">
    <w:name w:val="WW-Absatz-Standardschriftart11111111111"/>
    <w:rsid w:val="000274B5"/>
  </w:style>
  <w:style w:type="character" w:customStyle="1" w:styleId="WW-Absatz-Standardschriftart111111111111">
    <w:name w:val="WW-Absatz-Standardschriftart111111111111"/>
    <w:rsid w:val="000274B5"/>
  </w:style>
  <w:style w:type="character" w:customStyle="1" w:styleId="WW-Absatz-Standardschriftart1111111111111">
    <w:name w:val="WW-Absatz-Standardschriftart1111111111111"/>
    <w:rsid w:val="000274B5"/>
  </w:style>
  <w:style w:type="character" w:customStyle="1" w:styleId="WW-Absatz-Standardschriftart11111111111111">
    <w:name w:val="WW-Absatz-Standardschriftart11111111111111"/>
    <w:rsid w:val="000274B5"/>
  </w:style>
  <w:style w:type="character" w:customStyle="1" w:styleId="WW-Absatz-Standardschriftart111111111111111">
    <w:name w:val="WW-Absatz-Standardschriftart111111111111111"/>
    <w:rsid w:val="000274B5"/>
  </w:style>
  <w:style w:type="character" w:customStyle="1" w:styleId="WW-Absatz-Standardschriftart1111111111111111">
    <w:name w:val="WW-Absatz-Standardschriftart1111111111111111"/>
    <w:rsid w:val="000274B5"/>
  </w:style>
  <w:style w:type="character" w:customStyle="1" w:styleId="WW-Absatz-Standardschriftart11111111111111111">
    <w:name w:val="WW-Absatz-Standardschriftart11111111111111111"/>
    <w:rsid w:val="000274B5"/>
  </w:style>
  <w:style w:type="character" w:customStyle="1" w:styleId="WW-Absatz-Standardschriftart111111111111111111">
    <w:name w:val="WW-Absatz-Standardschriftart111111111111111111"/>
    <w:rsid w:val="000274B5"/>
  </w:style>
  <w:style w:type="character" w:customStyle="1" w:styleId="WW-Absatz-Standardschriftart1111111111111111111">
    <w:name w:val="WW-Absatz-Standardschriftart1111111111111111111"/>
    <w:rsid w:val="000274B5"/>
  </w:style>
  <w:style w:type="character" w:customStyle="1" w:styleId="WW-Absatz-Standardschriftart11111111111111111111">
    <w:name w:val="WW-Absatz-Standardschriftart11111111111111111111"/>
    <w:rsid w:val="000274B5"/>
  </w:style>
  <w:style w:type="character" w:customStyle="1" w:styleId="WW8Num33z2">
    <w:name w:val="WW8Num33z2"/>
    <w:rsid w:val="000274B5"/>
    <w:rPr>
      <w:rFonts w:ascii="Wingdings" w:hAnsi="Wingdings" w:cs="Wingdings"/>
    </w:rPr>
  </w:style>
  <w:style w:type="character" w:customStyle="1" w:styleId="WW8Num33z3">
    <w:name w:val="WW8Num33z3"/>
    <w:rsid w:val="000274B5"/>
    <w:rPr>
      <w:rFonts w:ascii="Symbol" w:hAnsi="Symbol" w:cs="Symbol"/>
    </w:rPr>
  </w:style>
  <w:style w:type="character" w:customStyle="1" w:styleId="WW-Absatz-Standardschriftart111111111111111111111">
    <w:name w:val="WW-Absatz-Standardschriftart111111111111111111111"/>
    <w:rsid w:val="000274B5"/>
  </w:style>
  <w:style w:type="character" w:customStyle="1" w:styleId="WW-Absatz-Standardschriftart1111111111111111111111">
    <w:name w:val="WW-Absatz-Standardschriftart1111111111111111111111"/>
    <w:rsid w:val="000274B5"/>
  </w:style>
  <w:style w:type="character" w:customStyle="1" w:styleId="WW-Absatz-Standardschriftart11111111111111111111111">
    <w:name w:val="WW-Absatz-Standardschriftart11111111111111111111111"/>
    <w:rsid w:val="000274B5"/>
  </w:style>
  <w:style w:type="character" w:customStyle="1" w:styleId="WW8Num21z1">
    <w:name w:val="WW8Num21z1"/>
    <w:rsid w:val="000274B5"/>
    <w:rPr>
      <w:rFonts w:ascii="Courier New" w:hAnsi="Courier New" w:cs="Courier New"/>
    </w:rPr>
  </w:style>
  <w:style w:type="character" w:customStyle="1" w:styleId="WW8Num21z2">
    <w:name w:val="WW8Num21z2"/>
    <w:rsid w:val="000274B5"/>
    <w:rPr>
      <w:rFonts w:ascii="Wingdings" w:hAnsi="Wingdings" w:cs="Wingdings"/>
    </w:rPr>
  </w:style>
  <w:style w:type="character" w:customStyle="1" w:styleId="WW8Num21z3">
    <w:name w:val="WW8Num21z3"/>
    <w:rsid w:val="000274B5"/>
    <w:rPr>
      <w:rFonts w:ascii="Symbol" w:hAnsi="Symbol" w:cs="Symbol"/>
    </w:rPr>
  </w:style>
  <w:style w:type="character" w:customStyle="1" w:styleId="WW-Absatz-Standardschriftart111111111111111111111111">
    <w:name w:val="WW-Absatz-Standardschriftart111111111111111111111111"/>
    <w:rsid w:val="000274B5"/>
  </w:style>
  <w:style w:type="character" w:customStyle="1" w:styleId="WW-Absatz-Standardschriftart1111111111111111111111111">
    <w:name w:val="WW-Absatz-Standardschriftart1111111111111111111111111"/>
    <w:rsid w:val="000274B5"/>
  </w:style>
  <w:style w:type="character" w:customStyle="1" w:styleId="WW-Absatz-Standardschriftart11111111111111111111111111">
    <w:name w:val="WW-Absatz-Standardschriftart11111111111111111111111111"/>
    <w:rsid w:val="000274B5"/>
  </w:style>
  <w:style w:type="character" w:customStyle="1" w:styleId="WW-Absatz-Standardschriftart111111111111111111111111111">
    <w:name w:val="WW-Absatz-Standardschriftart111111111111111111111111111"/>
    <w:rsid w:val="000274B5"/>
  </w:style>
  <w:style w:type="character" w:customStyle="1" w:styleId="WW-Absatz-Standardschriftart1111111111111111111111111111">
    <w:name w:val="WW-Absatz-Standardschriftart1111111111111111111111111111"/>
    <w:rsid w:val="000274B5"/>
  </w:style>
  <w:style w:type="character" w:customStyle="1" w:styleId="WW-Absatz-Standardschriftart11111111111111111111111111111">
    <w:name w:val="WW-Absatz-Standardschriftart11111111111111111111111111111"/>
    <w:rsid w:val="000274B5"/>
  </w:style>
  <w:style w:type="character" w:customStyle="1" w:styleId="WW-Absatz-Standardschriftart111111111111111111111111111111">
    <w:name w:val="WW-Absatz-Standardschriftart111111111111111111111111111111"/>
    <w:rsid w:val="000274B5"/>
  </w:style>
  <w:style w:type="character" w:customStyle="1" w:styleId="WW-Absatz-Standardschriftart1111111111111111111111111111111">
    <w:name w:val="WW-Absatz-Standardschriftart1111111111111111111111111111111"/>
    <w:rsid w:val="000274B5"/>
  </w:style>
  <w:style w:type="character" w:customStyle="1" w:styleId="WW-Absatz-Standardschriftart11111111111111111111111111111111">
    <w:name w:val="WW-Absatz-Standardschriftart11111111111111111111111111111111"/>
    <w:rsid w:val="000274B5"/>
  </w:style>
  <w:style w:type="character" w:customStyle="1" w:styleId="WW-Absatz-Standardschriftart111111111111111111111111111111111">
    <w:name w:val="WW-Absatz-Standardschriftart111111111111111111111111111111111"/>
    <w:rsid w:val="000274B5"/>
  </w:style>
  <w:style w:type="character" w:customStyle="1" w:styleId="WW8Num14z2">
    <w:name w:val="WW8Num14z2"/>
    <w:rsid w:val="000274B5"/>
    <w:rPr>
      <w:rFonts w:ascii="Wingdings" w:hAnsi="Wingdings" w:cs="Wingdings"/>
    </w:rPr>
  </w:style>
  <w:style w:type="character" w:customStyle="1" w:styleId="WW8Num14z3">
    <w:name w:val="WW8Num14z3"/>
    <w:rsid w:val="000274B5"/>
    <w:rPr>
      <w:rFonts w:ascii="Symbol" w:hAnsi="Symbol" w:cs="Symbol"/>
    </w:rPr>
  </w:style>
  <w:style w:type="character" w:customStyle="1" w:styleId="WW8Num15z2">
    <w:name w:val="WW8Num15z2"/>
    <w:rsid w:val="000274B5"/>
    <w:rPr>
      <w:rFonts w:ascii="Wingdings" w:hAnsi="Wingdings" w:cs="Wingdings"/>
    </w:rPr>
  </w:style>
  <w:style w:type="character" w:customStyle="1" w:styleId="WW8Num15z3">
    <w:name w:val="WW8Num15z3"/>
    <w:rsid w:val="000274B5"/>
    <w:rPr>
      <w:rFonts w:ascii="Symbol" w:hAnsi="Symbol" w:cs="Symbol"/>
    </w:rPr>
  </w:style>
  <w:style w:type="character" w:customStyle="1" w:styleId="WW8Num19z1">
    <w:name w:val="WW8Num19z1"/>
    <w:rsid w:val="000274B5"/>
    <w:rPr>
      <w:rFonts w:ascii="Courier New" w:hAnsi="Courier New" w:cs="Courier New"/>
    </w:rPr>
  </w:style>
  <w:style w:type="character" w:customStyle="1" w:styleId="WW8Num19z2">
    <w:name w:val="WW8Num19z2"/>
    <w:rsid w:val="000274B5"/>
    <w:rPr>
      <w:rFonts w:ascii="Wingdings" w:hAnsi="Wingdings" w:cs="Wingdings"/>
    </w:rPr>
  </w:style>
  <w:style w:type="character" w:customStyle="1" w:styleId="WW8Num19z3">
    <w:name w:val="WW8Num19z3"/>
    <w:rsid w:val="000274B5"/>
    <w:rPr>
      <w:rFonts w:ascii="Symbol" w:hAnsi="Symbol" w:cs="Symbol"/>
    </w:rPr>
  </w:style>
  <w:style w:type="character" w:customStyle="1" w:styleId="WW8Num36z2">
    <w:name w:val="WW8Num36z2"/>
    <w:rsid w:val="000274B5"/>
    <w:rPr>
      <w:u w:val="single"/>
    </w:rPr>
  </w:style>
  <w:style w:type="character" w:customStyle="1" w:styleId="WW8Num40z1">
    <w:name w:val="WW8Num40z1"/>
    <w:rsid w:val="000274B5"/>
    <w:rPr>
      <w:rFonts w:ascii="Courier New" w:hAnsi="Courier New" w:cs="Courier New"/>
    </w:rPr>
  </w:style>
  <w:style w:type="character" w:customStyle="1" w:styleId="WW8Num40z2">
    <w:name w:val="WW8Num40z2"/>
    <w:rsid w:val="000274B5"/>
    <w:rPr>
      <w:rFonts w:ascii="Wingdings" w:hAnsi="Wingdings" w:cs="Wingdings"/>
    </w:rPr>
  </w:style>
  <w:style w:type="character" w:customStyle="1" w:styleId="WW8Num40z3">
    <w:name w:val="WW8Num40z3"/>
    <w:rsid w:val="000274B5"/>
    <w:rPr>
      <w:rFonts w:ascii="Symbol" w:hAnsi="Symbol" w:cs="Symbol"/>
    </w:rPr>
  </w:style>
  <w:style w:type="character" w:customStyle="1" w:styleId="WW8Num41z1">
    <w:name w:val="WW8Num41z1"/>
    <w:rsid w:val="000274B5"/>
    <w:rPr>
      <w:rFonts w:ascii="Courier New" w:hAnsi="Courier New" w:cs="Courier New"/>
    </w:rPr>
  </w:style>
  <w:style w:type="character" w:customStyle="1" w:styleId="WW8Num41z2">
    <w:name w:val="WW8Num41z2"/>
    <w:rsid w:val="000274B5"/>
    <w:rPr>
      <w:rFonts w:ascii="Wingdings" w:hAnsi="Wingdings" w:cs="Wingdings"/>
    </w:rPr>
  </w:style>
  <w:style w:type="character" w:customStyle="1" w:styleId="WW8Num41z3">
    <w:name w:val="WW8Num41z3"/>
    <w:rsid w:val="000274B5"/>
    <w:rPr>
      <w:rFonts w:ascii="Symbol" w:hAnsi="Symbol" w:cs="Symbol"/>
    </w:rPr>
  </w:style>
  <w:style w:type="character" w:customStyle="1" w:styleId="WW8Num42z1">
    <w:name w:val="WW8Num42z1"/>
    <w:rsid w:val="000274B5"/>
    <w:rPr>
      <w:rFonts w:ascii="Courier New" w:hAnsi="Courier New" w:cs="Courier New"/>
    </w:rPr>
  </w:style>
  <w:style w:type="character" w:customStyle="1" w:styleId="WW8Num42z2">
    <w:name w:val="WW8Num42z2"/>
    <w:rsid w:val="000274B5"/>
    <w:rPr>
      <w:rFonts w:ascii="Wingdings" w:hAnsi="Wingdings" w:cs="Wingdings"/>
    </w:rPr>
  </w:style>
  <w:style w:type="character" w:customStyle="1" w:styleId="WW8Num42z3">
    <w:name w:val="WW8Num42z3"/>
    <w:rsid w:val="000274B5"/>
    <w:rPr>
      <w:rFonts w:ascii="Symbol" w:hAnsi="Symbol" w:cs="Symbol"/>
    </w:rPr>
  </w:style>
  <w:style w:type="character" w:customStyle="1" w:styleId="WW8Num45z1">
    <w:name w:val="WW8Num45z1"/>
    <w:rsid w:val="000274B5"/>
    <w:rPr>
      <w:rFonts w:ascii="Courier New" w:hAnsi="Courier New" w:cs="Courier New"/>
    </w:rPr>
  </w:style>
  <w:style w:type="character" w:customStyle="1" w:styleId="WW8Num45z2">
    <w:name w:val="WW8Num45z2"/>
    <w:rsid w:val="000274B5"/>
    <w:rPr>
      <w:rFonts w:ascii="Wingdings" w:hAnsi="Wingdings" w:cs="Wingdings"/>
    </w:rPr>
  </w:style>
  <w:style w:type="character" w:customStyle="1" w:styleId="WW8Num45z3">
    <w:name w:val="WW8Num45z3"/>
    <w:rsid w:val="000274B5"/>
    <w:rPr>
      <w:rFonts w:ascii="Symbol" w:hAnsi="Symbol" w:cs="Symbol"/>
    </w:rPr>
  </w:style>
  <w:style w:type="character" w:customStyle="1" w:styleId="WW8Num46z1">
    <w:name w:val="WW8Num46z1"/>
    <w:rsid w:val="000274B5"/>
    <w:rPr>
      <w:rFonts w:ascii="Courier New" w:hAnsi="Courier New" w:cs="Courier New"/>
    </w:rPr>
  </w:style>
  <w:style w:type="character" w:customStyle="1" w:styleId="WW8Num46z2">
    <w:name w:val="WW8Num46z2"/>
    <w:rsid w:val="000274B5"/>
    <w:rPr>
      <w:rFonts w:ascii="Wingdings" w:hAnsi="Wingdings" w:cs="Wingdings"/>
    </w:rPr>
  </w:style>
  <w:style w:type="character" w:customStyle="1" w:styleId="WW8Num46z3">
    <w:name w:val="WW8Num46z3"/>
    <w:rsid w:val="000274B5"/>
    <w:rPr>
      <w:rFonts w:ascii="Symbol" w:hAnsi="Symbol" w:cs="Symbol"/>
    </w:rPr>
  </w:style>
  <w:style w:type="character" w:customStyle="1" w:styleId="WW8Num47z1">
    <w:name w:val="WW8Num47z1"/>
    <w:rsid w:val="000274B5"/>
    <w:rPr>
      <w:rFonts w:ascii="Courier New" w:hAnsi="Courier New" w:cs="Courier New"/>
    </w:rPr>
  </w:style>
  <w:style w:type="character" w:customStyle="1" w:styleId="WW8Num47z2">
    <w:name w:val="WW8Num47z2"/>
    <w:rsid w:val="000274B5"/>
    <w:rPr>
      <w:rFonts w:ascii="Wingdings" w:hAnsi="Wingdings" w:cs="Wingdings"/>
    </w:rPr>
  </w:style>
  <w:style w:type="character" w:customStyle="1" w:styleId="WW8Num47z3">
    <w:name w:val="WW8Num47z3"/>
    <w:rsid w:val="000274B5"/>
    <w:rPr>
      <w:rFonts w:ascii="Symbol" w:hAnsi="Symbol" w:cs="Symbol"/>
    </w:rPr>
  </w:style>
  <w:style w:type="character" w:customStyle="1" w:styleId="WW8Num48z1">
    <w:name w:val="WW8Num48z1"/>
    <w:rsid w:val="000274B5"/>
    <w:rPr>
      <w:rFonts w:ascii="Courier New" w:hAnsi="Courier New" w:cs="Courier New"/>
    </w:rPr>
  </w:style>
  <w:style w:type="character" w:customStyle="1" w:styleId="WW8Num48z2">
    <w:name w:val="WW8Num48z2"/>
    <w:rsid w:val="000274B5"/>
    <w:rPr>
      <w:rFonts w:ascii="Wingdings" w:hAnsi="Wingdings" w:cs="Wingdings"/>
    </w:rPr>
  </w:style>
  <w:style w:type="character" w:customStyle="1" w:styleId="WW8Num48z3">
    <w:name w:val="WW8Num48z3"/>
    <w:rsid w:val="000274B5"/>
    <w:rPr>
      <w:rFonts w:ascii="Symbol" w:hAnsi="Symbol" w:cs="Symbol"/>
    </w:rPr>
  </w:style>
  <w:style w:type="character" w:customStyle="1" w:styleId="WW-Absatz-Standardschriftart1111111111111111111111111111111111">
    <w:name w:val="WW-Absatz-Standardschriftart1111111111111111111111111111111111"/>
    <w:rsid w:val="000274B5"/>
  </w:style>
  <w:style w:type="character" w:customStyle="1" w:styleId="WW8Num13z2">
    <w:name w:val="WW8Num13z2"/>
    <w:rsid w:val="000274B5"/>
    <w:rPr>
      <w:rFonts w:ascii="Wingdings" w:hAnsi="Wingdings" w:cs="Wingdings"/>
    </w:rPr>
  </w:style>
  <w:style w:type="character" w:customStyle="1" w:styleId="WW8Num13z3">
    <w:name w:val="WW8Num13z3"/>
    <w:rsid w:val="000274B5"/>
    <w:rPr>
      <w:rFonts w:ascii="Symbol" w:hAnsi="Symbol" w:cs="Symbol"/>
    </w:rPr>
  </w:style>
  <w:style w:type="character" w:customStyle="1" w:styleId="WW8Num18z1">
    <w:name w:val="WW8Num18z1"/>
    <w:rsid w:val="000274B5"/>
    <w:rPr>
      <w:rFonts w:ascii="Courier New" w:hAnsi="Courier New" w:cs="Courier New"/>
    </w:rPr>
  </w:style>
  <w:style w:type="character" w:customStyle="1" w:styleId="WW8Num18z2">
    <w:name w:val="WW8Num18z2"/>
    <w:rsid w:val="000274B5"/>
    <w:rPr>
      <w:rFonts w:ascii="Wingdings" w:hAnsi="Wingdings" w:cs="Wingdings"/>
    </w:rPr>
  </w:style>
  <w:style w:type="character" w:customStyle="1" w:styleId="WW8Num18z3">
    <w:name w:val="WW8Num18z3"/>
    <w:rsid w:val="000274B5"/>
    <w:rPr>
      <w:rFonts w:ascii="Symbol" w:hAnsi="Symbol" w:cs="Symbol"/>
    </w:rPr>
  </w:style>
  <w:style w:type="character" w:customStyle="1" w:styleId="WW8Num37z2">
    <w:name w:val="WW8Num37z2"/>
    <w:rsid w:val="000274B5"/>
    <w:rPr>
      <w:u w:val="single"/>
    </w:rPr>
  </w:style>
  <w:style w:type="character" w:customStyle="1" w:styleId="12">
    <w:name w:val="Основной текст1"/>
    <w:rsid w:val="000274B5"/>
    <w:rPr>
      <w:rFonts w:ascii="Times New Roman" w:eastAsia="Times New Roman" w:hAnsi="Times New Roman" w:cs="Times New Roman"/>
      <w:color w:val="000000"/>
      <w:sz w:val="24"/>
      <w:szCs w:val="20"/>
      <w:lang w:val="ru-RU" w:eastAsia="ar-SA" w:bidi="ar-SA"/>
    </w:rPr>
  </w:style>
  <w:style w:type="character" w:customStyle="1" w:styleId="RTFNum71">
    <w:name w:val="RTF_Num 7 1"/>
    <w:rsid w:val="000274B5"/>
    <w:rPr>
      <w:rFonts w:ascii="Times New Roman" w:eastAsia="Times New Roman" w:hAnsi="Times New Roman" w:cs="Times New Roman"/>
      <w:b/>
      <w:bCs/>
      <w:i w:val="0"/>
      <w:iCs w:val="0"/>
      <w:sz w:val="24"/>
      <w:szCs w:val="24"/>
    </w:rPr>
  </w:style>
  <w:style w:type="character" w:customStyle="1" w:styleId="RTFNum101">
    <w:name w:val="RTF_Num 10 1"/>
    <w:rsid w:val="000274B5"/>
    <w:rPr>
      <w:rFonts w:ascii="Symbol" w:eastAsia="Symbol" w:hAnsi="Symbol" w:cs="Symbol"/>
    </w:rPr>
  </w:style>
  <w:style w:type="character" w:customStyle="1" w:styleId="DefaultFontStyle">
    <w:name w:val="DefaultFontStyle"/>
    <w:rsid w:val="000274B5"/>
    <w:rPr>
      <w:rFonts w:ascii="Microsoft Sans Serif" w:eastAsia="Microsoft Sans Serif" w:hAnsi="Microsoft Sans Serif" w:cs="Microsoft Sans Serif"/>
      <w:color w:val="000000"/>
      <w:spacing w:val="0"/>
      <w:w w:val="100"/>
      <w:position w:val="0"/>
      <w:sz w:val="24"/>
      <w:szCs w:val="24"/>
      <w:vertAlign w:val="baseline"/>
      <w:lang w:val="ru-RU" w:eastAsia="ru-RU" w:bidi="ru-RU"/>
    </w:rPr>
  </w:style>
  <w:style w:type="character" w:customStyle="1" w:styleId="CharStyle4">
    <w:name w:val="CharStyle4"/>
    <w:rsid w:val="000274B5"/>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u-RU" w:eastAsia="ru-RU" w:bidi="ru-RU"/>
    </w:rPr>
  </w:style>
  <w:style w:type="character" w:styleId="ab">
    <w:name w:val="Hyperlink"/>
    <w:uiPriority w:val="99"/>
    <w:rsid w:val="000274B5"/>
    <w:rPr>
      <w:color w:val="000080"/>
      <w:u w:val="single"/>
    </w:rPr>
  </w:style>
  <w:style w:type="character" w:customStyle="1" w:styleId="WWCharLFO157LVL1">
    <w:name w:val="WW_CharLFO157LVL1"/>
    <w:rsid w:val="000274B5"/>
    <w:rPr>
      <w:rFonts w:ascii="Wingdings" w:hAnsi="Wingdings" w:cs="Wingdings"/>
    </w:rPr>
  </w:style>
  <w:style w:type="character" w:customStyle="1" w:styleId="WWCharLFO157LVL2">
    <w:name w:val="WW_CharLFO157LVL2"/>
    <w:rsid w:val="000274B5"/>
    <w:rPr>
      <w:rFonts w:ascii="Courier New" w:hAnsi="Courier New" w:cs="Courier New"/>
    </w:rPr>
  </w:style>
  <w:style w:type="character" w:customStyle="1" w:styleId="WWCharLFO157LVL3">
    <w:name w:val="WW_CharLFO157LVL3"/>
    <w:rsid w:val="000274B5"/>
    <w:rPr>
      <w:rFonts w:ascii="Wingdings" w:hAnsi="Wingdings" w:cs="Wingdings"/>
    </w:rPr>
  </w:style>
  <w:style w:type="character" w:customStyle="1" w:styleId="WWCharLFO157LVL4">
    <w:name w:val="WW_CharLFO157LVL4"/>
    <w:rsid w:val="000274B5"/>
    <w:rPr>
      <w:rFonts w:ascii="Symbol" w:hAnsi="Symbol" w:cs="Symbol"/>
    </w:rPr>
  </w:style>
  <w:style w:type="character" w:customStyle="1" w:styleId="WWCharLFO157LVL5">
    <w:name w:val="WW_CharLFO157LVL5"/>
    <w:rsid w:val="000274B5"/>
    <w:rPr>
      <w:rFonts w:ascii="Courier New" w:hAnsi="Courier New" w:cs="Courier New"/>
    </w:rPr>
  </w:style>
  <w:style w:type="character" w:customStyle="1" w:styleId="WWCharLFO157LVL6">
    <w:name w:val="WW_CharLFO157LVL6"/>
    <w:rsid w:val="000274B5"/>
    <w:rPr>
      <w:rFonts w:ascii="Wingdings" w:hAnsi="Wingdings" w:cs="Wingdings"/>
    </w:rPr>
  </w:style>
  <w:style w:type="character" w:customStyle="1" w:styleId="WWCharLFO157LVL7">
    <w:name w:val="WW_CharLFO157LVL7"/>
    <w:rsid w:val="000274B5"/>
    <w:rPr>
      <w:rFonts w:ascii="Symbol" w:hAnsi="Symbol" w:cs="Symbol"/>
    </w:rPr>
  </w:style>
  <w:style w:type="character" w:customStyle="1" w:styleId="WWCharLFO157LVL8">
    <w:name w:val="WW_CharLFO157LVL8"/>
    <w:rsid w:val="000274B5"/>
    <w:rPr>
      <w:rFonts w:ascii="Courier New" w:hAnsi="Courier New" w:cs="Courier New"/>
    </w:rPr>
  </w:style>
  <w:style w:type="character" w:customStyle="1" w:styleId="WWCharLFO157LVL9">
    <w:name w:val="WW_CharLFO157LVL9"/>
    <w:rsid w:val="000274B5"/>
    <w:rPr>
      <w:rFonts w:ascii="Wingdings" w:hAnsi="Wingdings" w:cs="Wingdings"/>
    </w:rPr>
  </w:style>
  <w:style w:type="character" w:customStyle="1" w:styleId="WWCharLFO104LVL1">
    <w:name w:val="WW_CharLFO104LVL1"/>
    <w:rsid w:val="000274B5"/>
    <w:rPr>
      <w:rFonts w:ascii="StarSymbol" w:eastAsia="StarSymbol" w:hAnsi="StarSymbol" w:cs="StarSymbol"/>
      <w:sz w:val="18"/>
      <w:szCs w:val="18"/>
    </w:rPr>
  </w:style>
  <w:style w:type="character" w:customStyle="1" w:styleId="WWCharLFO104LVL2">
    <w:name w:val="WW_CharLFO104LVL2"/>
    <w:rsid w:val="000274B5"/>
    <w:rPr>
      <w:rFonts w:ascii="StarSymbol" w:eastAsia="StarSymbol" w:hAnsi="StarSymbol" w:cs="StarSymbol"/>
      <w:sz w:val="18"/>
      <w:szCs w:val="18"/>
    </w:rPr>
  </w:style>
  <w:style w:type="character" w:customStyle="1" w:styleId="WWCharLFO104LVL3">
    <w:name w:val="WW_CharLFO104LVL3"/>
    <w:rsid w:val="000274B5"/>
    <w:rPr>
      <w:rFonts w:ascii="StarSymbol" w:eastAsia="StarSymbol" w:hAnsi="StarSymbol" w:cs="StarSymbol"/>
      <w:sz w:val="18"/>
      <w:szCs w:val="18"/>
    </w:rPr>
  </w:style>
  <w:style w:type="character" w:customStyle="1" w:styleId="WWCharLFO104LVL4">
    <w:name w:val="WW_CharLFO104LVL4"/>
    <w:rsid w:val="000274B5"/>
    <w:rPr>
      <w:rFonts w:ascii="StarSymbol" w:eastAsia="StarSymbol" w:hAnsi="StarSymbol" w:cs="StarSymbol"/>
      <w:sz w:val="18"/>
      <w:szCs w:val="18"/>
    </w:rPr>
  </w:style>
  <w:style w:type="character" w:customStyle="1" w:styleId="WWCharLFO104LVL5">
    <w:name w:val="WW_CharLFO104LVL5"/>
    <w:rsid w:val="000274B5"/>
    <w:rPr>
      <w:rFonts w:ascii="StarSymbol" w:eastAsia="StarSymbol" w:hAnsi="StarSymbol" w:cs="StarSymbol"/>
      <w:sz w:val="18"/>
      <w:szCs w:val="18"/>
    </w:rPr>
  </w:style>
  <w:style w:type="character" w:customStyle="1" w:styleId="WWCharLFO104LVL6">
    <w:name w:val="WW_CharLFO104LVL6"/>
    <w:rsid w:val="000274B5"/>
    <w:rPr>
      <w:rFonts w:ascii="StarSymbol" w:eastAsia="StarSymbol" w:hAnsi="StarSymbol" w:cs="StarSymbol"/>
      <w:sz w:val="18"/>
      <w:szCs w:val="18"/>
    </w:rPr>
  </w:style>
  <w:style w:type="character" w:customStyle="1" w:styleId="WWCharLFO104LVL7">
    <w:name w:val="WW_CharLFO104LVL7"/>
    <w:rsid w:val="000274B5"/>
    <w:rPr>
      <w:rFonts w:ascii="StarSymbol" w:eastAsia="StarSymbol" w:hAnsi="StarSymbol" w:cs="StarSymbol"/>
      <w:sz w:val="18"/>
      <w:szCs w:val="18"/>
    </w:rPr>
  </w:style>
  <w:style w:type="character" w:customStyle="1" w:styleId="WWCharLFO104LVL8">
    <w:name w:val="WW_CharLFO104LVL8"/>
    <w:rsid w:val="000274B5"/>
    <w:rPr>
      <w:rFonts w:ascii="StarSymbol" w:eastAsia="StarSymbol" w:hAnsi="StarSymbol" w:cs="StarSymbol"/>
      <w:sz w:val="18"/>
      <w:szCs w:val="18"/>
    </w:rPr>
  </w:style>
  <w:style w:type="character" w:customStyle="1" w:styleId="WWCharLFO104LVL9">
    <w:name w:val="WW_CharLFO104LVL9"/>
    <w:rsid w:val="000274B5"/>
    <w:rPr>
      <w:rFonts w:ascii="StarSymbol" w:eastAsia="StarSymbol" w:hAnsi="StarSymbol" w:cs="StarSymbol"/>
      <w:sz w:val="18"/>
      <w:szCs w:val="18"/>
    </w:rPr>
  </w:style>
  <w:style w:type="character" w:customStyle="1" w:styleId="WWCharLFO98LVL1">
    <w:name w:val="WW_CharLFO98LVL1"/>
    <w:rsid w:val="000274B5"/>
    <w:rPr>
      <w:rFonts w:ascii="StarSymbol" w:eastAsia="StarSymbol" w:hAnsi="StarSymbol" w:cs="StarSymbol"/>
      <w:sz w:val="18"/>
      <w:szCs w:val="18"/>
    </w:rPr>
  </w:style>
  <w:style w:type="character" w:customStyle="1" w:styleId="WWCharLFO98LVL2">
    <w:name w:val="WW_CharLFO98LVL2"/>
    <w:rsid w:val="000274B5"/>
    <w:rPr>
      <w:rFonts w:ascii="StarSymbol" w:eastAsia="StarSymbol" w:hAnsi="StarSymbol" w:cs="StarSymbol"/>
      <w:sz w:val="18"/>
      <w:szCs w:val="18"/>
    </w:rPr>
  </w:style>
  <w:style w:type="character" w:customStyle="1" w:styleId="WWCharLFO98LVL3">
    <w:name w:val="WW_CharLFO98LVL3"/>
    <w:rsid w:val="000274B5"/>
    <w:rPr>
      <w:rFonts w:ascii="StarSymbol" w:eastAsia="StarSymbol" w:hAnsi="StarSymbol" w:cs="StarSymbol"/>
      <w:sz w:val="18"/>
      <w:szCs w:val="18"/>
    </w:rPr>
  </w:style>
  <w:style w:type="character" w:customStyle="1" w:styleId="WWCharLFO98LVL4">
    <w:name w:val="WW_CharLFO98LVL4"/>
    <w:rsid w:val="000274B5"/>
    <w:rPr>
      <w:rFonts w:ascii="StarSymbol" w:eastAsia="StarSymbol" w:hAnsi="StarSymbol" w:cs="StarSymbol"/>
      <w:sz w:val="18"/>
      <w:szCs w:val="18"/>
    </w:rPr>
  </w:style>
  <w:style w:type="character" w:customStyle="1" w:styleId="WWCharLFO98LVL5">
    <w:name w:val="WW_CharLFO98LVL5"/>
    <w:rsid w:val="000274B5"/>
    <w:rPr>
      <w:rFonts w:ascii="StarSymbol" w:eastAsia="StarSymbol" w:hAnsi="StarSymbol" w:cs="StarSymbol"/>
      <w:sz w:val="18"/>
      <w:szCs w:val="18"/>
    </w:rPr>
  </w:style>
  <w:style w:type="character" w:customStyle="1" w:styleId="WWCharLFO98LVL6">
    <w:name w:val="WW_CharLFO98LVL6"/>
    <w:rsid w:val="000274B5"/>
    <w:rPr>
      <w:rFonts w:ascii="StarSymbol" w:eastAsia="StarSymbol" w:hAnsi="StarSymbol" w:cs="StarSymbol"/>
      <w:sz w:val="18"/>
      <w:szCs w:val="18"/>
    </w:rPr>
  </w:style>
  <w:style w:type="character" w:customStyle="1" w:styleId="WWCharLFO98LVL7">
    <w:name w:val="WW_CharLFO98LVL7"/>
    <w:rsid w:val="000274B5"/>
    <w:rPr>
      <w:rFonts w:ascii="StarSymbol" w:eastAsia="StarSymbol" w:hAnsi="StarSymbol" w:cs="StarSymbol"/>
      <w:sz w:val="18"/>
      <w:szCs w:val="18"/>
    </w:rPr>
  </w:style>
  <w:style w:type="character" w:customStyle="1" w:styleId="WWCharLFO98LVL8">
    <w:name w:val="WW_CharLFO98LVL8"/>
    <w:rsid w:val="000274B5"/>
    <w:rPr>
      <w:rFonts w:ascii="StarSymbol" w:eastAsia="StarSymbol" w:hAnsi="StarSymbol" w:cs="StarSymbol"/>
      <w:sz w:val="18"/>
      <w:szCs w:val="18"/>
    </w:rPr>
  </w:style>
  <w:style w:type="character" w:customStyle="1" w:styleId="WWCharLFO98LVL9">
    <w:name w:val="WW_CharLFO98LVL9"/>
    <w:rsid w:val="000274B5"/>
    <w:rPr>
      <w:rFonts w:ascii="StarSymbol" w:eastAsia="StarSymbol" w:hAnsi="StarSymbol" w:cs="StarSymbol"/>
      <w:sz w:val="18"/>
      <w:szCs w:val="18"/>
    </w:rPr>
  </w:style>
  <w:style w:type="character" w:customStyle="1" w:styleId="WWCharLFO99LVL1">
    <w:name w:val="WW_CharLFO99LVL1"/>
    <w:rsid w:val="000274B5"/>
    <w:rPr>
      <w:rFonts w:ascii="StarSymbol" w:eastAsia="StarSymbol" w:hAnsi="StarSymbol" w:cs="StarSymbol"/>
      <w:sz w:val="18"/>
      <w:szCs w:val="18"/>
    </w:rPr>
  </w:style>
  <w:style w:type="character" w:customStyle="1" w:styleId="WWCharLFO99LVL2">
    <w:name w:val="WW_CharLFO99LVL2"/>
    <w:rsid w:val="000274B5"/>
    <w:rPr>
      <w:rFonts w:ascii="StarSymbol" w:eastAsia="StarSymbol" w:hAnsi="StarSymbol" w:cs="StarSymbol"/>
      <w:sz w:val="18"/>
      <w:szCs w:val="18"/>
    </w:rPr>
  </w:style>
  <w:style w:type="character" w:customStyle="1" w:styleId="WWCharLFO99LVL3">
    <w:name w:val="WW_CharLFO99LVL3"/>
    <w:rsid w:val="000274B5"/>
    <w:rPr>
      <w:rFonts w:ascii="StarSymbol" w:eastAsia="StarSymbol" w:hAnsi="StarSymbol" w:cs="StarSymbol"/>
      <w:sz w:val="18"/>
      <w:szCs w:val="18"/>
    </w:rPr>
  </w:style>
  <w:style w:type="character" w:customStyle="1" w:styleId="WWCharLFO99LVL4">
    <w:name w:val="WW_CharLFO99LVL4"/>
    <w:rsid w:val="000274B5"/>
    <w:rPr>
      <w:rFonts w:ascii="StarSymbol" w:eastAsia="StarSymbol" w:hAnsi="StarSymbol" w:cs="StarSymbol"/>
      <w:sz w:val="18"/>
      <w:szCs w:val="18"/>
    </w:rPr>
  </w:style>
  <w:style w:type="character" w:customStyle="1" w:styleId="WWCharLFO99LVL5">
    <w:name w:val="WW_CharLFO99LVL5"/>
    <w:rsid w:val="000274B5"/>
    <w:rPr>
      <w:rFonts w:ascii="StarSymbol" w:eastAsia="StarSymbol" w:hAnsi="StarSymbol" w:cs="StarSymbol"/>
      <w:sz w:val="18"/>
      <w:szCs w:val="18"/>
    </w:rPr>
  </w:style>
  <w:style w:type="character" w:customStyle="1" w:styleId="WWCharLFO99LVL6">
    <w:name w:val="WW_CharLFO99LVL6"/>
    <w:rsid w:val="000274B5"/>
    <w:rPr>
      <w:rFonts w:ascii="StarSymbol" w:eastAsia="StarSymbol" w:hAnsi="StarSymbol" w:cs="StarSymbol"/>
      <w:sz w:val="18"/>
      <w:szCs w:val="18"/>
    </w:rPr>
  </w:style>
  <w:style w:type="character" w:customStyle="1" w:styleId="WWCharLFO99LVL7">
    <w:name w:val="WW_CharLFO99LVL7"/>
    <w:rsid w:val="000274B5"/>
    <w:rPr>
      <w:rFonts w:ascii="StarSymbol" w:eastAsia="StarSymbol" w:hAnsi="StarSymbol" w:cs="StarSymbol"/>
      <w:sz w:val="18"/>
      <w:szCs w:val="18"/>
    </w:rPr>
  </w:style>
  <w:style w:type="character" w:customStyle="1" w:styleId="WWCharLFO99LVL8">
    <w:name w:val="WW_CharLFO99LVL8"/>
    <w:rsid w:val="000274B5"/>
    <w:rPr>
      <w:rFonts w:ascii="StarSymbol" w:eastAsia="StarSymbol" w:hAnsi="StarSymbol" w:cs="StarSymbol"/>
      <w:sz w:val="18"/>
      <w:szCs w:val="18"/>
    </w:rPr>
  </w:style>
  <w:style w:type="character" w:customStyle="1" w:styleId="WWCharLFO99LVL9">
    <w:name w:val="WW_CharLFO99LVL9"/>
    <w:rsid w:val="000274B5"/>
    <w:rPr>
      <w:rFonts w:ascii="StarSymbol" w:eastAsia="StarSymbol" w:hAnsi="StarSymbol" w:cs="StarSymbol"/>
      <w:sz w:val="18"/>
      <w:szCs w:val="18"/>
    </w:rPr>
  </w:style>
  <w:style w:type="character" w:customStyle="1" w:styleId="WWCharLFO102LVL2">
    <w:name w:val="WW_CharLFO102LVL2"/>
    <w:rsid w:val="000274B5"/>
    <w:rPr>
      <w:rFonts w:ascii="StarSymbol" w:eastAsia="StarSymbol" w:hAnsi="StarSymbol" w:cs="StarSymbol"/>
      <w:sz w:val="18"/>
      <w:szCs w:val="18"/>
    </w:rPr>
  </w:style>
  <w:style w:type="character" w:customStyle="1" w:styleId="WWCharLFO102LVL3">
    <w:name w:val="WW_CharLFO102LVL3"/>
    <w:rsid w:val="000274B5"/>
    <w:rPr>
      <w:rFonts w:ascii="StarSymbol" w:eastAsia="StarSymbol" w:hAnsi="StarSymbol" w:cs="StarSymbol"/>
      <w:sz w:val="18"/>
      <w:szCs w:val="18"/>
    </w:rPr>
  </w:style>
  <w:style w:type="character" w:customStyle="1" w:styleId="WWCharLFO102LVL4">
    <w:name w:val="WW_CharLFO102LVL4"/>
    <w:rsid w:val="000274B5"/>
    <w:rPr>
      <w:rFonts w:ascii="StarSymbol" w:eastAsia="StarSymbol" w:hAnsi="StarSymbol" w:cs="StarSymbol"/>
      <w:sz w:val="18"/>
      <w:szCs w:val="18"/>
    </w:rPr>
  </w:style>
  <w:style w:type="character" w:customStyle="1" w:styleId="WWCharLFO102LVL5">
    <w:name w:val="WW_CharLFO102LVL5"/>
    <w:rsid w:val="000274B5"/>
    <w:rPr>
      <w:rFonts w:ascii="StarSymbol" w:eastAsia="StarSymbol" w:hAnsi="StarSymbol" w:cs="StarSymbol"/>
      <w:sz w:val="18"/>
      <w:szCs w:val="18"/>
    </w:rPr>
  </w:style>
  <w:style w:type="character" w:customStyle="1" w:styleId="WWCharLFO102LVL6">
    <w:name w:val="WW_CharLFO102LVL6"/>
    <w:rsid w:val="000274B5"/>
    <w:rPr>
      <w:rFonts w:ascii="StarSymbol" w:eastAsia="StarSymbol" w:hAnsi="StarSymbol" w:cs="StarSymbol"/>
      <w:sz w:val="18"/>
      <w:szCs w:val="18"/>
    </w:rPr>
  </w:style>
  <w:style w:type="character" w:customStyle="1" w:styleId="WWCharLFO102LVL7">
    <w:name w:val="WW_CharLFO102LVL7"/>
    <w:rsid w:val="000274B5"/>
    <w:rPr>
      <w:rFonts w:ascii="StarSymbol" w:eastAsia="StarSymbol" w:hAnsi="StarSymbol" w:cs="StarSymbol"/>
      <w:sz w:val="18"/>
      <w:szCs w:val="18"/>
    </w:rPr>
  </w:style>
  <w:style w:type="character" w:customStyle="1" w:styleId="WWCharLFO102LVL8">
    <w:name w:val="WW_CharLFO102LVL8"/>
    <w:rsid w:val="000274B5"/>
    <w:rPr>
      <w:rFonts w:ascii="StarSymbol" w:eastAsia="StarSymbol" w:hAnsi="StarSymbol" w:cs="StarSymbol"/>
      <w:sz w:val="18"/>
      <w:szCs w:val="18"/>
    </w:rPr>
  </w:style>
  <w:style w:type="character" w:customStyle="1" w:styleId="WWCharLFO102LVL9">
    <w:name w:val="WW_CharLFO102LVL9"/>
    <w:rsid w:val="000274B5"/>
    <w:rPr>
      <w:rFonts w:ascii="StarSymbol" w:eastAsia="StarSymbol" w:hAnsi="StarSymbol" w:cs="StarSymbol"/>
      <w:sz w:val="18"/>
      <w:szCs w:val="18"/>
    </w:rPr>
  </w:style>
  <w:style w:type="character" w:customStyle="1" w:styleId="WWCharLFO101LVL1">
    <w:name w:val="WW_CharLFO101LVL1"/>
    <w:rsid w:val="000274B5"/>
    <w:rPr>
      <w:rFonts w:ascii="StarSymbol" w:eastAsia="StarSymbol" w:hAnsi="StarSymbol" w:cs="StarSymbol"/>
      <w:sz w:val="18"/>
      <w:szCs w:val="18"/>
    </w:rPr>
  </w:style>
  <w:style w:type="character" w:customStyle="1" w:styleId="WWCharLFO101LVL2">
    <w:name w:val="WW_CharLFO101LVL2"/>
    <w:rsid w:val="000274B5"/>
    <w:rPr>
      <w:rFonts w:ascii="StarSymbol" w:eastAsia="StarSymbol" w:hAnsi="StarSymbol" w:cs="StarSymbol"/>
      <w:sz w:val="18"/>
      <w:szCs w:val="18"/>
    </w:rPr>
  </w:style>
  <w:style w:type="character" w:customStyle="1" w:styleId="WWCharLFO101LVL3">
    <w:name w:val="WW_CharLFO101LVL3"/>
    <w:rsid w:val="000274B5"/>
    <w:rPr>
      <w:rFonts w:ascii="StarSymbol" w:eastAsia="StarSymbol" w:hAnsi="StarSymbol" w:cs="StarSymbol"/>
      <w:sz w:val="18"/>
      <w:szCs w:val="18"/>
    </w:rPr>
  </w:style>
  <w:style w:type="character" w:customStyle="1" w:styleId="WWCharLFO101LVL4">
    <w:name w:val="WW_CharLFO101LVL4"/>
    <w:rsid w:val="000274B5"/>
    <w:rPr>
      <w:rFonts w:ascii="StarSymbol" w:eastAsia="StarSymbol" w:hAnsi="StarSymbol" w:cs="StarSymbol"/>
      <w:sz w:val="18"/>
      <w:szCs w:val="18"/>
    </w:rPr>
  </w:style>
  <w:style w:type="character" w:customStyle="1" w:styleId="WWCharLFO101LVL5">
    <w:name w:val="WW_CharLFO101LVL5"/>
    <w:rsid w:val="000274B5"/>
    <w:rPr>
      <w:rFonts w:ascii="StarSymbol" w:eastAsia="StarSymbol" w:hAnsi="StarSymbol" w:cs="StarSymbol"/>
      <w:sz w:val="18"/>
      <w:szCs w:val="18"/>
    </w:rPr>
  </w:style>
  <w:style w:type="character" w:customStyle="1" w:styleId="WWCharLFO101LVL6">
    <w:name w:val="WW_CharLFO101LVL6"/>
    <w:rsid w:val="000274B5"/>
    <w:rPr>
      <w:rFonts w:ascii="StarSymbol" w:eastAsia="StarSymbol" w:hAnsi="StarSymbol" w:cs="StarSymbol"/>
      <w:sz w:val="18"/>
      <w:szCs w:val="18"/>
    </w:rPr>
  </w:style>
  <w:style w:type="character" w:customStyle="1" w:styleId="WWCharLFO101LVL7">
    <w:name w:val="WW_CharLFO101LVL7"/>
    <w:rsid w:val="000274B5"/>
    <w:rPr>
      <w:rFonts w:ascii="StarSymbol" w:eastAsia="StarSymbol" w:hAnsi="StarSymbol" w:cs="StarSymbol"/>
      <w:sz w:val="18"/>
      <w:szCs w:val="18"/>
    </w:rPr>
  </w:style>
  <w:style w:type="character" w:customStyle="1" w:styleId="WWCharLFO101LVL8">
    <w:name w:val="WW_CharLFO101LVL8"/>
    <w:rsid w:val="000274B5"/>
    <w:rPr>
      <w:rFonts w:ascii="StarSymbol" w:eastAsia="StarSymbol" w:hAnsi="StarSymbol" w:cs="StarSymbol"/>
      <w:sz w:val="18"/>
      <w:szCs w:val="18"/>
    </w:rPr>
  </w:style>
  <w:style w:type="character" w:customStyle="1" w:styleId="WWCharLFO101LVL9">
    <w:name w:val="WW_CharLFO101LVL9"/>
    <w:rsid w:val="000274B5"/>
    <w:rPr>
      <w:rFonts w:ascii="StarSymbol" w:eastAsia="StarSymbol" w:hAnsi="StarSymbol" w:cs="StarSymbol"/>
      <w:sz w:val="18"/>
      <w:szCs w:val="18"/>
    </w:rPr>
  </w:style>
  <w:style w:type="character" w:customStyle="1" w:styleId="WWCharLFO103LVL2">
    <w:name w:val="WW_CharLFO103LVL2"/>
    <w:rsid w:val="000274B5"/>
    <w:rPr>
      <w:rFonts w:ascii="StarSymbol" w:eastAsia="StarSymbol" w:hAnsi="StarSymbol" w:cs="StarSymbol"/>
      <w:sz w:val="18"/>
      <w:szCs w:val="18"/>
    </w:rPr>
  </w:style>
  <w:style w:type="character" w:customStyle="1" w:styleId="WWCharLFO103LVL3">
    <w:name w:val="WW_CharLFO103LVL3"/>
    <w:rsid w:val="000274B5"/>
    <w:rPr>
      <w:rFonts w:ascii="StarSymbol" w:eastAsia="StarSymbol" w:hAnsi="StarSymbol" w:cs="StarSymbol"/>
      <w:sz w:val="18"/>
      <w:szCs w:val="18"/>
    </w:rPr>
  </w:style>
  <w:style w:type="character" w:customStyle="1" w:styleId="WWCharLFO103LVL4">
    <w:name w:val="WW_CharLFO103LVL4"/>
    <w:rsid w:val="000274B5"/>
    <w:rPr>
      <w:rFonts w:ascii="StarSymbol" w:eastAsia="StarSymbol" w:hAnsi="StarSymbol" w:cs="StarSymbol"/>
      <w:sz w:val="18"/>
      <w:szCs w:val="18"/>
    </w:rPr>
  </w:style>
  <w:style w:type="character" w:customStyle="1" w:styleId="WWCharLFO103LVL5">
    <w:name w:val="WW_CharLFO103LVL5"/>
    <w:rsid w:val="000274B5"/>
    <w:rPr>
      <w:rFonts w:ascii="StarSymbol" w:eastAsia="StarSymbol" w:hAnsi="StarSymbol" w:cs="StarSymbol"/>
      <w:sz w:val="18"/>
      <w:szCs w:val="18"/>
    </w:rPr>
  </w:style>
  <w:style w:type="character" w:customStyle="1" w:styleId="WWCharLFO103LVL6">
    <w:name w:val="WW_CharLFO103LVL6"/>
    <w:rsid w:val="000274B5"/>
    <w:rPr>
      <w:rFonts w:ascii="StarSymbol" w:eastAsia="StarSymbol" w:hAnsi="StarSymbol" w:cs="StarSymbol"/>
      <w:sz w:val="18"/>
      <w:szCs w:val="18"/>
    </w:rPr>
  </w:style>
  <w:style w:type="character" w:customStyle="1" w:styleId="WWCharLFO103LVL7">
    <w:name w:val="WW_CharLFO103LVL7"/>
    <w:rsid w:val="000274B5"/>
    <w:rPr>
      <w:rFonts w:ascii="StarSymbol" w:eastAsia="StarSymbol" w:hAnsi="StarSymbol" w:cs="StarSymbol"/>
      <w:sz w:val="18"/>
      <w:szCs w:val="18"/>
    </w:rPr>
  </w:style>
  <w:style w:type="character" w:customStyle="1" w:styleId="WWCharLFO103LVL8">
    <w:name w:val="WW_CharLFO103LVL8"/>
    <w:rsid w:val="000274B5"/>
    <w:rPr>
      <w:rFonts w:ascii="StarSymbol" w:eastAsia="StarSymbol" w:hAnsi="StarSymbol" w:cs="StarSymbol"/>
      <w:sz w:val="18"/>
      <w:szCs w:val="18"/>
    </w:rPr>
  </w:style>
  <w:style w:type="character" w:customStyle="1" w:styleId="WWCharLFO103LVL9">
    <w:name w:val="WW_CharLFO103LVL9"/>
    <w:rsid w:val="000274B5"/>
    <w:rPr>
      <w:rFonts w:ascii="StarSymbol" w:eastAsia="StarSymbol" w:hAnsi="StarSymbol" w:cs="StarSymbol"/>
      <w:sz w:val="18"/>
      <w:szCs w:val="18"/>
    </w:rPr>
  </w:style>
  <w:style w:type="character" w:customStyle="1" w:styleId="WWCharLFO91LVL1">
    <w:name w:val="WW_CharLFO91LVL1"/>
    <w:rsid w:val="000274B5"/>
    <w:rPr>
      <w:rFonts w:ascii="StarSymbol" w:eastAsia="StarSymbol" w:hAnsi="StarSymbol" w:cs="StarSymbol"/>
      <w:sz w:val="18"/>
      <w:szCs w:val="18"/>
    </w:rPr>
  </w:style>
  <w:style w:type="character" w:customStyle="1" w:styleId="WWCharLFO91LVL2">
    <w:name w:val="WW_CharLFO91LVL2"/>
    <w:rsid w:val="000274B5"/>
    <w:rPr>
      <w:rFonts w:ascii="StarSymbol" w:eastAsia="StarSymbol" w:hAnsi="StarSymbol" w:cs="StarSymbol"/>
      <w:sz w:val="18"/>
      <w:szCs w:val="18"/>
    </w:rPr>
  </w:style>
  <w:style w:type="character" w:customStyle="1" w:styleId="WWCharLFO91LVL3">
    <w:name w:val="WW_CharLFO91LVL3"/>
    <w:rsid w:val="000274B5"/>
    <w:rPr>
      <w:rFonts w:ascii="StarSymbol" w:eastAsia="StarSymbol" w:hAnsi="StarSymbol" w:cs="StarSymbol"/>
      <w:sz w:val="18"/>
      <w:szCs w:val="18"/>
    </w:rPr>
  </w:style>
  <w:style w:type="character" w:customStyle="1" w:styleId="WWCharLFO91LVL4">
    <w:name w:val="WW_CharLFO91LVL4"/>
    <w:rsid w:val="000274B5"/>
    <w:rPr>
      <w:rFonts w:ascii="StarSymbol" w:eastAsia="StarSymbol" w:hAnsi="StarSymbol" w:cs="StarSymbol"/>
      <w:sz w:val="18"/>
      <w:szCs w:val="18"/>
    </w:rPr>
  </w:style>
  <w:style w:type="character" w:customStyle="1" w:styleId="WWCharLFO91LVL5">
    <w:name w:val="WW_CharLFO91LVL5"/>
    <w:rsid w:val="000274B5"/>
    <w:rPr>
      <w:rFonts w:ascii="StarSymbol" w:eastAsia="StarSymbol" w:hAnsi="StarSymbol" w:cs="StarSymbol"/>
      <w:sz w:val="18"/>
      <w:szCs w:val="18"/>
    </w:rPr>
  </w:style>
  <w:style w:type="character" w:customStyle="1" w:styleId="WWCharLFO91LVL6">
    <w:name w:val="WW_CharLFO91LVL6"/>
    <w:rsid w:val="000274B5"/>
    <w:rPr>
      <w:rFonts w:ascii="StarSymbol" w:eastAsia="StarSymbol" w:hAnsi="StarSymbol" w:cs="StarSymbol"/>
      <w:sz w:val="18"/>
      <w:szCs w:val="18"/>
    </w:rPr>
  </w:style>
  <w:style w:type="character" w:customStyle="1" w:styleId="WWCharLFO91LVL7">
    <w:name w:val="WW_CharLFO91LVL7"/>
    <w:rsid w:val="000274B5"/>
    <w:rPr>
      <w:rFonts w:ascii="StarSymbol" w:eastAsia="StarSymbol" w:hAnsi="StarSymbol" w:cs="StarSymbol"/>
      <w:sz w:val="18"/>
      <w:szCs w:val="18"/>
    </w:rPr>
  </w:style>
  <w:style w:type="character" w:customStyle="1" w:styleId="WWCharLFO91LVL8">
    <w:name w:val="WW_CharLFO91LVL8"/>
    <w:rsid w:val="000274B5"/>
    <w:rPr>
      <w:rFonts w:ascii="StarSymbol" w:eastAsia="StarSymbol" w:hAnsi="StarSymbol" w:cs="StarSymbol"/>
      <w:sz w:val="18"/>
      <w:szCs w:val="18"/>
    </w:rPr>
  </w:style>
  <w:style w:type="character" w:customStyle="1" w:styleId="WWCharLFO91LVL9">
    <w:name w:val="WW_CharLFO91LVL9"/>
    <w:rsid w:val="000274B5"/>
    <w:rPr>
      <w:rFonts w:ascii="StarSymbol" w:eastAsia="StarSymbol" w:hAnsi="StarSymbol" w:cs="StarSymbol"/>
      <w:sz w:val="18"/>
      <w:szCs w:val="18"/>
    </w:rPr>
  </w:style>
  <w:style w:type="character" w:customStyle="1" w:styleId="WWCharLFO92LVL1">
    <w:name w:val="WW_CharLFO92LVL1"/>
    <w:rsid w:val="000274B5"/>
    <w:rPr>
      <w:rFonts w:ascii="StarSymbol" w:eastAsia="StarSymbol" w:hAnsi="StarSymbol" w:cs="StarSymbol"/>
      <w:sz w:val="18"/>
      <w:szCs w:val="18"/>
    </w:rPr>
  </w:style>
  <w:style w:type="character" w:customStyle="1" w:styleId="WWCharLFO92LVL2">
    <w:name w:val="WW_CharLFO92LVL2"/>
    <w:rsid w:val="000274B5"/>
    <w:rPr>
      <w:rFonts w:ascii="StarSymbol" w:eastAsia="StarSymbol" w:hAnsi="StarSymbol" w:cs="StarSymbol"/>
      <w:sz w:val="18"/>
      <w:szCs w:val="18"/>
    </w:rPr>
  </w:style>
  <w:style w:type="character" w:customStyle="1" w:styleId="WWCharLFO92LVL3">
    <w:name w:val="WW_CharLFO92LVL3"/>
    <w:rsid w:val="000274B5"/>
    <w:rPr>
      <w:rFonts w:ascii="StarSymbol" w:eastAsia="StarSymbol" w:hAnsi="StarSymbol" w:cs="StarSymbol"/>
      <w:sz w:val="18"/>
      <w:szCs w:val="18"/>
    </w:rPr>
  </w:style>
  <w:style w:type="character" w:customStyle="1" w:styleId="WWCharLFO92LVL4">
    <w:name w:val="WW_CharLFO92LVL4"/>
    <w:rsid w:val="000274B5"/>
    <w:rPr>
      <w:rFonts w:ascii="StarSymbol" w:eastAsia="StarSymbol" w:hAnsi="StarSymbol" w:cs="StarSymbol"/>
      <w:sz w:val="18"/>
      <w:szCs w:val="18"/>
    </w:rPr>
  </w:style>
  <w:style w:type="character" w:customStyle="1" w:styleId="WWCharLFO92LVL5">
    <w:name w:val="WW_CharLFO92LVL5"/>
    <w:rsid w:val="000274B5"/>
    <w:rPr>
      <w:rFonts w:ascii="StarSymbol" w:eastAsia="StarSymbol" w:hAnsi="StarSymbol" w:cs="StarSymbol"/>
      <w:sz w:val="18"/>
      <w:szCs w:val="18"/>
    </w:rPr>
  </w:style>
  <w:style w:type="character" w:customStyle="1" w:styleId="WWCharLFO92LVL6">
    <w:name w:val="WW_CharLFO92LVL6"/>
    <w:rsid w:val="000274B5"/>
    <w:rPr>
      <w:rFonts w:ascii="StarSymbol" w:eastAsia="StarSymbol" w:hAnsi="StarSymbol" w:cs="StarSymbol"/>
      <w:sz w:val="18"/>
      <w:szCs w:val="18"/>
    </w:rPr>
  </w:style>
  <w:style w:type="character" w:customStyle="1" w:styleId="WWCharLFO92LVL7">
    <w:name w:val="WW_CharLFO92LVL7"/>
    <w:rsid w:val="000274B5"/>
    <w:rPr>
      <w:rFonts w:ascii="StarSymbol" w:eastAsia="StarSymbol" w:hAnsi="StarSymbol" w:cs="StarSymbol"/>
      <w:sz w:val="18"/>
      <w:szCs w:val="18"/>
    </w:rPr>
  </w:style>
  <w:style w:type="character" w:customStyle="1" w:styleId="WWCharLFO92LVL8">
    <w:name w:val="WW_CharLFO92LVL8"/>
    <w:rsid w:val="000274B5"/>
    <w:rPr>
      <w:rFonts w:ascii="StarSymbol" w:eastAsia="StarSymbol" w:hAnsi="StarSymbol" w:cs="StarSymbol"/>
      <w:sz w:val="18"/>
      <w:szCs w:val="18"/>
    </w:rPr>
  </w:style>
  <w:style w:type="character" w:customStyle="1" w:styleId="WWCharLFO92LVL9">
    <w:name w:val="WW_CharLFO92LVL9"/>
    <w:rsid w:val="000274B5"/>
    <w:rPr>
      <w:rFonts w:ascii="StarSymbol" w:eastAsia="StarSymbol" w:hAnsi="StarSymbol" w:cs="StarSymbol"/>
      <w:sz w:val="18"/>
      <w:szCs w:val="18"/>
    </w:rPr>
  </w:style>
  <w:style w:type="character" w:customStyle="1" w:styleId="WWCharLFO93LVL1">
    <w:name w:val="WW_CharLFO93LVL1"/>
    <w:rsid w:val="000274B5"/>
    <w:rPr>
      <w:rFonts w:ascii="StarSymbol" w:eastAsia="StarSymbol" w:hAnsi="StarSymbol" w:cs="StarSymbol"/>
      <w:sz w:val="18"/>
      <w:szCs w:val="18"/>
    </w:rPr>
  </w:style>
  <w:style w:type="character" w:customStyle="1" w:styleId="WWCharLFO93LVL2">
    <w:name w:val="WW_CharLFO93LVL2"/>
    <w:rsid w:val="000274B5"/>
    <w:rPr>
      <w:rFonts w:ascii="StarSymbol" w:eastAsia="StarSymbol" w:hAnsi="StarSymbol" w:cs="StarSymbol"/>
      <w:sz w:val="18"/>
      <w:szCs w:val="18"/>
    </w:rPr>
  </w:style>
  <w:style w:type="character" w:customStyle="1" w:styleId="WWCharLFO93LVL3">
    <w:name w:val="WW_CharLFO93LVL3"/>
    <w:rsid w:val="000274B5"/>
    <w:rPr>
      <w:rFonts w:ascii="StarSymbol" w:eastAsia="StarSymbol" w:hAnsi="StarSymbol" w:cs="StarSymbol"/>
      <w:sz w:val="18"/>
      <w:szCs w:val="18"/>
    </w:rPr>
  </w:style>
  <w:style w:type="character" w:customStyle="1" w:styleId="WWCharLFO93LVL4">
    <w:name w:val="WW_CharLFO93LVL4"/>
    <w:rsid w:val="000274B5"/>
    <w:rPr>
      <w:rFonts w:ascii="StarSymbol" w:eastAsia="StarSymbol" w:hAnsi="StarSymbol" w:cs="StarSymbol"/>
      <w:sz w:val="18"/>
      <w:szCs w:val="18"/>
    </w:rPr>
  </w:style>
  <w:style w:type="character" w:customStyle="1" w:styleId="WWCharLFO93LVL5">
    <w:name w:val="WW_CharLFO93LVL5"/>
    <w:rsid w:val="000274B5"/>
    <w:rPr>
      <w:rFonts w:ascii="StarSymbol" w:eastAsia="StarSymbol" w:hAnsi="StarSymbol" w:cs="StarSymbol"/>
      <w:sz w:val="18"/>
      <w:szCs w:val="18"/>
    </w:rPr>
  </w:style>
  <w:style w:type="character" w:customStyle="1" w:styleId="WWCharLFO93LVL6">
    <w:name w:val="WW_CharLFO93LVL6"/>
    <w:rsid w:val="000274B5"/>
    <w:rPr>
      <w:rFonts w:ascii="StarSymbol" w:eastAsia="StarSymbol" w:hAnsi="StarSymbol" w:cs="StarSymbol"/>
      <w:sz w:val="18"/>
      <w:szCs w:val="18"/>
    </w:rPr>
  </w:style>
  <w:style w:type="character" w:customStyle="1" w:styleId="WWCharLFO93LVL7">
    <w:name w:val="WW_CharLFO93LVL7"/>
    <w:rsid w:val="000274B5"/>
    <w:rPr>
      <w:rFonts w:ascii="StarSymbol" w:eastAsia="StarSymbol" w:hAnsi="StarSymbol" w:cs="StarSymbol"/>
      <w:sz w:val="18"/>
      <w:szCs w:val="18"/>
    </w:rPr>
  </w:style>
  <w:style w:type="character" w:customStyle="1" w:styleId="WWCharLFO93LVL8">
    <w:name w:val="WW_CharLFO93LVL8"/>
    <w:rsid w:val="000274B5"/>
    <w:rPr>
      <w:rFonts w:ascii="StarSymbol" w:eastAsia="StarSymbol" w:hAnsi="StarSymbol" w:cs="StarSymbol"/>
      <w:sz w:val="18"/>
      <w:szCs w:val="18"/>
    </w:rPr>
  </w:style>
  <w:style w:type="character" w:customStyle="1" w:styleId="WWCharLFO93LVL9">
    <w:name w:val="WW_CharLFO93LVL9"/>
    <w:rsid w:val="000274B5"/>
    <w:rPr>
      <w:rFonts w:ascii="StarSymbol" w:eastAsia="StarSymbol" w:hAnsi="StarSymbol" w:cs="StarSymbol"/>
      <w:sz w:val="18"/>
      <w:szCs w:val="18"/>
    </w:rPr>
  </w:style>
  <w:style w:type="character" w:customStyle="1" w:styleId="WWCharLFO94LVL1">
    <w:name w:val="WW_CharLFO94LVL1"/>
    <w:rsid w:val="000274B5"/>
    <w:rPr>
      <w:rFonts w:ascii="StarSymbol" w:eastAsia="StarSymbol" w:hAnsi="StarSymbol" w:cs="StarSymbol"/>
      <w:sz w:val="18"/>
      <w:szCs w:val="18"/>
    </w:rPr>
  </w:style>
  <w:style w:type="character" w:customStyle="1" w:styleId="WWCharLFO94LVL2">
    <w:name w:val="WW_CharLFO94LVL2"/>
    <w:rsid w:val="000274B5"/>
    <w:rPr>
      <w:rFonts w:ascii="StarSymbol" w:eastAsia="StarSymbol" w:hAnsi="StarSymbol" w:cs="StarSymbol"/>
      <w:sz w:val="18"/>
      <w:szCs w:val="18"/>
    </w:rPr>
  </w:style>
  <w:style w:type="character" w:customStyle="1" w:styleId="WWCharLFO94LVL3">
    <w:name w:val="WW_CharLFO94LVL3"/>
    <w:rsid w:val="000274B5"/>
    <w:rPr>
      <w:rFonts w:ascii="StarSymbol" w:eastAsia="StarSymbol" w:hAnsi="StarSymbol" w:cs="StarSymbol"/>
      <w:sz w:val="18"/>
      <w:szCs w:val="18"/>
    </w:rPr>
  </w:style>
  <w:style w:type="character" w:customStyle="1" w:styleId="WWCharLFO94LVL4">
    <w:name w:val="WW_CharLFO94LVL4"/>
    <w:rsid w:val="000274B5"/>
    <w:rPr>
      <w:rFonts w:ascii="StarSymbol" w:eastAsia="StarSymbol" w:hAnsi="StarSymbol" w:cs="StarSymbol"/>
      <w:sz w:val="18"/>
      <w:szCs w:val="18"/>
    </w:rPr>
  </w:style>
  <w:style w:type="character" w:customStyle="1" w:styleId="WWCharLFO94LVL5">
    <w:name w:val="WW_CharLFO94LVL5"/>
    <w:rsid w:val="000274B5"/>
    <w:rPr>
      <w:rFonts w:ascii="StarSymbol" w:eastAsia="StarSymbol" w:hAnsi="StarSymbol" w:cs="StarSymbol"/>
      <w:sz w:val="18"/>
      <w:szCs w:val="18"/>
    </w:rPr>
  </w:style>
  <w:style w:type="character" w:customStyle="1" w:styleId="WWCharLFO94LVL6">
    <w:name w:val="WW_CharLFO94LVL6"/>
    <w:rsid w:val="000274B5"/>
    <w:rPr>
      <w:rFonts w:ascii="StarSymbol" w:eastAsia="StarSymbol" w:hAnsi="StarSymbol" w:cs="StarSymbol"/>
      <w:sz w:val="18"/>
      <w:szCs w:val="18"/>
    </w:rPr>
  </w:style>
  <w:style w:type="character" w:customStyle="1" w:styleId="WWCharLFO94LVL7">
    <w:name w:val="WW_CharLFO94LVL7"/>
    <w:rsid w:val="000274B5"/>
    <w:rPr>
      <w:rFonts w:ascii="StarSymbol" w:eastAsia="StarSymbol" w:hAnsi="StarSymbol" w:cs="StarSymbol"/>
      <w:sz w:val="18"/>
      <w:szCs w:val="18"/>
    </w:rPr>
  </w:style>
  <w:style w:type="character" w:customStyle="1" w:styleId="WWCharLFO94LVL8">
    <w:name w:val="WW_CharLFO94LVL8"/>
    <w:rsid w:val="000274B5"/>
    <w:rPr>
      <w:rFonts w:ascii="StarSymbol" w:eastAsia="StarSymbol" w:hAnsi="StarSymbol" w:cs="StarSymbol"/>
      <w:sz w:val="18"/>
      <w:szCs w:val="18"/>
    </w:rPr>
  </w:style>
  <w:style w:type="character" w:customStyle="1" w:styleId="WWCharLFO94LVL9">
    <w:name w:val="WW_CharLFO94LVL9"/>
    <w:rsid w:val="000274B5"/>
    <w:rPr>
      <w:rFonts w:ascii="StarSymbol" w:eastAsia="StarSymbol" w:hAnsi="StarSymbol" w:cs="StarSymbol"/>
      <w:sz w:val="18"/>
      <w:szCs w:val="18"/>
    </w:rPr>
  </w:style>
  <w:style w:type="character" w:customStyle="1" w:styleId="WWCharLFO95LVL1">
    <w:name w:val="WW_CharLFO95LVL1"/>
    <w:rsid w:val="000274B5"/>
    <w:rPr>
      <w:rFonts w:ascii="StarSymbol" w:eastAsia="StarSymbol" w:hAnsi="StarSymbol" w:cs="StarSymbol"/>
      <w:sz w:val="18"/>
      <w:szCs w:val="18"/>
    </w:rPr>
  </w:style>
  <w:style w:type="character" w:customStyle="1" w:styleId="WWCharLFO95LVL2">
    <w:name w:val="WW_CharLFO95LVL2"/>
    <w:rsid w:val="000274B5"/>
    <w:rPr>
      <w:rFonts w:ascii="StarSymbol" w:eastAsia="StarSymbol" w:hAnsi="StarSymbol" w:cs="StarSymbol"/>
      <w:sz w:val="18"/>
      <w:szCs w:val="18"/>
    </w:rPr>
  </w:style>
  <w:style w:type="character" w:customStyle="1" w:styleId="WWCharLFO95LVL3">
    <w:name w:val="WW_CharLFO95LVL3"/>
    <w:rsid w:val="000274B5"/>
    <w:rPr>
      <w:rFonts w:ascii="StarSymbol" w:eastAsia="StarSymbol" w:hAnsi="StarSymbol" w:cs="StarSymbol"/>
      <w:sz w:val="18"/>
      <w:szCs w:val="18"/>
    </w:rPr>
  </w:style>
  <w:style w:type="character" w:customStyle="1" w:styleId="WWCharLFO95LVL4">
    <w:name w:val="WW_CharLFO95LVL4"/>
    <w:rsid w:val="000274B5"/>
    <w:rPr>
      <w:rFonts w:ascii="StarSymbol" w:eastAsia="StarSymbol" w:hAnsi="StarSymbol" w:cs="StarSymbol"/>
      <w:sz w:val="18"/>
      <w:szCs w:val="18"/>
    </w:rPr>
  </w:style>
  <w:style w:type="character" w:customStyle="1" w:styleId="WWCharLFO95LVL5">
    <w:name w:val="WW_CharLFO95LVL5"/>
    <w:rsid w:val="000274B5"/>
    <w:rPr>
      <w:rFonts w:ascii="StarSymbol" w:eastAsia="StarSymbol" w:hAnsi="StarSymbol" w:cs="StarSymbol"/>
      <w:sz w:val="18"/>
      <w:szCs w:val="18"/>
    </w:rPr>
  </w:style>
  <w:style w:type="character" w:customStyle="1" w:styleId="WWCharLFO95LVL6">
    <w:name w:val="WW_CharLFO95LVL6"/>
    <w:rsid w:val="000274B5"/>
    <w:rPr>
      <w:rFonts w:ascii="StarSymbol" w:eastAsia="StarSymbol" w:hAnsi="StarSymbol" w:cs="StarSymbol"/>
      <w:sz w:val="18"/>
      <w:szCs w:val="18"/>
    </w:rPr>
  </w:style>
  <w:style w:type="character" w:customStyle="1" w:styleId="WWCharLFO95LVL7">
    <w:name w:val="WW_CharLFO95LVL7"/>
    <w:rsid w:val="000274B5"/>
    <w:rPr>
      <w:rFonts w:ascii="StarSymbol" w:eastAsia="StarSymbol" w:hAnsi="StarSymbol" w:cs="StarSymbol"/>
      <w:sz w:val="18"/>
      <w:szCs w:val="18"/>
    </w:rPr>
  </w:style>
  <w:style w:type="character" w:customStyle="1" w:styleId="WWCharLFO95LVL8">
    <w:name w:val="WW_CharLFO95LVL8"/>
    <w:rsid w:val="000274B5"/>
    <w:rPr>
      <w:rFonts w:ascii="StarSymbol" w:eastAsia="StarSymbol" w:hAnsi="StarSymbol" w:cs="StarSymbol"/>
      <w:sz w:val="18"/>
      <w:szCs w:val="18"/>
    </w:rPr>
  </w:style>
  <w:style w:type="character" w:customStyle="1" w:styleId="WWCharLFO95LVL9">
    <w:name w:val="WW_CharLFO95LVL9"/>
    <w:rsid w:val="000274B5"/>
    <w:rPr>
      <w:rFonts w:ascii="StarSymbol" w:eastAsia="StarSymbol" w:hAnsi="StarSymbol" w:cs="StarSymbol"/>
      <w:sz w:val="18"/>
      <w:szCs w:val="18"/>
    </w:rPr>
  </w:style>
  <w:style w:type="character" w:customStyle="1" w:styleId="WWCharLFO96LVL1">
    <w:name w:val="WW_CharLFO96LVL1"/>
    <w:rsid w:val="000274B5"/>
    <w:rPr>
      <w:rFonts w:ascii="Wingdings" w:hAnsi="Wingdings" w:cs="Wingdings"/>
    </w:rPr>
  </w:style>
  <w:style w:type="character" w:customStyle="1" w:styleId="WWCharLFO96LVL2">
    <w:name w:val="WW_CharLFO96LVL2"/>
    <w:rsid w:val="000274B5"/>
    <w:rPr>
      <w:rFonts w:ascii="Courier New" w:hAnsi="Courier New" w:cs="Courier New"/>
    </w:rPr>
  </w:style>
  <w:style w:type="character" w:customStyle="1" w:styleId="WWCharLFO96LVL3">
    <w:name w:val="WW_CharLFO96LVL3"/>
    <w:rsid w:val="000274B5"/>
    <w:rPr>
      <w:rFonts w:ascii="Wingdings" w:hAnsi="Wingdings" w:cs="Wingdings"/>
    </w:rPr>
  </w:style>
  <w:style w:type="character" w:customStyle="1" w:styleId="WWCharLFO96LVL4">
    <w:name w:val="WW_CharLFO96LVL4"/>
    <w:rsid w:val="000274B5"/>
    <w:rPr>
      <w:rFonts w:ascii="Symbol" w:hAnsi="Symbol" w:cs="Symbol"/>
    </w:rPr>
  </w:style>
  <w:style w:type="character" w:customStyle="1" w:styleId="WWCharLFO96LVL5">
    <w:name w:val="WW_CharLFO96LVL5"/>
    <w:rsid w:val="000274B5"/>
    <w:rPr>
      <w:rFonts w:ascii="Courier New" w:hAnsi="Courier New" w:cs="Courier New"/>
    </w:rPr>
  </w:style>
  <w:style w:type="character" w:customStyle="1" w:styleId="WWCharLFO96LVL6">
    <w:name w:val="WW_CharLFO96LVL6"/>
    <w:rsid w:val="000274B5"/>
    <w:rPr>
      <w:rFonts w:ascii="Wingdings" w:hAnsi="Wingdings" w:cs="Wingdings"/>
    </w:rPr>
  </w:style>
  <w:style w:type="character" w:customStyle="1" w:styleId="WWCharLFO96LVL7">
    <w:name w:val="WW_CharLFO96LVL7"/>
    <w:rsid w:val="000274B5"/>
    <w:rPr>
      <w:rFonts w:ascii="Symbol" w:hAnsi="Symbol" w:cs="Symbol"/>
    </w:rPr>
  </w:style>
  <w:style w:type="character" w:customStyle="1" w:styleId="WWCharLFO96LVL8">
    <w:name w:val="WW_CharLFO96LVL8"/>
    <w:rsid w:val="000274B5"/>
    <w:rPr>
      <w:rFonts w:ascii="Courier New" w:hAnsi="Courier New" w:cs="Courier New"/>
    </w:rPr>
  </w:style>
  <w:style w:type="character" w:customStyle="1" w:styleId="WWCharLFO96LVL9">
    <w:name w:val="WW_CharLFO96LVL9"/>
    <w:rsid w:val="000274B5"/>
    <w:rPr>
      <w:rFonts w:ascii="Wingdings" w:hAnsi="Wingdings" w:cs="Wingdings"/>
    </w:rPr>
  </w:style>
  <w:style w:type="character" w:styleId="ac">
    <w:name w:val="Strong"/>
    <w:qFormat/>
    <w:rsid w:val="000274B5"/>
    <w:rPr>
      <w:b/>
      <w:bCs/>
    </w:rPr>
  </w:style>
  <w:style w:type="character" w:customStyle="1" w:styleId="ad">
    <w:name w:val="Символ сноски"/>
    <w:rsid w:val="000274B5"/>
  </w:style>
  <w:style w:type="character" w:styleId="ae">
    <w:name w:val="footnote reference"/>
    <w:uiPriority w:val="99"/>
    <w:rsid w:val="000274B5"/>
    <w:rPr>
      <w:vertAlign w:val="superscript"/>
    </w:rPr>
  </w:style>
  <w:style w:type="character" w:customStyle="1" w:styleId="21">
    <w:name w:val="Основной шрифт абзаца2"/>
    <w:rsid w:val="000274B5"/>
  </w:style>
  <w:style w:type="character" w:customStyle="1" w:styleId="FontStyle148">
    <w:name w:val="Font Style148"/>
    <w:rsid w:val="000274B5"/>
    <w:rPr>
      <w:rFonts w:ascii="Times New Roman" w:hAnsi="Times New Roman" w:cs="Times New Roman"/>
      <w:sz w:val="26"/>
      <w:szCs w:val="26"/>
    </w:rPr>
  </w:style>
  <w:style w:type="character" w:customStyle="1" w:styleId="22">
    <w:name w:val="Основной текст (2)_"/>
    <w:rsid w:val="000274B5"/>
    <w:rPr>
      <w:rFonts w:ascii="Arial" w:eastAsia="Arial" w:hAnsi="Arial" w:cs="Arial"/>
      <w:b w:val="0"/>
      <w:bCs w:val="0"/>
      <w:i w:val="0"/>
      <w:iCs w:val="0"/>
      <w:caps w:val="0"/>
      <w:smallCaps w:val="0"/>
      <w:strike w:val="0"/>
      <w:dstrike w:val="0"/>
      <w:u w:val="none"/>
    </w:rPr>
  </w:style>
  <w:style w:type="character" w:customStyle="1" w:styleId="14">
    <w:name w:val="Основной текст (14)_"/>
    <w:rsid w:val="000274B5"/>
    <w:rPr>
      <w:rFonts w:ascii="Times New Roman" w:eastAsia="Times New Roman" w:hAnsi="Times New Roman" w:cs="Times New Roman"/>
      <w:b/>
      <w:bCs/>
      <w:i w:val="0"/>
      <w:iCs w:val="0"/>
      <w:caps w:val="0"/>
      <w:smallCaps w:val="0"/>
      <w:strike w:val="0"/>
      <w:dstrike w:val="0"/>
      <w:spacing w:val="10"/>
      <w:u w:val="none"/>
    </w:rPr>
  </w:style>
  <w:style w:type="character" w:customStyle="1" w:styleId="140pt">
    <w:name w:val="Основной текст (14) + Интервал 0 pt"/>
    <w:rsid w:val="000274B5"/>
    <w:rPr>
      <w:rFonts w:ascii="Times New Roman" w:eastAsia="Times New Roman" w:hAnsi="Times New Roman" w:cs="Times New Roman"/>
      <w:b/>
      <w:bCs/>
      <w:i w:val="0"/>
      <w:iCs w:val="0"/>
      <w:caps w:val="0"/>
      <w:smallCaps w:val="0"/>
      <w:strike w:val="0"/>
      <w:dstrike w:val="0"/>
      <w:spacing w:val="0"/>
      <w:u w:val="none"/>
    </w:rPr>
  </w:style>
  <w:style w:type="character" w:customStyle="1" w:styleId="FontStyle46">
    <w:name w:val="Font Style46"/>
    <w:rsid w:val="000274B5"/>
    <w:rPr>
      <w:rFonts w:ascii="Times New Roman" w:hAnsi="Times New Roman" w:cs="Times New Roman"/>
      <w:b/>
      <w:bCs/>
      <w:sz w:val="26"/>
      <w:szCs w:val="26"/>
    </w:rPr>
  </w:style>
  <w:style w:type="character" w:customStyle="1" w:styleId="13">
    <w:name w:val="Знак сноски1"/>
    <w:rsid w:val="000274B5"/>
    <w:rPr>
      <w:vertAlign w:val="superscript"/>
    </w:rPr>
  </w:style>
  <w:style w:type="character" w:customStyle="1" w:styleId="ListLabel1">
    <w:name w:val="ListLabel 1"/>
    <w:rsid w:val="000274B5"/>
    <w:rPr>
      <w:rFonts w:eastAsia="StarSymbol" w:cs="StarSymbol"/>
      <w:sz w:val="18"/>
      <w:szCs w:val="18"/>
    </w:rPr>
  </w:style>
  <w:style w:type="character" w:customStyle="1" w:styleId="ListLabel2">
    <w:name w:val="ListLabel 2"/>
    <w:rsid w:val="000274B5"/>
    <w:rPr>
      <w:rFonts w:cs="Courier New"/>
    </w:rPr>
  </w:style>
  <w:style w:type="character" w:customStyle="1" w:styleId="WWCharLFO149LVL1">
    <w:name w:val="WW_CharLFO149LVL1"/>
    <w:rsid w:val="000274B5"/>
    <w:rPr>
      <w:rFonts w:ascii="StarSymbol" w:eastAsia="StarSymbol" w:hAnsi="StarSymbol" w:cs="StarSymbol"/>
      <w:sz w:val="18"/>
      <w:szCs w:val="18"/>
    </w:rPr>
  </w:style>
  <w:style w:type="character" w:customStyle="1" w:styleId="WWCharLFO149LVL2">
    <w:name w:val="WW_CharLFO149LVL2"/>
    <w:rsid w:val="000274B5"/>
    <w:rPr>
      <w:rFonts w:ascii="StarSymbol" w:eastAsia="StarSymbol" w:hAnsi="StarSymbol" w:cs="StarSymbol"/>
      <w:sz w:val="18"/>
      <w:szCs w:val="18"/>
    </w:rPr>
  </w:style>
  <w:style w:type="character" w:customStyle="1" w:styleId="WWCharLFO149LVL3">
    <w:name w:val="WW_CharLFO149LVL3"/>
    <w:rsid w:val="000274B5"/>
    <w:rPr>
      <w:rFonts w:ascii="StarSymbol" w:eastAsia="StarSymbol" w:hAnsi="StarSymbol" w:cs="StarSymbol"/>
      <w:sz w:val="18"/>
      <w:szCs w:val="18"/>
    </w:rPr>
  </w:style>
  <w:style w:type="character" w:customStyle="1" w:styleId="WWCharLFO149LVL4">
    <w:name w:val="WW_CharLFO149LVL4"/>
    <w:rsid w:val="000274B5"/>
    <w:rPr>
      <w:rFonts w:ascii="StarSymbol" w:eastAsia="StarSymbol" w:hAnsi="StarSymbol" w:cs="StarSymbol"/>
      <w:sz w:val="18"/>
      <w:szCs w:val="18"/>
    </w:rPr>
  </w:style>
  <w:style w:type="character" w:customStyle="1" w:styleId="WWCharLFO149LVL5">
    <w:name w:val="WW_CharLFO149LVL5"/>
    <w:rsid w:val="000274B5"/>
    <w:rPr>
      <w:rFonts w:ascii="StarSymbol" w:eastAsia="StarSymbol" w:hAnsi="StarSymbol" w:cs="StarSymbol"/>
      <w:sz w:val="18"/>
      <w:szCs w:val="18"/>
    </w:rPr>
  </w:style>
  <w:style w:type="character" w:customStyle="1" w:styleId="WWCharLFO149LVL6">
    <w:name w:val="WW_CharLFO149LVL6"/>
    <w:rsid w:val="000274B5"/>
    <w:rPr>
      <w:rFonts w:ascii="StarSymbol" w:eastAsia="StarSymbol" w:hAnsi="StarSymbol" w:cs="StarSymbol"/>
      <w:sz w:val="18"/>
      <w:szCs w:val="18"/>
    </w:rPr>
  </w:style>
  <w:style w:type="character" w:customStyle="1" w:styleId="WWCharLFO149LVL7">
    <w:name w:val="WW_CharLFO149LVL7"/>
    <w:rsid w:val="000274B5"/>
    <w:rPr>
      <w:rFonts w:ascii="StarSymbol" w:eastAsia="StarSymbol" w:hAnsi="StarSymbol" w:cs="StarSymbol"/>
      <w:sz w:val="18"/>
      <w:szCs w:val="18"/>
    </w:rPr>
  </w:style>
  <w:style w:type="character" w:customStyle="1" w:styleId="WWCharLFO149LVL8">
    <w:name w:val="WW_CharLFO149LVL8"/>
    <w:rsid w:val="000274B5"/>
    <w:rPr>
      <w:rFonts w:ascii="StarSymbol" w:eastAsia="StarSymbol" w:hAnsi="StarSymbol" w:cs="StarSymbol"/>
      <w:sz w:val="18"/>
      <w:szCs w:val="18"/>
    </w:rPr>
  </w:style>
  <w:style w:type="character" w:customStyle="1" w:styleId="WWCharLFO149LVL9">
    <w:name w:val="WW_CharLFO149LVL9"/>
    <w:rsid w:val="000274B5"/>
    <w:rPr>
      <w:rFonts w:ascii="StarSymbol" w:eastAsia="StarSymbol" w:hAnsi="StarSymbol" w:cs="StarSymbol"/>
      <w:sz w:val="18"/>
      <w:szCs w:val="18"/>
    </w:rPr>
  </w:style>
  <w:style w:type="character" w:customStyle="1" w:styleId="WWCharLFO150LVL1">
    <w:name w:val="WW_CharLFO150LVL1"/>
    <w:rsid w:val="000274B5"/>
    <w:rPr>
      <w:rFonts w:ascii="StarSymbol" w:eastAsia="StarSymbol" w:hAnsi="StarSymbol" w:cs="StarSymbol"/>
      <w:sz w:val="18"/>
      <w:szCs w:val="18"/>
    </w:rPr>
  </w:style>
  <w:style w:type="character" w:customStyle="1" w:styleId="WWCharLFO150LVL2">
    <w:name w:val="WW_CharLFO150LVL2"/>
    <w:rsid w:val="000274B5"/>
    <w:rPr>
      <w:rFonts w:ascii="StarSymbol" w:eastAsia="StarSymbol" w:hAnsi="StarSymbol" w:cs="StarSymbol"/>
      <w:sz w:val="18"/>
      <w:szCs w:val="18"/>
    </w:rPr>
  </w:style>
  <w:style w:type="character" w:customStyle="1" w:styleId="WWCharLFO150LVL3">
    <w:name w:val="WW_CharLFO150LVL3"/>
    <w:rsid w:val="000274B5"/>
    <w:rPr>
      <w:rFonts w:ascii="StarSymbol" w:eastAsia="StarSymbol" w:hAnsi="StarSymbol" w:cs="StarSymbol"/>
      <w:sz w:val="18"/>
      <w:szCs w:val="18"/>
    </w:rPr>
  </w:style>
  <w:style w:type="character" w:customStyle="1" w:styleId="WWCharLFO150LVL4">
    <w:name w:val="WW_CharLFO150LVL4"/>
    <w:rsid w:val="000274B5"/>
    <w:rPr>
      <w:rFonts w:ascii="StarSymbol" w:eastAsia="StarSymbol" w:hAnsi="StarSymbol" w:cs="StarSymbol"/>
      <w:sz w:val="18"/>
      <w:szCs w:val="18"/>
    </w:rPr>
  </w:style>
  <w:style w:type="character" w:customStyle="1" w:styleId="WWCharLFO150LVL5">
    <w:name w:val="WW_CharLFO150LVL5"/>
    <w:rsid w:val="000274B5"/>
    <w:rPr>
      <w:rFonts w:ascii="StarSymbol" w:eastAsia="StarSymbol" w:hAnsi="StarSymbol" w:cs="StarSymbol"/>
      <w:sz w:val="18"/>
      <w:szCs w:val="18"/>
    </w:rPr>
  </w:style>
  <w:style w:type="character" w:customStyle="1" w:styleId="WWCharLFO150LVL6">
    <w:name w:val="WW_CharLFO150LVL6"/>
    <w:rsid w:val="000274B5"/>
    <w:rPr>
      <w:rFonts w:ascii="StarSymbol" w:eastAsia="StarSymbol" w:hAnsi="StarSymbol" w:cs="StarSymbol"/>
      <w:sz w:val="18"/>
      <w:szCs w:val="18"/>
    </w:rPr>
  </w:style>
  <w:style w:type="character" w:customStyle="1" w:styleId="WWCharLFO150LVL7">
    <w:name w:val="WW_CharLFO150LVL7"/>
    <w:rsid w:val="000274B5"/>
    <w:rPr>
      <w:rFonts w:ascii="StarSymbol" w:eastAsia="StarSymbol" w:hAnsi="StarSymbol" w:cs="StarSymbol"/>
      <w:sz w:val="18"/>
      <w:szCs w:val="18"/>
    </w:rPr>
  </w:style>
  <w:style w:type="character" w:customStyle="1" w:styleId="WWCharLFO150LVL8">
    <w:name w:val="WW_CharLFO150LVL8"/>
    <w:rsid w:val="000274B5"/>
    <w:rPr>
      <w:rFonts w:ascii="StarSymbol" w:eastAsia="StarSymbol" w:hAnsi="StarSymbol" w:cs="StarSymbol"/>
      <w:sz w:val="18"/>
      <w:szCs w:val="18"/>
    </w:rPr>
  </w:style>
  <w:style w:type="character" w:customStyle="1" w:styleId="WWCharLFO150LVL9">
    <w:name w:val="WW_CharLFO150LVL9"/>
    <w:rsid w:val="000274B5"/>
    <w:rPr>
      <w:rFonts w:ascii="StarSymbol" w:eastAsia="StarSymbol" w:hAnsi="StarSymbol" w:cs="StarSymbol"/>
      <w:sz w:val="18"/>
      <w:szCs w:val="18"/>
    </w:rPr>
  </w:style>
  <w:style w:type="character" w:customStyle="1" w:styleId="WWCharLFO151LVL1">
    <w:name w:val="WW_CharLFO151LVL1"/>
    <w:rsid w:val="000274B5"/>
    <w:rPr>
      <w:rFonts w:ascii="StarSymbol" w:eastAsia="StarSymbol" w:hAnsi="StarSymbol" w:cs="StarSymbol"/>
      <w:sz w:val="18"/>
      <w:szCs w:val="18"/>
    </w:rPr>
  </w:style>
  <w:style w:type="character" w:customStyle="1" w:styleId="WWCharLFO151LVL2">
    <w:name w:val="WW_CharLFO151LVL2"/>
    <w:rsid w:val="000274B5"/>
    <w:rPr>
      <w:rFonts w:ascii="StarSymbol" w:eastAsia="StarSymbol" w:hAnsi="StarSymbol" w:cs="StarSymbol"/>
      <w:sz w:val="18"/>
      <w:szCs w:val="18"/>
    </w:rPr>
  </w:style>
  <w:style w:type="character" w:customStyle="1" w:styleId="WWCharLFO151LVL3">
    <w:name w:val="WW_CharLFO151LVL3"/>
    <w:rsid w:val="000274B5"/>
    <w:rPr>
      <w:rFonts w:ascii="StarSymbol" w:eastAsia="StarSymbol" w:hAnsi="StarSymbol" w:cs="StarSymbol"/>
      <w:sz w:val="18"/>
      <w:szCs w:val="18"/>
    </w:rPr>
  </w:style>
  <w:style w:type="character" w:customStyle="1" w:styleId="WWCharLFO151LVL4">
    <w:name w:val="WW_CharLFO151LVL4"/>
    <w:rsid w:val="000274B5"/>
    <w:rPr>
      <w:rFonts w:ascii="StarSymbol" w:eastAsia="StarSymbol" w:hAnsi="StarSymbol" w:cs="StarSymbol"/>
      <w:sz w:val="18"/>
      <w:szCs w:val="18"/>
    </w:rPr>
  </w:style>
  <w:style w:type="character" w:customStyle="1" w:styleId="WWCharLFO151LVL5">
    <w:name w:val="WW_CharLFO151LVL5"/>
    <w:rsid w:val="000274B5"/>
    <w:rPr>
      <w:rFonts w:ascii="StarSymbol" w:eastAsia="StarSymbol" w:hAnsi="StarSymbol" w:cs="StarSymbol"/>
      <w:sz w:val="18"/>
      <w:szCs w:val="18"/>
    </w:rPr>
  </w:style>
  <w:style w:type="character" w:customStyle="1" w:styleId="WWCharLFO151LVL6">
    <w:name w:val="WW_CharLFO151LVL6"/>
    <w:rsid w:val="000274B5"/>
    <w:rPr>
      <w:rFonts w:ascii="StarSymbol" w:eastAsia="StarSymbol" w:hAnsi="StarSymbol" w:cs="StarSymbol"/>
      <w:sz w:val="18"/>
      <w:szCs w:val="18"/>
    </w:rPr>
  </w:style>
  <w:style w:type="character" w:customStyle="1" w:styleId="WWCharLFO151LVL7">
    <w:name w:val="WW_CharLFO151LVL7"/>
    <w:rsid w:val="000274B5"/>
    <w:rPr>
      <w:rFonts w:ascii="StarSymbol" w:eastAsia="StarSymbol" w:hAnsi="StarSymbol" w:cs="StarSymbol"/>
      <w:sz w:val="18"/>
      <w:szCs w:val="18"/>
    </w:rPr>
  </w:style>
  <w:style w:type="character" w:customStyle="1" w:styleId="WWCharLFO151LVL8">
    <w:name w:val="WW_CharLFO151LVL8"/>
    <w:rsid w:val="000274B5"/>
    <w:rPr>
      <w:rFonts w:ascii="StarSymbol" w:eastAsia="StarSymbol" w:hAnsi="StarSymbol" w:cs="StarSymbol"/>
      <w:sz w:val="18"/>
      <w:szCs w:val="18"/>
    </w:rPr>
  </w:style>
  <w:style w:type="character" w:customStyle="1" w:styleId="WWCharLFO151LVL9">
    <w:name w:val="WW_CharLFO151LVL9"/>
    <w:rsid w:val="000274B5"/>
    <w:rPr>
      <w:rFonts w:ascii="StarSymbol" w:eastAsia="StarSymbol" w:hAnsi="StarSymbol" w:cs="StarSymbol"/>
      <w:sz w:val="18"/>
      <w:szCs w:val="18"/>
    </w:rPr>
  </w:style>
  <w:style w:type="character" w:customStyle="1" w:styleId="WWCharLFO152LVL1">
    <w:name w:val="WW_CharLFO152LVL1"/>
    <w:rsid w:val="000274B5"/>
    <w:rPr>
      <w:rFonts w:ascii="StarSymbol" w:eastAsia="StarSymbol" w:hAnsi="StarSymbol" w:cs="StarSymbol"/>
      <w:sz w:val="18"/>
      <w:szCs w:val="18"/>
    </w:rPr>
  </w:style>
  <w:style w:type="character" w:customStyle="1" w:styleId="WWCharLFO152LVL2">
    <w:name w:val="WW_CharLFO152LVL2"/>
    <w:rsid w:val="000274B5"/>
    <w:rPr>
      <w:rFonts w:ascii="StarSymbol" w:eastAsia="StarSymbol" w:hAnsi="StarSymbol" w:cs="StarSymbol"/>
      <w:sz w:val="18"/>
      <w:szCs w:val="18"/>
    </w:rPr>
  </w:style>
  <w:style w:type="character" w:customStyle="1" w:styleId="WWCharLFO152LVL3">
    <w:name w:val="WW_CharLFO152LVL3"/>
    <w:rsid w:val="000274B5"/>
    <w:rPr>
      <w:rFonts w:ascii="StarSymbol" w:eastAsia="StarSymbol" w:hAnsi="StarSymbol" w:cs="StarSymbol"/>
      <w:sz w:val="18"/>
      <w:szCs w:val="18"/>
    </w:rPr>
  </w:style>
  <w:style w:type="character" w:customStyle="1" w:styleId="WWCharLFO152LVL4">
    <w:name w:val="WW_CharLFO152LVL4"/>
    <w:rsid w:val="000274B5"/>
    <w:rPr>
      <w:rFonts w:ascii="StarSymbol" w:eastAsia="StarSymbol" w:hAnsi="StarSymbol" w:cs="StarSymbol"/>
      <w:sz w:val="18"/>
      <w:szCs w:val="18"/>
    </w:rPr>
  </w:style>
  <w:style w:type="character" w:customStyle="1" w:styleId="WWCharLFO152LVL5">
    <w:name w:val="WW_CharLFO152LVL5"/>
    <w:rsid w:val="000274B5"/>
    <w:rPr>
      <w:rFonts w:ascii="StarSymbol" w:eastAsia="StarSymbol" w:hAnsi="StarSymbol" w:cs="StarSymbol"/>
      <w:sz w:val="18"/>
      <w:szCs w:val="18"/>
    </w:rPr>
  </w:style>
  <w:style w:type="character" w:customStyle="1" w:styleId="WWCharLFO152LVL6">
    <w:name w:val="WW_CharLFO152LVL6"/>
    <w:rsid w:val="000274B5"/>
    <w:rPr>
      <w:rFonts w:ascii="StarSymbol" w:eastAsia="StarSymbol" w:hAnsi="StarSymbol" w:cs="StarSymbol"/>
      <w:sz w:val="18"/>
      <w:szCs w:val="18"/>
    </w:rPr>
  </w:style>
  <w:style w:type="character" w:customStyle="1" w:styleId="WWCharLFO152LVL7">
    <w:name w:val="WW_CharLFO152LVL7"/>
    <w:rsid w:val="000274B5"/>
    <w:rPr>
      <w:rFonts w:ascii="StarSymbol" w:eastAsia="StarSymbol" w:hAnsi="StarSymbol" w:cs="StarSymbol"/>
      <w:sz w:val="18"/>
      <w:szCs w:val="18"/>
    </w:rPr>
  </w:style>
  <w:style w:type="character" w:customStyle="1" w:styleId="WWCharLFO152LVL8">
    <w:name w:val="WW_CharLFO152LVL8"/>
    <w:rsid w:val="000274B5"/>
    <w:rPr>
      <w:rFonts w:ascii="StarSymbol" w:eastAsia="StarSymbol" w:hAnsi="StarSymbol" w:cs="StarSymbol"/>
      <w:sz w:val="18"/>
      <w:szCs w:val="18"/>
    </w:rPr>
  </w:style>
  <w:style w:type="character" w:customStyle="1" w:styleId="WWCharLFO152LVL9">
    <w:name w:val="WW_CharLFO152LVL9"/>
    <w:rsid w:val="000274B5"/>
    <w:rPr>
      <w:rFonts w:ascii="StarSymbol" w:eastAsia="StarSymbol" w:hAnsi="StarSymbol" w:cs="StarSymbol"/>
      <w:sz w:val="18"/>
      <w:szCs w:val="18"/>
    </w:rPr>
  </w:style>
  <w:style w:type="character" w:customStyle="1" w:styleId="WWCharLFO153LVL1">
    <w:name w:val="WW_CharLFO153LVL1"/>
    <w:rsid w:val="000274B5"/>
    <w:rPr>
      <w:rFonts w:ascii="StarSymbol" w:eastAsia="StarSymbol" w:hAnsi="StarSymbol" w:cs="StarSymbol"/>
      <w:sz w:val="18"/>
      <w:szCs w:val="18"/>
    </w:rPr>
  </w:style>
  <w:style w:type="character" w:customStyle="1" w:styleId="WWCharLFO153LVL2">
    <w:name w:val="WW_CharLFO153LVL2"/>
    <w:rsid w:val="000274B5"/>
    <w:rPr>
      <w:rFonts w:ascii="StarSymbol" w:eastAsia="StarSymbol" w:hAnsi="StarSymbol" w:cs="StarSymbol"/>
      <w:sz w:val="18"/>
      <w:szCs w:val="18"/>
    </w:rPr>
  </w:style>
  <w:style w:type="character" w:customStyle="1" w:styleId="WWCharLFO153LVL3">
    <w:name w:val="WW_CharLFO153LVL3"/>
    <w:rsid w:val="000274B5"/>
    <w:rPr>
      <w:rFonts w:ascii="StarSymbol" w:eastAsia="StarSymbol" w:hAnsi="StarSymbol" w:cs="StarSymbol"/>
      <w:sz w:val="18"/>
      <w:szCs w:val="18"/>
    </w:rPr>
  </w:style>
  <w:style w:type="character" w:customStyle="1" w:styleId="WWCharLFO153LVL4">
    <w:name w:val="WW_CharLFO153LVL4"/>
    <w:rsid w:val="000274B5"/>
    <w:rPr>
      <w:rFonts w:ascii="StarSymbol" w:eastAsia="StarSymbol" w:hAnsi="StarSymbol" w:cs="StarSymbol"/>
      <w:sz w:val="18"/>
      <w:szCs w:val="18"/>
    </w:rPr>
  </w:style>
  <w:style w:type="character" w:customStyle="1" w:styleId="WWCharLFO153LVL5">
    <w:name w:val="WW_CharLFO153LVL5"/>
    <w:rsid w:val="000274B5"/>
    <w:rPr>
      <w:rFonts w:ascii="StarSymbol" w:eastAsia="StarSymbol" w:hAnsi="StarSymbol" w:cs="StarSymbol"/>
      <w:sz w:val="18"/>
      <w:szCs w:val="18"/>
    </w:rPr>
  </w:style>
  <w:style w:type="character" w:customStyle="1" w:styleId="WWCharLFO153LVL6">
    <w:name w:val="WW_CharLFO153LVL6"/>
    <w:rsid w:val="000274B5"/>
    <w:rPr>
      <w:rFonts w:ascii="StarSymbol" w:eastAsia="StarSymbol" w:hAnsi="StarSymbol" w:cs="StarSymbol"/>
      <w:sz w:val="18"/>
      <w:szCs w:val="18"/>
    </w:rPr>
  </w:style>
  <w:style w:type="character" w:customStyle="1" w:styleId="WWCharLFO153LVL7">
    <w:name w:val="WW_CharLFO153LVL7"/>
    <w:rsid w:val="000274B5"/>
    <w:rPr>
      <w:rFonts w:ascii="StarSymbol" w:eastAsia="StarSymbol" w:hAnsi="StarSymbol" w:cs="StarSymbol"/>
      <w:sz w:val="18"/>
      <w:szCs w:val="18"/>
    </w:rPr>
  </w:style>
  <w:style w:type="character" w:customStyle="1" w:styleId="WWCharLFO153LVL8">
    <w:name w:val="WW_CharLFO153LVL8"/>
    <w:rsid w:val="000274B5"/>
    <w:rPr>
      <w:rFonts w:ascii="StarSymbol" w:eastAsia="StarSymbol" w:hAnsi="StarSymbol" w:cs="StarSymbol"/>
      <w:sz w:val="18"/>
      <w:szCs w:val="18"/>
    </w:rPr>
  </w:style>
  <w:style w:type="character" w:customStyle="1" w:styleId="WWCharLFO153LVL9">
    <w:name w:val="WW_CharLFO153LVL9"/>
    <w:rsid w:val="000274B5"/>
    <w:rPr>
      <w:rFonts w:ascii="StarSymbol" w:eastAsia="StarSymbol" w:hAnsi="StarSymbol" w:cs="StarSymbol"/>
      <w:sz w:val="18"/>
      <w:szCs w:val="18"/>
    </w:rPr>
  </w:style>
  <w:style w:type="character" w:customStyle="1" w:styleId="WWCharLFO154LVL1">
    <w:name w:val="WW_CharLFO154LVL1"/>
    <w:rsid w:val="000274B5"/>
    <w:rPr>
      <w:rFonts w:ascii="StarSymbol" w:eastAsia="StarSymbol" w:hAnsi="StarSymbol" w:cs="StarSymbol"/>
      <w:sz w:val="18"/>
      <w:szCs w:val="18"/>
    </w:rPr>
  </w:style>
  <w:style w:type="character" w:customStyle="1" w:styleId="WWCharLFO154LVL2">
    <w:name w:val="WW_CharLFO154LVL2"/>
    <w:rsid w:val="000274B5"/>
    <w:rPr>
      <w:rFonts w:ascii="StarSymbol" w:eastAsia="StarSymbol" w:hAnsi="StarSymbol" w:cs="StarSymbol"/>
      <w:sz w:val="18"/>
      <w:szCs w:val="18"/>
    </w:rPr>
  </w:style>
  <w:style w:type="character" w:customStyle="1" w:styleId="WWCharLFO154LVL3">
    <w:name w:val="WW_CharLFO154LVL3"/>
    <w:rsid w:val="000274B5"/>
    <w:rPr>
      <w:rFonts w:ascii="StarSymbol" w:eastAsia="StarSymbol" w:hAnsi="StarSymbol" w:cs="StarSymbol"/>
      <w:sz w:val="18"/>
      <w:szCs w:val="18"/>
    </w:rPr>
  </w:style>
  <w:style w:type="character" w:customStyle="1" w:styleId="WWCharLFO154LVL4">
    <w:name w:val="WW_CharLFO154LVL4"/>
    <w:rsid w:val="000274B5"/>
    <w:rPr>
      <w:rFonts w:ascii="StarSymbol" w:eastAsia="StarSymbol" w:hAnsi="StarSymbol" w:cs="StarSymbol"/>
      <w:sz w:val="18"/>
      <w:szCs w:val="18"/>
    </w:rPr>
  </w:style>
  <w:style w:type="character" w:customStyle="1" w:styleId="WWCharLFO154LVL5">
    <w:name w:val="WW_CharLFO154LVL5"/>
    <w:rsid w:val="000274B5"/>
    <w:rPr>
      <w:rFonts w:ascii="StarSymbol" w:eastAsia="StarSymbol" w:hAnsi="StarSymbol" w:cs="StarSymbol"/>
      <w:sz w:val="18"/>
      <w:szCs w:val="18"/>
    </w:rPr>
  </w:style>
  <w:style w:type="character" w:customStyle="1" w:styleId="WWCharLFO154LVL6">
    <w:name w:val="WW_CharLFO154LVL6"/>
    <w:rsid w:val="000274B5"/>
    <w:rPr>
      <w:rFonts w:ascii="StarSymbol" w:eastAsia="StarSymbol" w:hAnsi="StarSymbol" w:cs="StarSymbol"/>
      <w:sz w:val="18"/>
      <w:szCs w:val="18"/>
    </w:rPr>
  </w:style>
  <w:style w:type="character" w:customStyle="1" w:styleId="WWCharLFO154LVL7">
    <w:name w:val="WW_CharLFO154LVL7"/>
    <w:rsid w:val="000274B5"/>
    <w:rPr>
      <w:rFonts w:ascii="StarSymbol" w:eastAsia="StarSymbol" w:hAnsi="StarSymbol" w:cs="StarSymbol"/>
      <w:sz w:val="18"/>
      <w:szCs w:val="18"/>
    </w:rPr>
  </w:style>
  <w:style w:type="character" w:customStyle="1" w:styleId="WWCharLFO154LVL8">
    <w:name w:val="WW_CharLFO154LVL8"/>
    <w:rsid w:val="000274B5"/>
    <w:rPr>
      <w:rFonts w:ascii="StarSymbol" w:eastAsia="StarSymbol" w:hAnsi="StarSymbol" w:cs="StarSymbol"/>
      <w:sz w:val="18"/>
      <w:szCs w:val="18"/>
    </w:rPr>
  </w:style>
  <w:style w:type="character" w:customStyle="1" w:styleId="WWCharLFO154LVL9">
    <w:name w:val="WW_CharLFO154LVL9"/>
    <w:rsid w:val="000274B5"/>
    <w:rPr>
      <w:rFonts w:ascii="StarSymbol" w:eastAsia="StarSymbol" w:hAnsi="StarSymbol" w:cs="StarSymbol"/>
      <w:sz w:val="18"/>
      <w:szCs w:val="18"/>
    </w:rPr>
  </w:style>
  <w:style w:type="character" w:customStyle="1" w:styleId="WWCharLFO155LVL1">
    <w:name w:val="WW_CharLFO155LVL1"/>
    <w:rsid w:val="000274B5"/>
    <w:rPr>
      <w:rFonts w:ascii="StarSymbol" w:eastAsia="StarSymbol" w:hAnsi="StarSymbol" w:cs="StarSymbol"/>
      <w:sz w:val="18"/>
      <w:szCs w:val="18"/>
    </w:rPr>
  </w:style>
  <w:style w:type="character" w:customStyle="1" w:styleId="WWCharLFO155LVL2">
    <w:name w:val="WW_CharLFO155LVL2"/>
    <w:rsid w:val="000274B5"/>
    <w:rPr>
      <w:rFonts w:ascii="StarSymbol" w:eastAsia="StarSymbol" w:hAnsi="StarSymbol" w:cs="StarSymbol"/>
      <w:sz w:val="18"/>
      <w:szCs w:val="18"/>
    </w:rPr>
  </w:style>
  <w:style w:type="character" w:customStyle="1" w:styleId="WWCharLFO155LVL3">
    <w:name w:val="WW_CharLFO155LVL3"/>
    <w:rsid w:val="000274B5"/>
    <w:rPr>
      <w:rFonts w:ascii="StarSymbol" w:eastAsia="StarSymbol" w:hAnsi="StarSymbol" w:cs="StarSymbol"/>
      <w:sz w:val="18"/>
      <w:szCs w:val="18"/>
    </w:rPr>
  </w:style>
  <w:style w:type="character" w:customStyle="1" w:styleId="WWCharLFO155LVL4">
    <w:name w:val="WW_CharLFO155LVL4"/>
    <w:rsid w:val="000274B5"/>
    <w:rPr>
      <w:rFonts w:ascii="StarSymbol" w:eastAsia="StarSymbol" w:hAnsi="StarSymbol" w:cs="StarSymbol"/>
      <w:sz w:val="18"/>
      <w:szCs w:val="18"/>
    </w:rPr>
  </w:style>
  <w:style w:type="character" w:customStyle="1" w:styleId="WWCharLFO155LVL5">
    <w:name w:val="WW_CharLFO155LVL5"/>
    <w:rsid w:val="000274B5"/>
    <w:rPr>
      <w:rFonts w:ascii="StarSymbol" w:eastAsia="StarSymbol" w:hAnsi="StarSymbol" w:cs="StarSymbol"/>
      <w:sz w:val="18"/>
      <w:szCs w:val="18"/>
    </w:rPr>
  </w:style>
  <w:style w:type="character" w:customStyle="1" w:styleId="WWCharLFO155LVL6">
    <w:name w:val="WW_CharLFO155LVL6"/>
    <w:rsid w:val="000274B5"/>
    <w:rPr>
      <w:rFonts w:ascii="StarSymbol" w:eastAsia="StarSymbol" w:hAnsi="StarSymbol" w:cs="StarSymbol"/>
      <w:sz w:val="18"/>
      <w:szCs w:val="18"/>
    </w:rPr>
  </w:style>
  <w:style w:type="character" w:customStyle="1" w:styleId="WWCharLFO155LVL7">
    <w:name w:val="WW_CharLFO155LVL7"/>
    <w:rsid w:val="000274B5"/>
    <w:rPr>
      <w:rFonts w:ascii="StarSymbol" w:eastAsia="StarSymbol" w:hAnsi="StarSymbol" w:cs="StarSymbol"/>
      <w:sz w:val="18"/>
      <w:szCs w:val="18"/>
    </w:rPr>
  </w:style>
  <w:style w:type="character" w:customStyle="1" w:styleId="WWCharLFO155LVL8">
    <w:name w:val="WW_CharLFO155LVL8"/>
    <w:rsid w:val="000274B5"/>
    <w:rPr>
      <w:rFonts w:ascii="StarSymbol" w:eastAsia="StarSymbol" w:hAnsi="StarSymbol" w:cs="StarSymbol"/>
      <w:sz w:val="18"/>
      <w:szCs w:val="18"/>
    </w:rPr>
  </w:style>
  <w:style w:type="character" w:customStyle="1" w:styleId="WWCharLFO155LVL9">
    <w:name w:val="WW_CharLFO155LVL9"/>
    <w:rsid w:val="000274B5"/>
    <w:rPr>
      <w:rFonts w:ascii="StarSymbol" w:eastAsia="StarSymbol" w:hAnsi="StarSymbol" w:cs="StarSymbol"/>
      <w:sz w:val="18"/>
      <w:szCs w:val="18"/>
    </w:rPr>
  </w:style>
  <w:style w:type="character" w:customStyle="1" w:styleId="WWCharLFO156LVL1">
    <w:name w:val="WW_CharLFO156LVL1"/>
    <w:rsid w:val="000274B5"/>
    <w:rPr>
      <w:rFonts w:ascii="StarSymbol" w:eastAsia="StarSymbol" w:hAnsi="StarSymbol" w:cs="StarSymbol"/>
      <w:sz w:val="18"/>
      <w:szCs w:val="18"/>
    </w:rPr>
  </w:style>
  <w:style w:type="character" w:customStyle="1" w:styleId="WWCharLFO156LVL2">
    <w:name w:val="WW_CharLFO156LVL2"/>
    <w:rsid w:val="000274B5"/>
    <w:rPr>
      <w:rFonts w:ascii="StarSymbol" w:eastAsia="StarSymbol" w:hAnsi="StarSymbol" w:cs="StarSymbol"/>
      <w:sz w:val="18"/>
      <w:szCs w:val="18"/>
    </w:rPr>
  </w:style>
  <w:style w:type="character" w:customStyle="1" w:styleId="WWCharLFO156LVL3">
    <w:name w:val="WW_CharLFO156LVL3"/>
    <w:rsid w:val="000274B5"/>
    <w:rPr>
      <w:rFonts w:ascii="StarSymbol" w:eastAsia="StarSymbol" w:hAnsi="StarSymbol" w:cs="StarSymbol"/>
      <w:sz w:val="18"/>
      <w:szCs w:val="18"/>
    </w:rPr>
  </w:style>
  <w:style w:type="character" w:customStyle="1" w:styleId="WWCharLFO156LVL4">
    <w:name w:val="WW_CharLFO156LVL4"/>
    <w:rsid w:val="000274B5"/>
    <w:rPr>
      <w:rFonts w:ascii="StarSymbol" w:eastAsia="StarSymbol" w:hAnsi="StarSymbol" w:cs="StarSymbol"/>
      <w:sz w:val="18"/>
      <w:szCs w:val="18"/>
    </w:rPr>
  </w:style>
  <w:style w:type="character" w:customStyle="1" w:styleId="WWCharLFO156LVL5">
    <w:name w:val="WW_CharLFO156LVL5"/>
    <w:rsid w:val="000274B5"/>
    <w:rPr>
      <w:rFonts w:ascii="StarSymbol" w:eastAsia="StarSymbol" w:hAnsi="StarSymbol" w:cs="StarSymbol"/>
      <w:sz w:val="18"/>
      <w:szCs w:val="18"/>
    </w:rPr>
  </w:style>
  <w:style w:type="character" w:customStyle="1" w:styleId="WWCharLFO156LVL6">
    <w:name w:val="WW_CharLFO156LVL6"/>
    <w:rsid w:val="000274B5"/>
    <w:rPr>
      <w:rFonts w:ascii="StarSymbol" w:eastAsia="StarSymbol" w:hAnsi="StarSymbol" w:cs="StarSymbol"/>
      <w:sz w:val="18"/>
      <w:szCs w:val="18"/>
    </w:rPr>
  </w:style>
  <w:style w:type="character" w:customStyle="1" w:styleId="WWCharLFO156LVL7">
    <w:name w:val="WW_CharLFO156LVL7"/>
    <w:rsid w:val="000274B5"/>
    <w:rPr>
      <w:rFonts w:ascii="StarSymbol" w:eastAsia="StarSymbol" w:hAnsi="StarSymbol" w:cs="StarSymbol"/>
      <w:sz w:val="18"/>
      <w:szCs w:val="18"/>
    </w:rPr>
  </w:style>
  <w:style w:type="character" w:customStyle="1" w:styleId="WWCharLFO156LVL8">
    <w:name w:val="WW_CharLFO156LVL8"/>
    <w:rsid w:val="000274B5"/>
    <w:rPr>
      <w:rFonts w:ascii="StarSymbol" w:eastAsia="StarSymbol" w:hAnsi="StarSymbol" w:cs="StarSymbol"/>
      <w:sz w:val="18"/>
      <w:szCs w:val="18"/>
    </w:rPr>
  </w:style>
  <w:style w:type="character" w:customStyle="1" w:styleId="WWCharLFO156LVL9">
    <w:name w:val="WW_CharLFO156LVL9"/>
    <w:rsid w:val="000274B5"/>
    <w:rPr>
      <w:rFonts w:ascii="StarSymbol" w:eastAsia="StarSymbol" w:hAnsi="StarSymbol" w:cs="StarSymbol"/>
      <w:sz w:val="18"/>
      <w:szCs w:val="18"/>
    </w:rPr>
  </w:style>
  <w:style w:type="character" w:customStyle="1" w:styleId="WWCharLFO160LVL1">
    <w:name w:val="WW_CharLFO160LVL1"/>
    <w:rsid w:val="000274B5"/>
    <w:rPr>
      <w:rFonts w:ascii="StarSymbol" w:eastAsia="StarSymbol" w:hAnsi="StarSymbol" w:cs="StarSymbol"/>
      <w:sz w:val="18"/>
      <w:szCs w:val="18"/>
    </w:rPr>
  </w:style>
  <w:style w:type="character" w:customStyle="1" w:styleId="WWCharLFO160LVL2">
    <w:name w:val="WW_CharLFO160LVL2"/>
    <w:rsid w:val="000274B5"/>
    <w:rPr>
      <w:rFonts w:ascii="StarSymbol" w:eastAsia="StarSymbol" w:hAnsi="StarSymbol" w:cs="StarSymbol"/>
      <w:sz w:val="18"/>
      <w:szCs w:val="18"/>
    </w:rPr>
  </w:style>
  <w:style w:type="character" w:customStyle="1" w:styleId="WWCharLFO160LVL3">
    <w:name w:val="WW_CharLFO160LVL3"/>
    <w:rsid w:val="000274B5"/>
    <w:rPr>
      <w:rFonts w:ascii="StarSymbol" w:eastAsia="StarSymbol" w:hAnsi="StarSymbol" w:cs="StarSymbol"/>
      <w:sz w:val="18"/>
      <w:szCs w:val="18"/>
    </w:rPr>
  </w:style>
  <w:style w:type="character" w:customStyle="1" w:styleId="WWCharLFO160LVL4">
    <w:name w:val="WW_CharLFO160LVL4"/>
    <w:rsid w:val="000274B5"/>
    <w:rPr>
      <w:rFonts w:ascii="StarSymbol" w:eastAsia="StarSymbol" w:hAnsi="StarSymbol" w:cs="StarSymbol"/>
      <w:sz w:val="18"/>
      <w:szCs w:val="18"/>
    </w:rPr>
  </w:style>
  <w:style w:type="character" w:customStyle="1" w:styleId="WWCharLFO160LVL5">
    <w:name w:val="WW_CharLFO160LVL5"/>
    <w:rsid w:val="000274B5"/>
    <w:rPr>
      <w:rFonts w:ascii="StarSymbol" w:eastAsia="StarSymbol" w:hAnsi="StarSymbol" w:cs="StarSymbol"/>
      <w:sz w:val="18"/>
      <w:szCs w:val="18"/>
    </w:rPr>
  </w:style>
  <w:style w:type="character" w:customStyle="1" w:styleId="WWCharLFO160LVL6">
    <w:name w:val="WW_CharLFO160LVL6"/>
    <w:rsid w:val="000274B5"/>
    <w:rPr>
      <w:rFonts w:ascii="StarSymbol" w:eastAsia="StarSymbol" w:hAnsi="StarSymbol" w:cs="StarSymbol"/>
      <w:sz w:val="18"/>
      <w:szCs w:val="18"/>
    </w:rPr>
  </w:style>
  <w:style w:type="character" w:customStyle="1" w:styleId="WWCharLFO160LVL7">
    <w:name w:val="WW_CharLFO160LVL7"/>
    <w:rsid w:val="000274B5"/>
    <w:rPr>
      <w:rFonts w:ascii="StarSymbol" w:eastAsia="StarSymbol" w:hAnsi="StarSymbol" w:cs="StarSymbol"/>
      <w:sz w:val="18"/>
      <w:szCs w:val="18"/>
    </w:rPr>
  </w:style>
  <w:style w:type="character" w:customStyle="1" w:styleId="WWCharLFO160LVL8">
    <w:name w:val="WW_CharLFO160LVL8"/>
    <w:rsid w:val="000274B5"/>
    <w:rPr>
      <w:rFonts w:ascii="StarSymbol" w:eastAsia="StarSymbol" w:hAnsi="StarSymbol" w:cs="StarSymbol"/>
      <w:sz w:val="18"/>
      <w:szCs w:val="18"/>
    </w:rPr>
  </w:style>
  <w:style w:type="character" w:customStyle="1" w:styleId="WWCharLFO160LVL9">
    <w:name w:val="WW_CharLFO160LVL9"/>
    <w:rsid w:val="000274B5"/>
    <w:rPr>
      <w:rFonts w:ascii="StarSymbol" w:eastAsia="StarSymbol" w:hAnsi="StarSymbol" w:cs="StarSymbol"/>
      <w:sz w:val="18"/>
      <w:szCs w:val="18"/>
    </w:rPr>
  </w:style>
  <w:style w:type="character" w:customStyle="1" w:styleId="WWCharLFO90LVL1">
    <w:name w:val="WW_CharLFO90LVL1"/>
    <w:rsid w:val="000274B5"/>
    <w:rPr>
      <w:rFonts w:eastAsia="Times New Roman" w:cs="Times New Roman"/>
    </w:rPr>
  </w:style>
  <w:style w:type="character" w:customStyle="1" w:styleId="WWCharLFO90LVL2">
    <w:name w:val="WW_CharLFO90LVL2"/>
    <w:rsid w:val="000274B5"/>
    <w:rPr>
      <w:rFonts w:cs="Courier New"/>
    </w:rPr>
  </w:style>
  <w:style w:type="character" w:customStyle="1" w:styleId="WWCharLFO90LVL3">
    <w:name w:val="WW_CharLFO90LVL3"/>
    <w:rsid w:val="000274B5"/>
    <w:rPr>
      <w:rFonts w:cs="Wingdings"/>
    </w:rPr>
  </w:style>
  <w:style w:type="character" w:customStyle="1" w:styleId="WWCharLFO90LVL4">
    <w:name w:val="WW_CharLFO90LVL4"/>
    <w:rsid w:val="000274B5"/>
    <w:rPr>
      <w:rFonts w:cs="Symbol"/>
    </w:rPr>
  </w:style>
  <w:style w:type="character" w:customStyle="1" w:styleId="WWCharLFO161LVL1">
    <w:name w:val="WW_CharLFO161LVL1"/>
    <w:rsid w:val="000274B5"/>
    <w:rPr>
      <w:rFonts w:ascii="StarSymbol" w:eastAsia="StarSymbol" w:hAnsi="StarSymbol" w:cs="StarSymbol"/>
      <w:sz w:val="18"/>
      <w:szCs w:val="18"/>
    </w:rPr>
  </w:style>
  <w:style w:type="character" w:customStyle="1" w:styleId="WWCharLFO161LVL2">
    <w:name w:val="WW_CharLFO161LVL2"/>
    <w:rsid w:val="000274B5"/>
    <w:rPr>
      <w:rFonts w:ascii="StarSymbol" w:eastAsia="StarSymbol" w:hAnsi="StarSymbol" w:cs="StarSymbol"/>
      <w:sz w:val="18"/>
      <w:szCs w:val="18"/>
    </w:rPr>
  </w:style>
  <w:style w:type="character" w:customStyle="1" w:styleId="WWCharLFO161LVL3">
    <w:name w:val="WW_CharLFO161LVL3"/>
    <w:rsid w:val="000274B5"/>
    <w:rPr>
      <w:rFonts w:ascii="StarSymbol" w:eastAsia="StarSymbol" w:hAnsi="StarSymbol" w:cs="StarSymbol"/>
      <w:sz w:val="18"/>
      <w:szCs w:val="18"/>
    </w:rPr>
  </w:style>
  <w:style w:type="character" w:customStyle="1" w:styleId="WWCharLFO161LVL4">
    <w:name w:val="WW_CharLFO161LVL4"/>
    <w:rsid w:val="000274B5"/>
    <w:rPr>
      <w:rFonts w:ascii="StarSymbol" w:eastAsia="StarSymbol" w:hAnsi="StarSymbol" w:cs="StarSymbol"/>
      <w:sz w:val="18"/>
      <w:szCs w:val="18"/>
    </w:rPr>
  </w:style>
  <w:style w:type="character" w:customStyle="1" w:styleId="WWCharLFO161LVL5">
    <w:name w:val="WW_CharLFO161LVL5"/>
    <w:rsid w:val="000274B5"/>
    <w:rPr>
      <w:rFonts w:ascii="StarSymbol" w:eastAsia="StarSymbol" w:hAnsi="StarSymbol" w:cs="StarSymbol"/>
      <w:sz w:val="18"/>
      <w:szCs w:val="18"/>
    </w:rPr>
  </w:style>
  <w:style w:type="character" w:customStyle="1" w:styleId="WWCharLFO161LVL6">
    <w:name w:val="WW_CharLFO161LVL6"/>
    <w:rsid w:val="000274B5"/>
    <w:rPr>
      <w:rFonts w:ascii="StarSymbol" w:eastAsia="StarSymbol" w:hAnsi="StarSymbol" w:cs="StarSymbol"/>
      <w:sz w:val="18"/>
      <w:szCs w:val="18"/>
    </w:rPr>
  </w:style>
  <w:style w:type="character" w:customStyle="1" w:styleId="WWCharLFO161LVL7">
    <w:name w:val="WW_CharLFO161LVL7"/>
    <w:rsid w:val="000274B5"/>
    <w:rPr>
      <w:rFonts w:ascii="StarSymbol" w:eastAsia="StarSymbol" w:hAnsi="StarSymbol" w:cs="StarSymbol"/>
      <w:sz w:val="18"/>
      <w:szCs w:val="18"/>
    </w:rPr>
  </w:style>
  <w:style w:type="character" w:customStyle="1" w:styleId="WWCharLFO161LVL8">
    <w:name w:val="WW_CharLFO161LVL8"/>
    <w:rsid w:val="000274B5"/>
    <w:rPr>
      <w:rFonts w:ascii="StarSymbol" w:eastAsia="StarSymbol" w:hAnsi="StarSymbol" w:cs="StarSymbol"/>
      <w:sz w:val="18"/>
      <w:szCs w:val="18"/>
    </w:rPr>
  </w:style>
  <w:style w:type="character" w:customStyle="1" w:styleId="WWCharLFO161LVL9">
    <w:name w:val="WW_CharLFO161LVL9"/>
    <w:rsid w:val="000274B5"/>
    <w:rPr>
      <w:rFonts w:ascii="StarSymbol" w:eastAsia="StarSymbol" w:hAnsi="StarSymbol" w:cs="StarSymbol"/>
      <w:sz w:val="18"/>
      <w:szCs w:val="18"/>
    </w:rPr>
  </w:style>
  <w:style w:type="character" w:customStyle="1" w:styleId="WWCharLFO162LVL1">
    <w:name w:val="WW_CharLFO162LVL1"/>
    <w:rsid w:val="000274B5"/>
    <w:rPr>
      <w:rFonts w:ascii="StarSymbol" w:eastAsia="StarSymbol" w:hAnsi="StarSymbol" w:cs="StarSymbol"/>
      <w:sz w:val="18"/>
      <w:szCs w:val="18"/>
    </w:rPr>
  </w:style>
  <w:style w:type="character" w:customStyle="1" w:styleId="WWCharLFO162LVL2">
    <w:name w:val="WW_CharLFO162LVL2"/>
    <w:rsid w:val="000274B5"/>
    <w:rPr>
      <w:rFonts w:ascii="StarSymbol" w:eastAsia="StarSymbol" w:hAnsi="StarSymbol" w:cs="StarSymbol"/>
      <w:sz w:val="18"/>
      <w:szCs w:val="18"/>
    </w:rPr>
  </w:style>
  <w:style w:type="character" w:customStyle="1" w:styleId="WWCharLFO162LVL3">
    <w:name w:val="WW_CharLFO162LVL3"/>
    <w:rsid w:val="000274B5"/>
    <w:rPr>
      <w:rFonts w:ascii="StarSymbol" w:eastAsia="StarSymbol" w:hAnsi="StarSymbol" w:cs="StarSymbol"/>
      <w:sz w:val="18"/>
      <w:szCs w:val="18"/>
    </w:rPr>
  </w:style>
  <w:style w:type="character" w:customStyle="1" w:styleId="WWCharLFO162LVL4">
    <w:name w:val="WW_CharLFO162LVL4"/>
    <w:rsid w:val="000274B5"/>
    <w:rPr>
      <w:rFonts w:ascii="StarSymbol" w:eastAsia="StarSymbol" w:hAnsi="StarSymbol" w:cs="StarSymbol"/>
      <w:sz w:val="18"/>
      <w:szCs w:val="18"/>
    </w:rPr>
  </w:style>
  <w:style w:type="character" w:customStyle="1" w:styleId="WWCharLFO162LVL5">
    <w:name w:val="WW_CharLFO162LVL5"/>
    <w:rsid w:val="000274B5"/>
    <w:rPr>
      <w:rFonts w:ascii="StarSymbol" w:eastAsia="StarSymbol" w:hAnsi="StarSymbol" w:cs="StarSymbol"/>
      <w:sz w:val="18"/>
      <w:szCs w:val="18"/>
    </w:rPr>
  </w:style>
  <w:style w:type="character" w:customStyle="1" w:styleId="WWCharLFO162LVL6">
    <w:name w:val="WW_CharLFO162LVL6"/>
    <w:rsid w:val="000274B5"/>
    <w:rPr>
      <w:rFonts w:ascii="StarSymbol" w:eastAsia="StarSymbol" w:hAnsi="StarSymbol" w:cs="StarSymbol"/>
      <w:sz w:val="18"/>
      <w:szCs w:val="18"/>
    </w:rPr>
  </w:style>
  <w:style w:type="character" w:customStyle="1" w:styleId="WWCharLFO162LVL7">
    <w:name w:val="WW_CharLFO162LVL7"/>
    <w:rsid w:val="000274B5"/>
    <w:rPr>
      <w:rFonts w:ascii="StarSymbol" w:eastAsia="StarSymbol" w:hAnsi="StarSymbol" w:cs="StarSymbol"/>
      <w:sz w:val="18"/>
      <w:szCs w:val="18"/>
    </w:rPr>
  </w:style>
  <w:style w:type="character" w:customStyle="1" w:styleId="WWCharLFO162LVL8">
    <w:name w:val="WW_CharLFO162LVL8"/>
    <w:rsid w:val="000274B5"/>
    <w:rPr>
      <w:rFonts w:ascii="StarSymbol" w:eastAsia="StarSymbol" w:hAnsi="StarSymbol" w:cs="StarSymbol"/>
      <w:sz w:val="18"/>
      <w:szCs w:val="18"/>
    </w:rPr>
  </w:style>
  <w:style w:type="character" w:customStyle="1" w:styleId="WWCharLFO162LVL9">
    <w:name w:val="WW_CharLFO162LVL9"/>
    <w:rsid w:val="000274B5"/>
    <w:rPr>
      <w:rFonts w:ascii="StarSymbol" w:eastAsia="StarSymbol" w:hAnsi="StarSymbol" w:cs="StarSymbol"/>
      <w:sz w:val="18"/>
      <w:szCs w:val="18"/>
    </w:rPr>
  </w:style>
  <w:style w:type="character" w:customStyle="1" w:styleId="WWCharLFO1LVL1">
    <w:name w:val="WW_CharLFO1LVL1"/>
    <w:rsid w:val="000274B5"/>
    <w:rPr>
      <w:rFonts w:ascii="StarSymbol" w:eastAsia="StarSymbol" w:hAnsi="StarSymbol" w:cs="StarSymbol"/>
      <w:sz w:val="18"/>
      <w:szCs w:val="18"/>
    </w:rPr>
  </w:style>
  <w:style w:type="character" w:customStyle="1" w:styleId="WWCharLFO1LVL2">
    <w:name w:val="WW_CharLFO1LVL2"/>
    <w:rsid w:val="000274B5"/>
    <w:rPr>
      <w:rFonts w:ascii="StarSymbol" w:eastAsia="StarSymbol" w:hAnsi="StarSymbol" w:cs="StarSymbol"/>
      <w:sz w:val="18"/>
      <w:szCs w:val="18"/>
    </w:rPr>
  </w:style>
  <w:style w:type="character" w:customStyle="1" w:styleId="WWCharLFO1LVL3">
    <w:name w:val="WW_CharLFO1LVL3"/>
    <w:rsid w:val="000274B5"/>
    <w:rPr>
      <w:rFonts w:ascii="StarSymbol" w:eastAsia="StarSymbol" w:hAnsi="StarSymbol" w:cs="StarSymbol"/>
      <w:sz w:val="18"/>
      <w:szCs w:val="18"/>
    </w:rPr>
  </w:style>
  <w:style w:type="character" w:customStyle="1" w:styleId="WWCharLFO1LVL4">
    <w:name w:val="WW_CharLFO1LVL4"/>
    <w:rsid w:val="000274B5"/>
    <w:rPr>
      <w:rFonts w:ascii="StarSymbol" w:eastAsia="StarSymbol" w:hAnsi="StarSymbol" w:cs="StarSymbol"/>
      <w:sz w:val="18"/>
      <w:szCs w:val="18"/>
    </w:rPr>
  </w:style>
  <w:style w:type="character" w:customStyle="1" w:styleId="WWCharLFO1LVL5">
    <w:name w:val="WW_CharLFO1LVL5"/>
    <w:rsid w:val="000274B5"/>
    <w:rPr>
      <w:rFonts w:ascii="StarSymbol" w:eastAsia="StarSymbol" w:hAnsi="StarSymbol" w:cs="StarSymbol"/>
      <w:sz w:val="18"/>
      <w:szCs w:val="18"/>
    </w:rPr>
  </w:style>
  <w:style w:type="character" w:customStyle="1" w:styleId="WWCharLFO1LVL6">
    <w:name w:val="WW_CharLFO1LVL6"/>
    <w:rsid w:val="000274B5"/>
    <w:rPr>
      <w:rFonts w:ascii="StarSymbol" w:eastAsia="StarSymbol" w:hAnsi="StarSymbol" w:cs="StarSymbol"/>
      <w:sz w:val="18"/>
      <w:szCs w:val="18"/>
    </w:rPr>
  </w:style>
  <w:style w:type="character" w:customStyle="1" w:styleId="WWCharLFO1LVL7">
    <w:name w:val="WW_CharLFO1LVL7"/>
    <w:rsid w:val="000274B5"/>
    <w:rPr>
      <w:rFonts w:ascii="StarSymbol" w:eastAsia="StarSymbol" w:hAnsi="StarSymbol" w:cs="StarSymbol"/>
      <w:sz w:val="18"/>
      <w:szCs w:val="18"/>
    </w:rPr>
  </w:style>
  <w:style w:type="character" w:customStyle="1" w:styleId="WWCharLFO1LVL8">
    <w:name w:val="WW_CharLFO1LVL8"/>
    <w:rsid w:val="000274B5"/>
    <w:rPr>
      <w:rFonts w:ascii="StarSymbol" w:eastAsia="StarSymbol" w:hAnsi="StarSymbol" w:cs="StarSymbol"/>
      <w:sz w:val="18"/>
      <w:szCs w:val="18"/>
    </w:rPr>
  </w:style>
  <w:style w:type="character" w:customStyle="1" w:styleId="WWCharLFO1LVL9">
    <w:name w:val="WW_CharLFO1LVL9"/>
    <w:rsid w:val="000274B5"/>
    <w:rPr>
      <w:rFonts w:ascii="StarSymbol" w:eastAsia="StarSymbol" w:hAnsi="StarSymbol" w:cs="StarSymbol"/>
      <w:sz w:val="18"/>
      <w:szCs w:val="18"/>
    </w:rPr>
  </w:style>
  <w:style w:type="character" w:customStyle="1" w:styleId="WWCharLFO2LVL1">
    <w:name w:val="WW_CharLFO2LVL1"/>
    <w:rsid w:val="000274B5"/>
    <w:rPr>
      <w:rFonts w:ascii="StarSymbol" w:eastAsia="StarSymbol" w:hAnsi="StarSymbol" w:cs="StarSymbol"/>
      <w:sz w:val="18"/>
      <w:szCs w:val="18"/>
    </w:rPr>
  </w:style>
  <w:style w:type="character" w:customStyle="1" w:styleId="WWCharLFO2LVL2">
    <w:name w:val="WW_CharLFO2LVL2"/>
    <w:rsid w:val="000274B5"/>
    <w:rPr>
      <w:rFonts w:ascii="StarSymbol" w:eastAsia="StarSymbol" w:hAnsi="StarSymbol" w:cs="StarSymbol"/>
      <w:sz w:val="18"/>
      <w:szCs w:val="18"/>
    </w:rPr>
  </w:style>
  <w:style w:type="character" w:customStyle="1" w:styleId="WWCharLFO2LVL3">
    <w:name w:val="WW_CharLFO2LVL3"/>
    <w:rsid w:val="000274B5"/>
    <w:rPr>
      <w:rFonts w:ascii="StarSymbol" w:eastAsia="StarSymbol" w:hAnsi="StarSymbol" w:cs="StarSymbol"/>
      <w:sz w:val="18"/>
      <w:szCs w:val="18"/>
    </w:rPr>
  </w:style>
  <w:style w:type="character" w:customStyle="1" w:styleId="WWCharLFO2LVL4">
    <w:name w:val="WW_CharLFO2LVL4"/>
    <w:rsid w:val="000274B5"/>
    <w:rPr>
      <w:rFonts w:ascii="StarSymbol" w:eastAsia="StarSymbol" w:hAnsi="StarSymbol" w:cs="StarSymbol"/>
      <w:sz w:val="18"/>
      <w:szCs w:val="18"/>
    </w:rPr>
  </w:style>
  <w:style w:type="character" w:customStyle="1" w:styleId="WWCharLFO2LVL5">
    <w:name w:val="WW_CharLFO2LVL5"/>
    <w:rsid w:val="000274B5"/>
    <w:rPr>
      <w:rFonts w:ascii="StarSymbol" w:eastAsia="StarSymbol" w:hAnsi="StarSymbol" w:cs="StarSymbol"/>
      <w:sz w:val="18"/>
      <w:szCs w:val="18"/>
    </w:rPr>
  </w:style>
  <w:style w:type="character" w:customStyle="1" w:styleId="WWCharLFO2LVL6">
    <w:name w:val="WW_CharLFO2LVL6"/>
    <w:rsid w:val="000274B5"/>
    <w:rPr>
      <w:rFonts w:ascii="StarSymbol" w:eastAsia="StarSymbol" w:hAnsi="StarSymbol" w:cs="StarSymbol"/>
      <w:sz w:val="18"/>
      <w:szCs w:val="18"/>
    </w:rPr>
  </w:style>
  <w:style w:type="character" w:customStyle="1" w:styleId="WWCharLFO2LVL7">
    <w:name w:val="WW_CharLFO2LVL7"/>
    <w:rsid w:val="000274B5"/>
    <w:rPr>
      <w:rFonts w:ascii="StarSymbol" w:eastAsia="StarSymbol" w:hAnsi="StarSymbol" w:cs="StarSymbol"/>
      <w:sz w:val="18"/>
      <w:szCs w:val="18"/>
    </w:rPr>
  </w:style>
  <w:style w:type="character" w:customStyle="1" w:styleId="WWCharLFO2LVL8">
    <w:name w:val="WW_CharLFO2LVL8"/>
    <w:rsid w:val="000274B5"/>
    <w:rPr>
      <w:rFonts w:ascii="StarSymbol" w:eastAsia="StarSymbol" w:hAnsi="StarSymbol" w:cs="StarSymbol"/>
      <w:sz w:val="18"/>
      <w:szCs w:val="18"/>
    </w:rPr>
  </w:style>
  <w:style w:type="character" w:customStyle="1" w:styleId="WWCharLFO2LVL9">
    <w:name w:val="WW_CharLFO2LVL9"/>
    <w:rsid w:val="000274B5"/>
    <w:rPr>
      <w:rFonts w:ascii="StarSymbol" w:eastAsia="StarSymbol" w:hAnsi="StarSymbol" w:cs="StarSymbol"/>
      <w:sz w:val="18"/>
      <w:szCs w:val="18"/>
    </w:rPr>
  </w:style>
  <w:style w:type="character" w:customStyle="1" w:styleId="WWCharLFO3LVL1">
    <w:name w:val="WW_CharLFO3LVL1"/>
    <w:rsid w:val="000274B5"/>
    <w:rPr>
      <w:rFonts w:ascii="StarSymbol" w:eastAsia="StarSymbol" w:hAnsi="StarSymbol" w:cs="StarSymbol"/>
      <w:sz w:val="18"/>
      <w:szCs w:val="18"/>
    </w:rPr>
  </w:style>
  <w:style w:type="character" w:customStyle="1" w:styleId="WWCharLFO3LVL2">
    <w:name w:val="WW_CharLFO3LVL2"/>
    <w:rsid w:val="000274B5"/>
    <w:rPr>
      <w:rFonts w:ascii="StarSymbol" w:eastAsia="StarSymbol" w:hAnsi="StarSymbol" w:cs="StarSymbol"/>
      <w:sz w:val="18"/>
      <w:szCs w:val="18"/>
    </w:rPr>
  </w:style>
  <w:style w:type="character" w:customStyle="1" w:styleId="WWCharLFO3LVL3">
    <w:name w:val="WW_CharLFO3LVL3"/>
    <w:rsid w:val="000274B5"/>
    <w:rPr>
      <w:rFonts w:ascii="StarSymbol" w:eastAsia="StarSymbol" w:hAnsi="StarSymbol" w:cs="StarSymbol"/>
      <w:sz w:val="18"/>
      <w:szCs w:val="18"/>
    </w:rPr>
  </w:style>
  <w:style w:type="character" w:customStyle="1" w:styleId="WWCharLFO3LVL4">
    <w:name w:val="WW_CharLFO3LVL4"/>
    <w:rsid w:val="000274B5"/>
    <w:rPr>
      <w:rFonts w:ascii="StarSymbol" w:eastAsia="StarSymbol" w:hAnsi="StarSymbol" w:cs="StarSymbol"/>
      <w:sz w:val="18"/>
      <w:szCs w:val="18"/>
    </w:rPr>
  </w:style>
  <w:style w:type="character" w:customStyle="1" w:styleId="WWCharLFO3LVL5">
    <w:name w:val="WW_CharLFO3LVL5"/>
    <w:rsid w:val="000274B5"/>
    <w:rPr>
      <w:rFonts w:ascii="StarSymbol" w:eastAsia="StarSymbol" w:hAnsi="StarSymbol" w:cs="StarSymbol"/>
      <w:sz w:val="18"/>
      <w:szCs w:val="18"/>
    </w:rPr>
  </w:style>
  <w:style w:type="character" w:customStyle="1" w:styleId="WWCharLFO3LVL6">
    <w:name w:val="WW_CharLFO3LVL6"/>
    <w:rsid w:val="000274B5"/>
    <w:rPr>
      <w:rFonts w:ascii="StarSymbol" w:eastAsia="StarSymbol" w:hAnsi="StarSymbol" w:cs="StarSymbol"/>
      <w:sz w:val="18"/>
      <w:szCs w:val="18"/>
    </w:rPr>
  </w:style>
  <w:style w:type="character" w:customStyle="1" w:styleId="WWCharLFO3LVL7">
    <w:name w:val="WW_CharLFO3LVL7"/>
    <w:rsid w:val="000274B5"/>
    <w:rPr>
      <w:rFonts w:ascii="StarSymbol" w:eastAsia="StarSymbol" w:hAnsi="StarSymbol" w:cs="StarSymbol"/>
      <w:sz w:val="18"/>
      <w:szCs w:val="18"/>
    </w:rPr>
  </w:style>
  <w:style w:type="character" w:customStyle="1" w:styleId="WWCharLFO3LVL8">
    <w:name w:val="WW_CharLFO3LVL8"/>
    <w:rsid w:val="000274B5"/>
    <w:rPr>
      <w:rFonts w:ascii="StarSymbol" w:eastAsia="StarSymbol" w:hAnsi="StarSymbol" w:cs="StarSymbol"/>
      <w:sz w:val="18"/>
      <w:szCs w:val="18"/>
    </w:rPr>
  </w:style>
  <w:style w:type="character" w:customStyle="1" w:styleId="WWCharLFO3LVL9">
    <w:name w:val="WW_CharLFO3LVL9"/>
    <w:rsid w:val="000274B5"/>
    <w:rPr>
      <w:rFonts w:ascii="StarSymbol" w:eastAsia="StarSymbol" w:hAnsi="StarSymbol" w:cs="StarSymbol"/>
      <w:sz w:val="18"/>
      <w:szCs w:val="18"/>
    </w:rPr>
  </w:style>
  <w:style w:type="character" w:customStyle="1" w:styleId="WWCharLFO4LVL1">
    <w:name w:val="WW_CharLFO4LVL1"/>
    <w:rsid w:val="000274B5"/>
    <w:rPr>
      <w:rFonts w:ascii="StarSymbol" w:eastAsia="StarSymbol" w:hAnsi="StarSymbol" w:cs="StarSymbol"/>
      <w:sz w:val="18"/>
      <w:szCs w:val="18"/>
    </w:rPr>
  </w:style>
  <w:style w:type="character" w:customStyle="1" w:styleId="WWCharLFO4LVL2">
    <w:name w:val="WW_CharLFO4LVL2"/>
    <w:rsid w:val="000274B5"/>
    <w:rPr>
      <w:rFonts w:ascii="StarSymbol" w:eastAsia="StarSymbol" w:hAnsi="StarSymbol" w:cs="StarSymbol"/>
      <w:sz w:val="18"/>
      <w:szCs w:val="18"/>
    </w:rPr>
  </w:style>
  <w:style w:type="character" w:customStyle="1" w:styleId="WWCharLFO4LVL3">
    <w:name w:val="WW_CharLFO4LVL3"/>
    <w:rsid w:val="000274B5"/>
    <w:rPr>
      <w:rFonts w:ascii="StarSymbol" w:eastAsia="StarSymbol" w:hAnsi="StarSymbol" w:cs="StarSymbol"/>
      <w:sz w:val="18"/>
      <w:szCs w:val="18"/>
    </w:rPr>
  </w:style>
  <w:style w:type="character" w:customStyle="1" w:styleId="WWCharLFO4LVL4">
    <w:name w:val="WW_CharLFO4LVL4"/>
    <w:rsid w:val="000274B5"/>
    <w:rPr>
      <w:rFonts w:ascii="StarSymbol" w:eastAsia="StarSymbol" w:hAnsi="StarSymbol" w:cs="StarSymbol"/>
      <w:sz w:val="18"/>
      <w:szCs w:val="18"/>
    </w:rPr>
  </w:style>
  <w:style w:type="character" w:customStyle="1" w:styleId="WWCharLFO4LVL5">
    <w:name w:val="WW_CharLFO4LVL5"/>
    <w:rsid w:val="000274B5"/>
    <w:rPr>
      <w:rFonts w:ascii="StarSymbol" w:eastAsia="StarSymbol" w:hAnsi="StarSymbol" w:cs="StarSymbol"/>
      <w:sz w:val="18"/>
      <w:szCs w:val="18"/>
    </w:rPr>
  </w:style>
  <w:style w:type="character" w:customStyle="1" w:styleId="WWCharLFO4LVL6">
    <w:name w:val="WW_CharLFO4LVL6"/>
    <w:rsid w:val="000274B5"/>
    <w:rPr>
      <w:rFonts w:ascii="StarSymbol" w:eastAsia="StarSymbol" w:hAnsi="StarSymbol" w:cs="StarSymbol"/>
      <w:sz w:val="18"/>
      <w:szCs w:val="18"/>
    </w:rPr>
  </w:style>
  <w:style w:type="character" w:customStyle="1" w:styleId="WWCharLFO4LVL7">
    <w:name w:val="WW_CharLFO4LVL7"/>
    <w:rsid w:val="000274B5"/>
    <w:rPr>
      <w:rFonts w:ascii="StarSymbol" w:eastAsia="StarSymbol" w:hAnsi="StarSymbol" w:cs="StarSymbol"/>
      <w:sz w:val="18"/>
      <w:szCs w:val="18"/>
    </w:rPr>
  </w:style>
  <w:style w:type="character" w:customStyle="1" w:styleId="WWCharLFO4LVL8">
    <w:name w:val="WW_CharLFO4LVL8"/>
    <w:rsid w:val="000274B5"/>
    <w:rPr>
      <w:rFonts w:ascii="StarSymbol" w:eastAsia="StarSymbol" w:hAnsi="StarSymbol" w:cs="StarSymbol"/>
      <w:sz w:val="18"/>
      <w:szCs w:val="18"/>
    </w:rPr>
  </w:style>
  <w:style w:type="character" w:customStyle="1" w:styleId="WWCharLFO4LVL9">
    <w:name w:val="WW_CharLFO4LVL9"/>
    <w:rsid w:val="000274B5"/>
    <w:rPr>
      <w:rFonts w:ascii="StarSymbol" w:eastAsia="StarSymbol" w:hAnsi="StarSymbol" w:cs="StarSymbol"/>
      <w:sz w:val="18"/>
      <w:szCs w:val="18"/>
    </w:rPr>
  </w:style>
  <w:style w:type="character" w:customStyle="1" w:styleId="WWCharLFO10LVL1">
    <w:name w:val="WW_CharLFO10LVL1"/>
    <w:rsid w:val="000274B5"/>
    <w:rPr>
      <w:rFonts w:ascii="Symbol" w:hAnsi="Symbol" w:cs="Symbol"/>
      <w:b/>
      <w:bCs/>
    </w:rPr>
  </w:style>
  <w:style w:type="character" w:customStyle="1" w:styleId="WWCharLFO10LVL2">
    <w:name w:val="WW_CharLFO10LVL2"/>
    <w:rsid w:val="000274B5"/>
    <w:rPr>
      <w:rFonts w:ascii="Courier New" w:hAnsi="Courier New" w:cs="Courier New"/>
    </w:rPr>
  </w:style>
  <w:style w:type="character" w:customStyle="1" w:styleId="WWCharLFO10LVL3">
    <w:name w:val="WW_CharLFO10LVL3"/>
    <w:rsid w:val="000274B5"/>
    <w:rPr>
      <w:rFonts w:ascii="Wingdings" w:hAnsi="Wingdings" w:cs="Wingdings"/>
    </w:rPr>
  </w:style>
  <w:style w:type="character" w:customStyle="1" w:styleId="WWCharLFO10LVL4">
    <w:name w:val="WW_CharLFO10LVL4"/>
    <w:rsid w:val="000274B5"/>
    <w:rPr>
      <w:rFonts w:ascii="Symbol" w:hAnsi="Symbol" w:cs="Symbol"/>
    </w:rPr>
  </w:style>
  <w:style w:type="character" w:customStyle="1" w:styleId="WWCharLFO10LVL5">
    <w:name w:val="WW_CharLFO10LVL5"/>
    <w:rsid w:val="000274B5"/>
    <w:rPr>
      <w:rFonts w:ascii="Courier New" w:hAnsi="Courier New" w:cs="Courier New"/>
    </w:rPr>
  </w:style>
  <w:style w:type="character" w:customStyle="1" w:styleId="WWCharLFO10LVL6">
    <w:name w:val="WW_CharLFO10LVL6"/>
    <w:rsid w:val="000274B5"/>
    <w:rPr>
      <w:rFonts w:ascii="Wingdings" w:hAnsi="Wingdings" w:cs="Wingdings"/>
    </w:rPr>
  </w:style>
  <w:style w:type="character" w:customStyle="1" w:styleId="WWCharLFO10LVL7">
    <w:name w:val="WW_CharLFO10LVL7"/>
    <w:rsid w:val="000274B5"/>
    <w:rPr>
      <w:rFonts w:ascii="Symbol" w:hAnsi="Symbol" w:cs="Symbol"/>
    </w:rPr>
  </w:style>
  <w:style w:type="character" w:customStyle="1" w:styleId="WWCharLFO10LVL8">
    <w:name w:val="WW_CharLFO10LVL8"/>
    <w:rsid w:val="000274B5"/>
    <w:rPr>
      <w:rFonts w:ascii="Courier New" w:hAnsi="Courier New" w:cs="Courier New"/>
    </w:rPr>
  </w:style>
  <w:style w:type="character" w:customStyle="1" w:styleId="WWCharLFO10LVL9">
    <w:name w:val="WW_CharLFO10LVL9"/>
    <w:rsid w:val="000274B5"/>
    <w:rPr>
      <w:rFonts w:ascii="Wingdings" w:hAnsi="Wingdings" w:cs="Wingdings"/>
    </w:rPr>
  </w:style>
  <w:style w:type="character" w:customStyle="1" w:styleId="af">
    <w:name w:val="Символы концевой сноски"/>
    <w:rsid w:val="000274B5"/>
    <w:rPr>
      <w:vertAlign w:val="superscript"/>
    </w:rPr>
  </w:style>
  <w:style w:type="character" w:customStyle="1" w:styleId="WW-">
    <w:name w:val="WW-Символы концевой сноски"/>
    <w:rsid w:val="000274B5"/>
  </w:style>
  <w:style w:type="character" w:customStyle="1" w:styleId="110">
    <w:name w:val="Знак сноски11"/>
    <w:rsid w:val="000274B5"/>
    <w:rPr>
      <w:position w:val="9"/>
      <w:sz w:val="15"/>
    </w:rPr>
  </w:style>
  <w:style w:type="character" w:customStyle="1" w:styleId="WW8Num110z2">
    <w:name w:val="WW8Num110z2"/>
    <w:rsid w:val="000274B5"/>
  </w:style>
  <w:style w:type="character" w:customStyle="1" w:styleId="WW8Num110z3">
    <w:name w:val="WW8Num110z3"/>
    <w:rsid w:val="000274B5"/>
  </w:style>
  <w:style w:type="character" w:customStyle="1" w:styleId="WW8Num111z0">
    <w:name w:val="WW8Num111z0"/>
    <w:rsid w:val="000274B5"/>
    <w:rPr>
      <w:rFonts w:ascii="StarSymbol" w:eastAsia="StarSymbol" w:hAnsi="StarSymbol" w:cs="StarSymbol"/>
      <w:sz w:val="18"/>
      <w:szCs w:val="18"/>
    </w:rPr>
  </w:style>
  <w:style w:type="character" w:customStyle="1" w:styleId="WW8Num111z1">
    <w:name w:val="WW8Num111z1"/>
    <w:rsid w:val="000274B5"/>
    <w:rPr>
      <w:rFonts w:ascii="Courier New" w:hAnsi="Courier New" w:cs="Courier New"/>
    </w:rPr>
  </w:style>
  <w:style w:type="character" w:customStyle="1" w:styleId="WW8Num111z2">
    <w:name w:val="WW8Num111z2"/>
    <w:rsid w:val="000274B5"/>
    <w:rPr>
      <w:rFonts w:ascii="Wingdings" w:hAnsi="Wingdings" w:cs="Wingdings"/>
    </w:rPr>
  </w:style>
  <w:style w:type="character" w:customStyle="1" w:styleId="WW8Num111z3">
    <w:name w:val="WW8Num111z3"/>
    <w:rsid w:val="000274B5"/>
    <w:rPr>
      <w:rFonts w:ascii="Symbol" w:hAnsi="Symbol" w:cs="Symbol"/>
    </w:rPr>
  </w:style>
  <w:style w:type="character" w:styleId="af0">
    <w:name w:val="endnote reference"/>
    <w:rsid w:val="000274B5"/>
    <w:rPr>
      <w:vertAlign w:val="superscript"/>
    </w:rPr>
  </w:style>
  <w:style w:type="paragraph" w:customStyle="1" w:styleId="15">
    <w:name w:val="Заголовок1"/>
    <w:basedOn w:val="a1"/>
    <w:next w:val="af1"/>
    <w:rsid w:val="000274B5"/>
    <w:pPr>
      <w:keepNext/>
      <w:spacing w:before="240" w:after="120"/>
    </w:pPr>
    <w:rPr>
      <w:rFonts w:ascii="Arial" w:eastAsia="Lucida Sans Unicode" w:hAnsi="Arial" w:cs="Tahoma"/>
      <w:sz w:val="28"/>
      <w:szCs w:val="28"/>
    </w:rPr>
  </w:style>
  <w:style w:type="paragraph" w:styleId="af1">
    <w:name w:val="Body Text"/>
    <w:basedOn w:val="a1"/>
    <w:link w:val="af2"/>
    <w:rsid w:val="000274B5"/>
  </w:style>
  <w:style w:type="character" w:customStyle="1" w:styleId="af2">
    <w:name w:val="Основной текст Знак"/>
    <w:basedOn w:val="a4"/>
    <w:link w:val="af1"/>
    <w:rsid w:val="000274B5"/>
    <w:rPr>
      <w:rFonts w:ascii="Times New Roman" w:eastAsia="Times New Roman" w:hAnsi="Times New Roman" w:cs="Times New Roman"/>
      <w:sz w:val="24"/>
      <w:szCs w:val="24"/>
      <w:lang w:eastAsia="ar-SA"/>
    </w:rPr>
  </w:style>
  <w:style w:type="paragraph" w:styleId="af3">
    <w:name w:val="List"/>
    <w:basedOn w:val="af1"/>
    <w:rsid w:val="000274B5"/>
    <w:rPr>
      <w:rFonts w:cs="Tahoma"/>
    </w:rPr>
  </w:style>
  <w:style w:type="paragraph" w:customStyle="1" w:styleId="16">
    <w:name w:val="Название1"/>
    <w:basedOn w:val="a1"/>
    <w:rsid w:val="000274B5"/>
    <w:pPr>
      <w:suppressLineNumbers/>
      <w:spacing w:before="120" w:after="120"/>
    </w:pPr>
    <w:rPr>
      <w:rFonts w:cs="Tahoma"/>
      <w:i/>
      <w:iCs/>
    </w:rPr>
  </w:style>
  <w:style w:type="paragraph" w:customStyle="1" w:styleId="17">
    <w:name w:val="Указатель1"/>
    <w:basedOn w:val="a1"/>
    <w:rsid w:val="000274B5"/>
    <w:pPr>
      <w:suppressLineNumbers/>
    </w:pPr>
    <w:rPr>
      <w:rFonts w:cs="Tahoma"/>
    </w:rPr>
  </w:style>
  <w:style w:type="paragraph" w:styleId="af4">
    <w:name w:val="Body Text Indent"/>
    <w:basedOn w:val="a1"/>
    <w:link w:val="af5"/>
    <w:rsid w:val="000274B5"/>
    <w:pPr>
      <w:spacing w:after="120"/>
      <w:ind w:left="283"/>
    </w:pPr>
  </w:style>
  <w:style w:type="character" w:customStyle="1" w:styleId="af5">
    <w:name w:val="Основной текст с отступом Знак"/>
    <w:basedOn w:val="a4"/>
    <w:link w:val="af4"/>
    <w:rsid w:val="000274B5"/>
    <w:rPr>
      <w:rFonts w:ascii="Times New Roman" w:eastAsia="Times New Roman" w:hAnsi="Times New Roman" w:cs="Times New Roman"/>
      <w:sz w:val="24"/>
      <w:szCs w:val="24"/>
      <w:lang w:eastAsia="ar-SA"/>
    </w:rPr>
  </w:style>
  <w:style w:type="paragraph" w:styleId="af6">
    <w:name w:val="Title"/>
    <w:basedOn w:val="a1"/>
    <w:next w:val="af1"/>
    <w:link w:val="af7"/>
    <w:qFormat/>
    <w:rsid w:val="000274B5"/>
    <w:pPr>
      <w:keepNext/>
      <w:spacing w:before="240" w:after="120"/>
    </w:pPr>
    <w:rPr>
      <w:rFonts w:ascii="Arial" w:eastAsia="Arial Unicode MS" w:hAnsi="Arial" w:cs="Tahoma"/>
      <w:sz w:val="28"/>
      <w:szCs w:val="28"/>
    </w:rPr>
  </w:style>
  <w:style w:type="character" w:customStyle="1" w:styleId="af7">
    <w:name w:val="Заголовок Знак"/>
    <w:basedOn w:val="a4"/>
    <w:link w:val="af6"/>
    <w:rsid w:val="000274B5"/>
    <w:rPr>
      <w:rFonts w:ascii="Arial" w:eastAsia="Arial Unicode MS" w:hAnsi="Arial" w:cs="Tahoma"/>
      <w:sz w:val="28"/>
      <w:szCs w:val="28"/>
      <w:lang w:eastAsia="ar-SA"/>
    </w:rPr>
  </w:style>
  <w:style w:type="paragraph" w:styleId="af8">
    <w:name w:val="Subtitle"/>
    <w:basedOn w:val="af6"/>
    <w:next w:val="af1"/>
    <w:link w:val="af9"/>
    <w:qFormat/>
    <w:rsid w:val="000274B5"/>
    <w:pPr>
      <w:jc w:val="center"/>
    </w:pPr>
    <w:rPr>
      <w:i/>
      <w:iCs/>
    </w:rPr>
  </w:style>
  <w:style w:type="character" w:customStyle="1" w:styleId="af9">
    <w:name w:val="Подзаголовок Знак"/>
    <w:basedOn w:val="a4"/>
    <w:link w:val="af8"/>
    <w:rsid w:val="000274B5"/>
    <w:rPr>
      <w:rFonts w:ascii="Arial" w:eastAsia="Arial Unicode MS" w:hAnsi="Arial" w:cs="Tahoma"/>
      <w:i/>
      <w:iCs/>
      <w:sz w:val="28"/>
      <w:szCs w:val="28"/>
      <w:lang w:eastAsia="ar-SA"/>
    </w:rPr>
  </w:style>
  <w:style w:type="paragraph" w:styleId="afa">
    <w:name w:val="header"/>
    <w:basedOn w:val="a1"/>
    <w:link w:val="afb"/>
    <w:rsid w:val="000274B5"/>
    <w:pPr>
      <w:tabs>
        <w:tab w:val="center" w:pos="4677"/>
        <w:tab w:val="right" w:pos="9355"/>
      </w:tabs>
    </w:pPr>
  </w:style>
  <w:style w:type="character" w:customStyle="1" w:styleId="afb">
    <w:name w:val="Верхний колонтитул Знак"/>
    <w:basedOn w:val="a4"/>
    <w:link w:val="afa"/>
    <w:rsid w:val="000274B5"/>
    <w:rPr>
      <w:rFonts w:ascii="Times New Roman" w:eastAsia="Times New Roman" w:hAnsi="Times New Roman" w:cs="Times New Roman"/>
      <w:sz w:val="24"/>
      <w:szCs w:val="24"/>
      <w:lang w:eastAsia="ar-SA"/>
    </w:rPr>
  </w:style>
  <w:style w:type="paragraph" w:styleId="afc">
    <w:name w:val="footer"/>
    <w:basedOn w:val="a1"/>
    <w:link w:val="afd"/>
    <w:uiPriority w:val="99"/>
    <w:rsid w:val="000274B5"/>
    <w:pPr>
      <w:tabs>
        <w:tab w:val="center" w:pos="4677"/>
        <w:tab w:val="right" w:pos="9355"/>
      </w:tabs>
    </w:pPr>
  </w:style>
  <w:style w:type="character" w:customStyle="1" w:styleId="afd">
    <w:name w:val="Нижний колонтитул Знак"/>
    <w:basedOn w:val="a4"/>
    <w:link w:val="afc"/>
    <w:uiPriority w:val="99"/>
    <w:rsid w:val="000274B5"/>
    <w:rPr>
      <w:rFonts w:ascii="Times New Roman" w:eastAsia="Times New Roman" w:hAnsi="Times New Roman" w:cs="Times New Roman"/>
      <w:sz w:val="24"/>
      <w:szCs w:val="24"/>
      <w:lang w:eastAsia="ar-SA"/>
    </w:rPr>
  </w:style>
  <w:style w:type="paragraph" w:customStyle="1" w:styleId="afe">
    <w:name w:val="Содержимое таблицы"/>
    <w:basedOn w:val="a1"/>
    <w:rsid w:val="000274B5"/>
    <w:pPr>
      <w:suppressLineNumbers/>
    </w:pPr>
  </w:style>
  <w:style w:type="paragraph" w:customStyle="1" w:styleId="aff">
    <w:name w:val="Заголовок таблицы"/>
    <w:basedOn w:val="afe"/>
    <w:rsid w:val="000274B5"/>
    <w:pPr>
      <w:jc w:val="center"/>
    </w:pPr>
    <w:rPr>
      <w:b/>
      <w:bCs/>
    </w:rPr>
  </w:style>
  <w:style w:type="paragraph" w:customStyle="1" w:styleId="aff0">
    <w:name w:val="Содержимое врезки"/>
    <w:basedOn w:val="af1"/>
    <w:rsid w:val="000274B5"/>
  </w:style>
  <w:style w:type="paragraph" w:styleId="aff1">
    <w:name w:val="TOC Heading"/>
    <w:basedOn w:val="af6"/>
    <w:qFormat/>
    <w:rsid w:val="000274B5"/>
    <w:pPr>
      <w:suppressLineNumbers/>
      <w:spacing w:before="0" w:after="0"/>
    </w:pPr>
    <w:rPr>
      <w:b/>
      <w:bCs/>
      <w:sz w:val="32"/>
      <w:szCs w:val="32"/>
    </w:rPr>
  </w:style>
  <w:style w:type="paragraph" w:styleId="18">
    <w:name w:val="toc 1"/>
    <w:basedOn w:val="19"/>
    <w:next w:val="1"/>
    <w:link w:val="1a"/>
    <w:autoRedefine/>
    <w:uiPriority w:val="39"/>
    <w:rsid w:val="000274B5"/>
    <w:pPr>
      <w:tabs>
        <w:tab w:val="right" w:leader="dot" w:pos="9629"/>
      </w:tabs>
      <w:spacing w:before="120"/>
      <w:ind w:left="0" w:firstLine="0"/>
    </w:pPr>
    <w:rPr>
      <w:rFonts w:ascii="Calibri Light" w:hAnsi="Calibri Light"/>
      <w:b/>
      <w:bCs/>
      <w:caps/>
    </w:rPr>
  </w:style>
  <w:style w:type="paragraph" w:styleId="23">
    <w:name w:val="toc 2"/>
    <w:basedOn w:val="17"/>
    <w:uiPriority w:val="39"/>
    <w:rsid w:val="000274B5"/>
    <w:pPr>
      <w:suppressLineNumbers w:val="0"/>
      <w:spacing w:before="240"/>
      <w:jc w:val="left"/>
    </w:pPr>
    <w:rPr>
      <w:rFonts w:ascii="Calibri" w:hAnsi="Calibri" w:cs="Times New Roman"/>
      <w:b/>
      <w:bCs/>
      <w:sz w:val="20"/>
      <w:szCs w:val="20"/>
    </w:rPr>
  </w:style>
  <w:style w:type="paragraph" w:styleId="31">
    <w:name w:val="toc 3"/>
    <w:basedOn w:val="17"/>
    <w:rsid w:val="000274B5"/>
    <w:pPr>
      <w:suppressLineNumbers w:val="0"/>
      <w:ind w:left="240"/>
      <w:jc w:val="left"/>
    </w:pPr>
    <w:rPr>
      <w:rFonts w:ascii="Calibri" w:hAnsi="Calibri" w:cs="Times New Roman"/>
      <w:sz w:val="20"/>
      <w:szCs w:val="20"/>
    </w:rPr>
  </w:style>
  <w:style w:type="paragraph" w:styleId="41">
    <w:name w:val="toc 4"/>
    <w:basedOn w:val="17"/>
    <w:rsid w:val="000274B5"/>
    <w:pPr>
      <w:suppressLineNumbers w:val="0"/>
      <w:ind w:left="480"/>
      <w:jc w:val="left"/>
    </w:pPr>
    <w:rPr>
      <w:rFonts w:ascii="Calibri" w:hAnsi="Calibri" w:cs="Times New Roman"/>
      <w:sz w:val="20"/>
      <w:szCs w:val="20"/>
    </w:rPr>
  </w:style>
  <w:style w:type="paragraph" w:styleId="51">
    <w:name w:val="toc 5"/>
    <w:basedOn w:val="17"/>
    <w:rsid w:val="000274B5"/>
    <w:pPr>
      <w:suppressLineNumbers w:val="0"/>
      <w:ind w:left="720"/>
      <w:jc w:val="left"/>
    </w:pPr>
    <w:rPr>
      <w:rFonts w:ascii="Calibri" w:hAnsi="Calibri" w:cs="Times New Roman"/>
      <w:sz w:val="20"/>
      <w:szCs w:val="20"/>
    </w:rPr>
  </w:style>
  <w:style w:type="paragraph" w:styleId="61">
    <w:name w:val="toc 6"/>
    <w:basedOn w:val="17"/>
    <w:rsid w:val="000274B5"/>
    <w:pPr>
      <w:suppressLineNumbers w:val="0"/>
      <w:ind w:left="960"/>
      <w:jc w:val="left"/>
    </w:pPr>
    <w:rPr>
      <w:rFonts w:ascii="Calibri" w:hAnsi="Calibri" w:cs="Times New Roman"/>
      <w:sz w:val="20"/>
      <w:szCs w:val="20"/>
    </w:rPr>
  </w:style>
  <w:style w:type="paragraph" w:styleId="71">
    <w:name w:val="toc 7"/>
    <w:basedOn w:val="17"/>
    <w:rsid w:val="000274B5"/>
    <w:pPr>
      <w:suppressLineNumbers w:val="0"/>
      <w:ind w:left="1200"/>
      <w:jc w:val="left"/>
    </w:pPr>
    <w:rPr>
      <w:rFonts w:ascii="Calibri" w:hAnsi="Calibri" w:cs="Times New Roman"/>
      <w:sz w:val="20"/>
      <w:szCs w:val="20"/>
    </w:rPr>
  </w:style>
  <w:style w:type="paragraph" w:styleId="81">
    <w:name w:val="toc 8"/>
    <w:basedOn w:val="17"/>
    <w:rsid w:val="000274B5"/>
    <w:pPr>
      <w:suppressLineNumbers w:val="0"/>
      <w:ind w:left="1440"/>
      <w:jc w:val="left"/>
    </w:pPr>
    <w:rPr>
      <w:rFonts w:ascii="Calibri" w:hAnsi="Calibri" w:cs="Times New Roman"/>
      <w:sz w:val="20"/>
      <w:szCs w:val="20"/>
    </w:rPr>
  </w:style>
  <w:style w:type="paragraph" w:styleId="91">
    <w:name w:val="toc 9"/>
    <w:basedOn w:val="17"/>
    <w:rsid w:val="000274B5"/>
    <w:pPr>
      <w:suppressLineNumbers w:val="0"/>
      <w:ind w:left="1680"/>
      <w:jc w:val="left"/>
    </w:pPr>
    <w:rPr>
      <w:rFonts w:ascii="Calibri" w:hAnsi="Calibri" w:cs="Times New Roman"/>
      <w:sz w:val="20"/>
      <w:szCs w:val="20"/>
    </w:rPr>
  </w:style>
  <w:style w:type="paragraph" w:customStyle="1" w:styleId="100">
    <w:name w:val="Оглавление 10"/>
    <w:basedOn w:val="17"/>
    <w:rsid w:val="000274B5"/>
    <w:pPr>
      <w:tabs>
        <w:tab w:val="right" w:leader="dot" w:pos="9639"/>
      </w:tabs>
      <w:ind w:left="2547"/>
    </w:pPr>
  </w:style>
  <w:style w:type="paragraph" w:customStyle="1" w:styleId="1b">
    <w:name w:val="Цитата1"/>
    <w:basedOn w:val="a1"/>
    <w:rsid w:val="000274B5"/>
    <w:pPr>
      <w:ind w:left="1440" w:right="791"/>
    </w:pPr>
  </w:style>
  <w:style w:type="paragraph" w:customStyle="1" w:styleId="210">
    <w:name w:val="Основной текст с отступом 21"/>
    <w:basedOn w:val="a1"/>
    <w:rsid w:val="000274B5"/>
    <w:pPr>
      <w:spacing w:after="120" w:line="480" w:lineRule="auto"/>
      <w:ind w:left="283"/>
    </w:pPr>
  </w:style>
  <w:style w:type="paragraph" w:customStyle="1" w:styleId="310">
    <w:name w:val="Основной текст с отступом 31"/>
    <w:basedOn w:val="a1"/>
    <w:rsid w:val="000274B5"/>
    <w:pPr>
      <w:spacing w:after="120"/>
      <w:ind w:left="283"/>
    </w:pPr>
    <w:rPr>
      <w:sz w:val="16"/>
      <w:szCs w:val="16"/>
    </w:rPr>
  </w:style>
  <w:style w:type="paragraph" w:customStyle="1" w:styleId="a0">
    <w:name w:val="Список с чёрточками"/>
    <w:basedOn w:val="a1"/>
    <w:rsid w:val="000274B5"/>
    <w:pPr>
      <w:numPr>
        <w:numId w:val="5"/>
      </w:numPr>
      <w:tabs>
        <w:tab w:val="left" w:pos="927"/>
      </w:tabs>
      <w:overflowPunct w:val="0"/>
      <w:autoSpaceDE w:val="0"/>
      <w:spacing w:before="113" w:after="113"/>
      <w:ind w:left="567" w:firstLine="0"/>
      <w:textAlignment w:val="baseline"/>
    </w:pPr>
  </w:style>
  <w:style w:type="paragraph" w:customStyle="1" w:styleId="aff2">
    <w:name w:val="Текст таблицы"/>
    <w:basedOn w:val="a1"/>
    <w:rsid w:val="000274B5"/>
    <w:pPr>
      <w:snapToGrid w:val="0"/>
      <w:spacing w:before="57" w:after="57"/>
      <w:ind w:left="-80" w:right="-37"/>
      <w:jc w:val="center"/>
    </w:pPr>
    <w:rPr>
      <w:lang w:val="en-US"/>
    </w:rPr>
  </w:style>
  <w:style w:type="paragraph" w:customStyle="1" w:styleId="aff3">
    <w:name w:val="Текст таблицы влево"/>
    <w:basedOn w:val="aff2"/>
    <w:rsid w:val="000274B5"/>
    <w:pPr>
      <w:spacing w:before="0" w:after="0"/>
      <w:ind w:left="118" w:firstLine="14"/>
      <w:jc w:val="left"/>
    </w:pPr>
  </w:style>
  <w:style w:type="paragraph" w:customStyle="1" w:styleId="aff4">
    <w:name w:val="Список с чёрточками малый интервал"/>
    <w:basedOn w:val="a0"/>
    <w:rsid w:val="000274B5"/>
    <w:pPr>
      <w:spacing w:before="0" w:after="0"/>
      <w:ind w:left="576"/>
    </w:pPr>
  </w:style>
  <w:style w:type="paragraph" w:customStyle="1" w:styleId="32">
    <w:name w:val="Список с чёрточками 3"/>
    <w:basedOn w:val="a1"/>
    <w:rsid w:val="000274B5"/>
    <w:pPr>
      <w:ind w:left="621" w:hanging="325"/>
    </w:pPr>
  </w:style>
  <w:style w:type="paragraph" w:customStyle="1" w:styleId="aff5">
    <w:name w:val="с чертами в таблице"/>
    <w:basedOn w:val="a1"/>
    <w:rsid w:val="000274B5"/>
    <w:pPr>
      <w:ind w:left="217" w:right="19" w:hanging="198"/>
      <w:jc w:val="left"/>
    </w:pPr>
  </w:style>
  <w:style w:type="paragraph" w:customStyle="1" w:styleId="aff6">
    <w:name w:val="Список со звёздочками"/>
    <w:basedOn w:val="a1"/>
    <w:rsid w:val="000274B5"/>
    <w:pPr>
      <w:ind w:left="1408" w:firstLine="16"/>
    </w:pPr>
  </w:style>
  <w:style w:type="paragraph" w:customStyle="1" w:styleId="aff7">
    <w:name w:val="Список сдивнутый с чёрточками"/>
    <w:basedOn w:val="aff4"/>
    <w:rsid w:val="000274B5"/>
    <w:pPr>
      <w:tabs>
        <w:tab w:val="left" w:pos="2432"/>
      </w:tabs>
      <w:ind w:left="1344"/>
    </w:pPr>
  </w:style>
  <w:style w:type="paragraph" w:customStyle="1" w:styleId="311">
    <w:name w:val="Заголовок 3.1"/>
    <w:basedOn w:val="a1"/>
    <w:rsid w:val="000274B5"/>
    <w:pPr>
      <w:tabs>
        <w:tab w:val="left" w:pos="480"/>
      </w:tabs>
      <w:ind w:right="71"/>
      <w:jc w:val="center"/>
    </w:pPr>
    <w:rPr>
      <w:b/>
    </w:rPr>
  </w:style>
  <w:style w:type="paragraph" w:customStyle="1" w:styleId="aff8">
    <w:name w:val="Номер таблицы"/>
    <w:basedOn w:val="a1"/>
    <w:rsid w:val="000274B5"/>
    <w:pPr>
      <w:jc w:val="right"/>
    </w:pPr>
    <w:rPr>
      <w:bCs/>
    </w:rPr>
  </w:style>
  <w:style w:type="paragraph" w:customStyle="1" w:styleId="3110">
    <w:name w:val="Заголовок 3.1.1"/>
    <w:basedOn w:val="311"/>
    <w:rsid w:val="000274B5"/>
  </w:style>
  <w:style w:type="paragraph" w:customStyle="1" w:styleId="a2">
    <w:name w:val="Оглавление первый"/>
    <w:basedOn w:val="a1"/>
    <w:rsid w:val="000274B5"/>
    <w:pPr>
      <w:tabs>
        <w:tab w:val="right" w:leader="dot" w:pos="9216"/>
      </w:tabs>
      <w:suppressAutoHyphens/>
      <w:ind w:firstLine="304"/>
    </w:pPr>
  </w:style>
  <w:style w:type="paragraph" w:customStyle="1" w:styleId="a">
    <w:name w:val="Оглавление второй"/>
    <w:basedOn w:val="a1"/>
    <w:rsid w:val="000274B5"/>
    <w:pPr>
      <w:numPr>
        <w:numId w:val="2"/>
      </w:numPr>
      <w:tabs>
        <w:tab w:val="clear" w:pos="720"/>
        <w:tab w:val="left" w:pos="704"/>
        <w:tab w:val="right" w:leader="dot" w:pos="9216"/>
      </w:tabs>
      <w:ind w:left="-720" w:firstLine="0"/>
    </w:pPr>
  </w:style>
  <w:style w:type="paragraph" w:customStyle="1" w:styleId="a3">
    <w:name w:val="Оглавление третий"/>
    <w:basedOn w:val="a2"/>
    <w:rsid w:val="000274B5"/>
    <w:pPr>
      <w:tabs>
        <w:tab w:val="left" w:pos="1072"/>
      </w:tabs>
      <w:ind w:firstLine="560"/>
    </w:pPr>
  </w:style>
  <w:style w:type="paragraph" w:customStyle="1" w:styleId="aff9">
    <w:name w:val="Оглавление чертёж"/>
    <w:basedOn w:val="a2"/>
    <w:rsid w:val="000274B5"/>
    <w:pPr>
      <w:ind w:firstLine="1616"/>
    </w:pPr>
  </w:style>
  <w:style w:type="paragraph" w:customStyle="1" w:styleId="312">
    <w:name w:val="Оглавление 3.1"/>
    <w:basedOn w:val="a3"/>
    <w:rsid w:val="000274B5"/>
    <w:pPr>
      <w:tabs>
        <w:tab w:val="left" w:pos="1552"/>
      </w:tabs>
      <w:ind w:firstLine="816"/>
    </w:pPr>
  </w:style>
  <w:style w:type="paragraph" w:customStyle="1" w:styleId="220">
    <w:name w:val="Основной текст с отступом 22"/>
    <w:basedOn w:val="a1"/>
    <w:rsid w:val="000274B5"/>
    <w:pPr>
      <w:overflowPunct w:val="0"/>
      <w:autoSpaceDE w:val="0"/>
      <w:ind w:firstLine="851"/>
    </w:pPr>
  </w:style>
  <w:style w:type="paragraph" w:customStyle="1" w:styleId="211">
    <w:name w:val="Основной текст 21"/>
    <w:basedOn w:val="a1"/>
    <w:rsid w:val="000274B5"/>
    <w:pPr>
      <w:overflowPunct w:val="0"/>
      <w:autoSpaceDE w:val="0"/>
      <w:ind w:firstLine="851"/>
    </w:pPr>
  </w:style>
  <w:style w:type="paragraph" w:customStyle="1" w:styleId="ConsPlusTitle">
    <w:name w:val="ConsPlusTitle"/>
    <w:rsid w:val="000274B5"/>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c">
    <w:name w:val="Обычный1"/>
    <w:rsid w:val="000274B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4">
    <w:name w:val="Основной текст2"/>
    <w:basedOn w:val="1c"/>
    <w:rsid w:val="000274B5"/>
    <w:pPr>
      <w:ind w:right="1134"/>
    </w:pPr>
    <w:rPr>
      <w:sz w:val="28"/>
    </w:rPr>
  </w:style>
  <w:style w:type="paragraph" w:customStyle="1" w:styleId="affa">
    <w:name w:val="???????"/>
    <w:rsid w:val="000274B5"/>
    <w:pPr>
      <w:widowControl w:val="0"/>
      <w:suppressAutoHyphens/>
      <w:autoSpaceDE w:val="0"/>
      <w:spacing w:after="0" w:line="240" w:lineRule="auto"/>
    </w:pPr>
    <w:rPr>
      <w:rFonts w:ascii="Times New Roman" w:eastAsia="Lucida Sans Unicode" w:hAnsi="Times New Roman" w:cs="Tahoma"/>
      <w:sz w:val="24"/>
      <w:szCs w:val="24"/>
      <w:lang w:val="en-US" w:eastAsia="ru-RU" w:bidi="ru-RU"/>
    </w:rPr>
  </w:style>
  <w:style w:type="paragraph" w:customStyle="1" w:styleId="affb">
    <w:name w:val="?????????? ???????"/>
    <w:basedOn w:val="affa"/>
    <w:rsid w:val="000274B5"/>
    <w:rPr>
      <w:lang w:val="ru-RU"/>
    </w:rPr>
  </w:style>
  <w:style w:type="paragraph" w:customStyle="1" w:styleId="ConsPlusDocList">
    <w:name w:val="ConsPlusDocList"/>
    <w:next w:val="a1"/>
    <w:rsid w:val="000274B5"/>
    <w:pPr>
      <w:widowControl w:val="0"/>
      <w:suppressAutoHyphens/>
      <w:spacing w:after="0" w:line="240" w:lineRule="auto"/>
    </w:pPr>
    <w:rPr>
      <w:rFonts w:ascii="Arial" w:eastAsia="Arial" w:hAnsi="Arial" w:cs="Arial"/>
      <w:sz w:val="20"/>
      <w:szCs w:val="20"/>
      <w:lang w:eastAsia="ru-RU" w:bidi="ru-RU"/>
    </w:rPr>
  </w:style>
  <w:style w:type="paragraph" w:customStyle="1" w:styleId="ConsPlusNormal">
    <w:name w:val="ConsPlusNormal"/>
    <w:next w:val="a1"/>
    <w:rsid w:val="000274B5"/>
    <w:pPr>
      <w:widowControl w:val="0"/>
      <w:suppressAutoHyphens/>
      <w:spacing w:after="0" w:line="240" w:lineRule="auto"/>
      <w:ind w:firstLine="720"/>
    </w:pPr>
    <w:rPr>
      <w:rFonts w:ascii="Arial" w:eastAsia="Arial" w:hAnsi="Arial" w:cs="Arial"/>
      <w:sz w:val="20"/>
      <w:szCs w:val="20"/>
      <w:lang w:eastAsia="ru-RU" w:bidi="ru-RU"/>
    </w:rPr>
  </w:style>
  <w:style w:type="paragraph" w:customStyle="1" w:styleId="FORMATTEXT">
    <w:name w:val=".FORMATTEXT"/>
    <w:next w:val="a1"/>
    <w:rsid w:val="000274B5"/>
    <w:pPr>
      <w:widowControl w:val="0"/>
      <w:suppressAutoHyphens/>
      <w:spacing w:after="0" w:line="240" w:lineRule="auto"/>
    </w:pPr>
    <w:rPr>
      <w:rFonts w:ascii="Arial" w:eastAsia="Arial" w:hAnsi="Arial" w:cs="Arial"/>
      <w:sz w:val="20"/>
      <w:szCs w:val="24"/>
      <w:lang w:eastAsia="ru-RU" w:bidi="ru-RU"/>
    </w:rPr>
  </w:style>
  <w:style w:type="paragraph" w:customStyle="1" w:styleId="25">
    <w:name w:val="Основной текст (2)"/>
    <w:rsid w:val="000274B5"/>
    <w:pPr>
      <w:widowControl w:val="0"/>
      <w:shd w:val="clear" w:color="auto" w:fill="FFFFFF"/>
      <w:suppressAutoHyphens/>
      <w:spacing w:after="240" w:line="298" w:lineRule="exact"/>
    </w:pPr>
    <w:rPr>
      <w:rFonts w:ascii="Times New Roman" w:eastAsia="Times New Roman" w:hAnsi="Times New Roman" w:cs="Times New Roman"/>
      <w:sz w:val="26"/>
      <w:szCs w:val="26"/>
      <w:lang w:eastAsia="ru-RU" w:bidi="ru-RU"/>
    </w:rPr>
  </w:style>
  <w:style w:type="paragraph" w:customStyle="1" w:styleId="1d">
    <w:name w:val="Текст1"/>
    <w:basedOn w:val="a1"/>
    <w:rsid w:val="000274B5"/>
    <w:pPr>
      <w:widowControl w:val="0"/>
      <w:spacing w:line="276" w:lineRule="auto"/>
      <w:ind w:firstLine="720"/>
    </w:pPr>
    <w:rPr>
      <w:rFonts w:cs="Consolas"/>
    </w:rPr>
  </w:style>
  <w:style w:type="paragraph" w:customStyle="1" w:styleId="111">
    <w:name w:val="Обычный11"/>
    <w:rsid w:val="000274B5"/>
    <w:pPr>
      <w:suppressAutoHyphens/>
      <w:spacing w:before="100" w:after="100" w:line="240" w:lineRule="auto"/>
    </w:pPr>
    <w:rPr>
      <w:rFonts w:ascii="Times New Roman" w:eastAsia="Arial" w:hAnsi="Times New Roman" w:cs="Times New Roman"/>
      <w:sz w:val="24"/>
      <w:szCs w:val="20"/>
      <w:lang w:eastAsia="ar-SA"/>
    </w:rPr>
  </w:style>
  <w:style w:type="paragraph" w:customStyle="1" w:styleId="formattext0">
    <w:name w:val="formattext"/>
    <w:rsid w:val="000274B5"/>
    <w:pPr>
      <w:widowControl w:val="0"/>
      <w:suppressAutoHyphens/>
      <w:autoSpaceDE w:val="0"/>
      <w:spacing w:after="0" w:line="240" w:lineRule="auto"/>
    </w:pPr>
    <w:rPr>
      <w:rFonts w:ascii="Times New Roman" w:eastAsia="Arial" w:hAnsi="Times New Roman" w:cs="Times New Roman"/>
      <w:sz w:val="18"/>
      <w:szCs w:val="18"/>
      <w:lang w:eastAsia="ar-SA"/>
    </w:rPr>
  </w:style>
  <w:style w:type="paragraph" w:customStyle="1" w:styleId="COMMENT">
    <w:name w:val=".COMMENT"/>
    <w:next w:val="a1"/>
    <w:rsid w:val="000274B5"/>
    <w:pPr>
      <w:widowControl w:val="0"/>
      <w:suppressAutoHyphens/>
      <w:spacing w:after="0" w:line="240" w:lineRule="auto"/>
    </w:pPr>
    <w:rPr>
      <w:rFonts w:ascii="Times New Roman" w:eastAsia="Lucida Sans Unicode" w:hAnsi="Times New Roman" w:cs="Tahoma"/>
      <w:sz w:val="24"/>
      <w:szCs w:val="24"/>
      <w:lang w:eastAsia="ru-RU" w:bidi="ru-RU"/>
    </w:rPr>
  </w:style>
  <w:style w:type="paragraph" w:customStyle="1" w:styleId="HEADERTEXT">
    <w:name w:val=".HEADERTEXT"/>
    <w:next w:val="a1"/>
    <w:rsid w:val="000274B5"/>
    <w:pPr>
      <w:widowControl w:val="0"/>
      <w:suppressAutoHyphens/>
      <w:spacing w:after="0" w:line="240" w:lineRule="auto"/>
    </w:pPr>
    <w:rPr>
      <w:rFonts w:ascii="Arial" w:eastAsia="Arial" w:hAnsi="Arial" w:cs="Arial"/>
      <w:color w:val="2B4279"/>
      <w:sz w:val="20"/>
      <w:szCs w:val="20"/>
      <w:lang w:eastAsia="ru-RU" w:bidi="ru-RU"/>
    </w:rPr>
  </w:style>
  <w:style w:type="paragraph" w:customStyle="1" w:styleId="33">
    <w:name w:val="Заголовок_3"/>
    <w:basedOn w:val="a1"/>
    <w:rsid w:val="000274B5"/>
    <w:pPr>
      <w:spacing w:before="57" w:after="57"/>
      <w:ind w:left="567" w:right="567"/>
      <w:jc w:val="center"/>
    </w:pPr>
    <w:rPr>
      <w:b/>
      <w:bCs/>
    </w:rPr>
  </w:style>
  <w:style w:type="paragraph" w:customStyle="1" w:styleId="ConsPlusCell">
    <w:name w:val="ConsPlusCell"/>
    <w:next w:val="a1"/>
    <w:rsid w:val="000274B5"/>
    <w:pPr>
      <w:widowControl w:val="0"/>
      <w:suppressAutoHyphens/>
      <w:spacing w:after="0" w:line="240" w:lineRule="auto"/>
    </w:pPr>
    <w:rPr>
      <w:rFonts w:ascii="Arial" w:eastAsia="Arial" w:hAnsi="Arial" w:cs="Arial"/>
      <w:sz w:val="20"/>
      <w:szCs w:val="20"/>
      <w:lang w:eastAsia="ru-RU" w:bidi="ru-RU"/>
    </w:rPr>
  </w:style>
  <w:style w:type="paragraph" w:customStyle="1" w:styleId="affc">
    <w:name w:val="Текст в заданном формате"/>
    <w:basedOn w:val="a1"/>
    <w:rsid w:val="000274B5"/>
    <w:rPr>
      <w:rFonts w:ascii="Courier New" w:hAnsi="Courier New" w:cs="Courier New"/>
      <w:sz w:val="20"/>
      <w:szCs w:val="20"/>
    </w:rPr>
  </w:style>
  <w:style w:type="paragraph" w:styleId="affd">
    <w:name w:val="List Paragraph"/>
    <w:basedOn w:val="a1"/>
    <w:link w:val="affe"/>
    <w:uiPriority w:val="34"/>
    <w:qFormat/>
    <w:rsid w:val="000274B5"/>
    <w:pPr>
      <w:ind w:left="720"/>
    </w:pPr>
  </w:style>
  <w:style w:type="paragraph" w:styleId="afff">
    <w:name w:val="footnote text"/>
    <w:basedOn w:val="a1"/>
    <w:link w:val="afff0"/>
    <w:rsid w:val="000274B5"/>
    <w:pPr>
      <w:suppressLineNumbers/>
      <w:ind w:left="283" w:hanging="283"/>
    </w:pPr>
    <w:rPr>
      <w:sz w:val="20"/>
      <w:szCs w:val="20"/>
    </w:rPr>
  </w:style>
  <w:style w:type="character" w:customStyle="1" w:styleId="afff0">
    <w:name w:val="Текст сноски Знак"/>
    <w:basedOn w:val="a4"/>
    <w:link w:val="afff"/>
    <w:rsid w:val="000274B5"/>
    <w:rPr>
      <w:rFonts w:ascii="Times New Roman" w:eastAsia="Times New Roman" w:hAnsi="Times New Roman" w:cs="Times New Roman"/>
      <w:sz w:val="20"/>
      <w:szCs w:val="20"/>
      <w:lang w:eastAsia="ar-SA"/>
    </w:rPr>
  </w:style>
  <w:style w:type="paragraph" w:customStyle="1" w:styleId="1e">
    <w:name w:val="Обычный (веб)1"/>
    <w:basedOn w:val="a1"/>
    <w:rsid w:val="000274B5"/>
    <w:pPr>
      <w:spacing w:before="100" w:after="100" w:line="100" w:lineRule="atLeast"/>
    </w:pPr>
  </w:style>
  <w:style w:type="paragraph" w:customStyle="1" w:styleId="Default">
    <w:name w:val="Default"/>
    <w:basedOn w:val="a1"/>
    <w:rsid w:val="000274B5"/>
    <w:pPr>
      <w:autoSpaceDE w:val="0"/>
      <w:jc w:val="left"/>
    </w:pPr>
    <w:rPr>
      <w:color w:val="000000"/>
      <w:lang w:val="de-DE" w:eastAsia="fa-IR" w:bidi="fa-IR"/>
    </w:rPr>
  </w:style>
  <w:style w:type="paragraph" w:customStyle="1" w:styleId="Style17">
    <w:name w:val="Style17"/>
    <w:basedOn w:val="a1"/>
    <w:rsid w:val="000274B5"/>
    <w:pPr>
      <w:widowControl w:val="0"/>
      <w:spacing w:line="322" w:lineRule="exact"/>
      <w:ind w:firstLine="715"/>
    </w:pPr>
  </w:style>
  <w:style w:type="paragraph" w:customStyle="1" w:styleId="1f">
    <w:name w:val="Абзац списка1"/>
    <w:basedOn w:val="a1"/>
    <w:rsid w:val="000274B5"/>
    <w:pPr>
      <w:ind w:left="720"/>
    </w:pPr>
  </w:style>
  <w:style w:type="paragraph" w:customStyle="1" w:styleId="112">
    <w:name w:val="Обычный (веб)11"/>
    <w:basedOn w:val="a1"/>
    <w:rsid w:val="000274B5"/>
    <w:pPr>
      <w:spacing w:before="280" w:after="280"/>
    </w:pPr>
  </w:style>
  <w:style w:type="paragraph" w:customStyle="1" w:styleId="COLTOP">
    <w:name w:val="#COL_TOP"/>
    <w:next w:val="a1"/>
    <w:rsid w:val="000274B5"/>
    <w:pPr>
      <w:widowControl w:val="0"/>
      <w:suppressAutoHyphens/>
      <w:spacing w:after="0" w:line="240" w:lineRule="auto"/>
    </w:pPr>
    <w:rPr>
      <w:rFonts w:ascii="Times New Roman" w:eastAsia="Lucida Sans Unicode" w:hAnsi="Times New Roman" w:cs="Tahoma"/>
      <w:sz w:val="16"/>
      <w:szCs w:val="16"/>
      <w:lang w:eastAsia="ru-RU" w:bidi="ru-RU"/>
    </w:rPr>
  </w:style>
  <w:style w:type="paragraph" w:customStyle="1" w:styleId="consplusnormal0">
    <w:name w:val="consplusnormal"/>
    <w:basedOn w:val="a1"/>
    <w:rsid w:val="000274B5"/>
    <w:pPr>
      <w:spacing w:before="100" w:after="100" w:line="100" w:lineRule="atLeast"/>
    </w:pPr>
  </w:style>
  <w:style w:type="paragraph" w:customStyle="1" w:styleId="consplustitle0">
    <w:name w:val="consplustitle"/>
    <w:basedOn w:val="a1"/>
    <w:rsid w:val="000274B5"/>
    <w:pPr>
      <w:spacing w:before="100" w:after="100" w:line="100" w:lineRule="atLeast"/>
    </w:pPr>
  </w:style>
  <w:style w:type="paragraph" w:customStyle="1" w:styleId="1f0">
    <w:name w:val="Без интервала1"/>
    <w:rsid w:val="000274B5"/>
    <w:pPr>
      <w:suppressAutoHyphens/>
      <w:spacing w:after="0" w:line="240" w:lineRule="auto"/>
    </w:pPr>
    <w:rPr>
      <w:rFonts w:ascii="Times New Roman" w:eastAsia="Lucida Sans Unicode" w:hAnsi="Times New Roman" w:cs="Tahoma"/>
      <w:sz w:val="24"/>
      <w:szCs w:val="24"/>
      <w:lang w:eastAsia="ru-RU" w:bidi="ru-RU"/>
    </w:rPr>
  </w:style>
  <w:style w:type="paragraph" w:customStyle="1" w:styleId="1f1">
    <w:name w:val="Текст сноски1"/>
    <w:basedOn w:val="a1"/>
    <w:rsid w:val="000274B5"/>
    <w:pPr>
      <w:suppressAutoHyphens/>
      <w:spacing w:before="100" w:after="100" w:line="100" w:lineRule="atLeast"/>
    </w:pPr>
    <w:rPr>
      <w:rFonts w:eastAsia="Arial"/>
      <w:kern w:val="1"/>
      <w:sz w:val="20"/>
      <w:szCs w:val="20"/>
    </w:rPr>
  </w:style>
  <w:style w:type="paragraph" w:styleId="afff1">
    <w:name w:val="No Spacing"/>
    <w:link w:val="afff2"/>
    <w:uiPriority w:val="1"/>
    <w:qFormat/>
    <w:rsid w:val="000274B5"/>
    <w:pPr>
      <w:widowControl w:val="0"/>
      <w:suppressAutoHyphens/>
      <w:spacing w:after="0" w:line="240" w:lineRule="auto"/>
    </w:pPr>
    <w:rPr>
      <w:rFonts w:ascii="Times New Roman" w:eastAsia="Lucida Sans Unicode" w:hAnsi="Times New Roman" w:cs="Tahoma"/>
      <w:sz w:val="24"/>
      <w:szCs w:val="21"/>
      <w:lang w:eastAsia="ru-RU" w:bidi="ru-RU"/>
    </w:rPr>
  </w:style>
  <w:style w:type="paragraph" w:customStyle="1" w:styleId="Standard">
    <w:name w:val="Standard"/>
    <w:link w:val="Standard0"/>
    <w:rsid w:val="000274B5"/>
    <w:pPr>
      <w:suppressAutoHyphens/>
      <w:spacing w:after="0" w:line="240" w:lineRule="auto"/>
      <w:jc w:val="both"/>
      <w:textAlignment w:val="baseline"/>
    </w:pPr>
    <w:rPr>
      <w:rFonts w:ascii="Times New Roman" w:eastAsia="Times New Roman" w:hAnsi="Times New Roman" w:cs="Times New Roman"/>
      <w:kern w:val="1"/>
      <w:sz w:val="24"/>
      <w:szCs w:val="24"/>
      <w:lang w:eastAsia="ar-SA"/>
    </w:rPr>
  </w:style>
  <w:style w:type="paragraph" w:styleId="afff3">
    <w:name w:val="Balloon Text"/>
    <w:basedOn w:val="a1"/>
    <w:link w:val="afff4"/>
    <w:uiPriority w:val="99"/>
    <w:semiHidden/>
    <w:unhideWhenUsed/>
    <w:rsid w:val="000274B5"/>
    <w:rPr>
      <w:rFonts w:ascii="Segoe UI" w:hAnsi="Segoe UI" w:cs="Segoe UI"/>
      <w:sz w:val="18"/>
      <w:szCs w:val="18"/>
    </w:rPr>
  </w:style>
  <w:style w:type="character" w:customStyle="1" w:styleId="afff4">
    <w:name w:val="Текст выноски Знак"/>
    <w:basedOn w:val="a4"/>
    <w:link w:val="afff3"/>
    <w:uiPriority w:val="99"/>
    <w:semiHidden/>
    <w:rsid w:val="000274B5"/>
    <w:rPr>
      <w:rFonts w:ascii="Segoe UI" w:eastAsia="Times New Roman" w:hAnsi="Segoe UI" w:cs="Segoe UI"/>
      <w:sz w:val="18"/>
      <w:szCs w:val="18"/>
      <w:lang w:eastAsia="ar-SA"/>
    </w:rPr>
  </w:style>
  <w:style w:type="paragraph" w:styleId="afff5">
    <w:name w:val="Normal (Web)"/>
    <w:aliases w:val="Обычный (Интернет)"/>
    <w:basedOn w:val="a1"/>
    <w:uiPriority w:val="99"/>
    <w:unhideWhenUsed/>
    <w:rsid w:val="000274B5"/>
    <w:pPr>
      <w:spacing w:before="100" w:beforeAutospacing="1" w:after="119"/>
      <w:jc w:val="left"/>
    </w:pPr>
    <w:rPr>
      <w:lang w:eastAsia="ru-RU"/>
    </w:rPr>
  </w:style>
  <w:style w:type="character" w:customStyle="1" w:styleId="adr">
    <w:name w:val="adr"/>
    <w:rsid w:val="000274B5"/>
  </w:style>
  <w:style w:type="paragraph" w:styleId="26">
    <w:name w:val="Body Text Indent 2"/>
    <w:basedOn w:val="a1"/>
    <w:link w:val="27"/>
    <w:uiPriority w:val="99"/>
    <w:unhideWhenUsed/>
    <w:rsid w:val="000274B5"/>
    <w:pPr>
      <w:spacing w:after="120" w:line="480" w:lineRule="auto"/>
      <w:ind w:left="283"/>
    </w:pPr>
  </w:style>
  <w:style w:type="character" w:customStyle="1" w:styleId="27">
    <w:name w:val="Основной текст с отступом 2 Знак"/>
    <w:basedOn w:val="a4"/>
    <w:link w:val="26"/>
    <w:uiPriority w:val="99"/>
    <w:rsid w:val="000274B5"/>
    <w:rPr>
      <w:rFonts w:ascii="Times New Roman" w:eastAsia="Times New Roman" w:hAnsi="Times New Roman" w:cs="Times New Roman"/>
      <w:sz w:val="24"/>
      <w:szCs w:val="24"/>
      <w:lang w:eastAsia="ar-SA"/>
    </w:rPr>
  </w:style>
  <w:style w:type="paragraph" w:customStyle="1" w:styleId="Textbody">
    <w:name w:val="Text body"/>
    <w:basedOn w:val="Standard"/>
    <w:rsid w:val="000274B5"/>
    <w:pPr>
      <w:widowControl w:val="0"/>
      <w:autoSpaceDN w:val="0"/>
      <w:spacing w:after="120"/>
      <w:jc w:val="left"/>
    </w:pPr>
    <w:rPr>
      <w:rFonts w:eastAsia="Andale Sans UI" w:cs="Tahoma"/>
      <w:kern w:val="3"/>
    </w:rPr>
  </w:style>
  <w:style w:type="paragraph" w:customStyle="1" w:styleId="TableContents">
    <w:name w:val="Table Contents"/>
    <w:basedOn w:val="Standard"/>
    <w:rsid w:val="000274B5"/>
    <w:pPr>
      <w:widowControl w:val="0"/>
      <w:suppressLineNumbers/>
      <w:autoSpaceDN w:val="0"/>
      <w:jc w:val="left"/>
    </w:pPr>
    <w:rPr>
      <w:rFonts w:eastAsia="Andale Sans UI" w:cs="Tahoma"/>
      <w:kern w:val="3"/>
    </w:rPr>
  </w:style>
  <w:style w:type="paragraph" w:customStyle="1" w:styleId="Textbodyindent">
    <w:name w:val="Text body indent"/>
    <w:basedOn w:val="Standard"/>
    <w:rsid w:val="000274B5"/>
    <w:pPr>
      <w:widowControl w:val="0"/>
      <w:autoSpaceDN w:val="0"/>
      <w:ind w:firstLine="697"/>
      <w:jc w:val="left"/>
    </w:pPr>
    <w:rPr>
      <w:rFonts w:eastAsia="Andale Sans UI" w:cs="Tahoma"/>
      <w:kern w:val="3"/>
    </w:rPr>
  </w:style>
  <w:style w:type="paragraph" w:styleId="34">
    <w:name w:val="Body Text Indent 3"/>
    <w:basedOn w:val="a1"/>
    <w:link w:val="35"/>
    <w:uiPriority w:val="99"/>
    <w:semiHidden/>
    <w:unhideWhenUsed/>
    <w:rsid w:val="000274B5"/>
    <w:pPr>
      <w:spacing w:after="120"/>
      <w:ind w:left="283"/>
    </w:pPr>
    <w:rPr>
      <w:sz w:val="16"/>
      <w:szCs w:val="16"/>
    </w:rPr>
  </w:style>
  <w:style w:type="character" w:customStyle="1" w:styleId="35">
    <w:name w:val="Основной текст с отступом 3 Знак"/>
    <w:basedOn w:val="a4"/>
    <w:link w:val="34"/>
    <w:uiPriority w:val="99"/>
    <w:semiHidden/>
    <w:rsid w:val="000274B5"/>
    <w:rPr>
      <w:rFonts w:ascii="Times New Roman" w:eastAsia="Times New Roman" w:hAnsi="Times New Roman" w:cs="Times New Roman"/>
      <w:sz w:val="16"/>
      <w:szCs w:val="16"/>
      <w:lang w:eastAsia="ar-SA"/>
    </w:rPr>
  </w:style>
  <w:style w:type="character" w:customStyle="1" w:styleId="DropCaps">
    <w:name w:val="Drop Caps"/>
    <w:rsid w:val="000274B5"/>
    <w:rPr>
      <w:lang w:val="ru-RU"/>
    </w:rPr>
  </w:style>
  <w:style w:type="numbering" w:customStyle="1" w:styleId="WW8Num1">
    <w:name w:val="WW8Num1"/>
    <w:basedOn w:val="a6"/>
    <w:rsid w:val="000274B5"/>
    <w:pPr>
      <w:numPr>
        <w:numId w:val="7"/>
      </w:numPr>
    </w:pPr>
  </w:style>
  <w:style w:type="paragraph" w:styleId="afff6">
    <w:name w:val="Plain Text"/>
    <w:basedOn w:val="Standard"/>
    <w:link w:val="afff7"/>
    <w:rsid w:val="000274B5"/>
    <w:pPr>
      <w:widowControl w:val="0"/>
      <w:autoSpaceDN w:val="0"/>
      <w:spacing w:line="276" w:lineRule="auto"/>
      <w:ind w:firstLine="720"/>
    </w:pPr>
    <w:rPr>
      <w:rFonts w:eastAsia="Andale Sans UI" w:cs="Consolas"/>
      <w:kern w:val="3"/>
    </w:rPr>
  </w:style>
  <w:style w:type="character" w:customStyle="1" w:styleId="afff7">
    <w:name w:val="Текст Знак"/>
    <w:basedOn w:val="a4"/>
    <w:link w:val="afff6"/>
    <w:rsid w:val="000274B5"/>
    <w:rPr>
      <w:rFonts w:ascii="Times New Roman" w:eastAsia="Andale Sans UI" w:hAnsi="Times New Roman" w:cs="Consolas"/>
      <w:kern w:val="3"/>
      <w:sz w:val="24"/>
      <w:szCs w:val="24"/>
    </w:rPr>
  </w:style>
  <w:style w:type="paragraph" w:customStyle="1" w:styleId="PreformattedText">
    <w:name w:val="Preformatted Text"/>
    <w:basedOn w:val="Standard"/>
    <w:rsid w:val="000274B5"/>
    <w:pPr>
      <w:widowControl w:val="0"/>
      <w:autoSpaceDN w:val="0"/>
      <w:jc w:val="left"/>
    </w:pPr>
    <w:rPr>
      <w:rFonts w:ascii="Courier New" w:eastAsia="MS PGothic" w:hAnsi="Courier New" w:cs="Courier New"/>
      <w:kern w:val="3"/>
      <w:sz w:val="20"/>
      <w:szCs w:val="20"/>
    </w:rPr>
  </w:style>
  <w:style w:type="paragraph" w:customStyle="1" w:styleId="2110">
    <w:name w:val="Основной текст 211"/>
    <w:basedOn w:val="a1"/>
    <w:rsid w:val="000274B5"/>
    <w:pPr>
      <w:suppressAutoHyphens/>
      <w:overflowPunct w:val="0"/>
      <w:autoSpaceDE w:val="0"/>
      <w:ind w:firstLine="851"/>
    </w:pPr>
  </w:style>
  <w:style w:type="character" w:customStyle="1" w:styleId="afff8">
    <w:name w:val="Неразрешенное упоминание"/>
    <w:uiPriority w:val="99"/>
    <w:semiHidden/>
    <w:unhideWhenUsed/>
    <w:rsid w:val="000274B5"/>
    <w:rPr>
      <w:color w:val="605E5C"/>
      <w:shd w:val="clear" w:color="auto" w:fill="E1DFDD"/>
    </w:rPr>
  </w:style>
  <w:style w:type="character" w:styleId="afff9">
    <w:name w:val="FollowedHyperlink"/>
    <w:uiPriority w:val="99"/>
    <w:semiHidden/>
    <w:unhideWhenUsed/>
    <w:rsid w:val="000274B5"/>
    <w:rPr>
      <w:color w:val="954F72"/>
      <w:u w:val="single"/>
    </w:rPr>
  </w:style>
  <w:style w:type="character" w:customStyle="1" w:styleId="1a">
    <w:name w:val="Оглавление 1 Знак"/>
    <w:link w:val="18"/>
    <w:uiPriority w:val="39"/>
    <w:rsid w:val="000274B5"/>
    <w:rPr>
      <w:rFonts w:ascii="Calibri Light" w:eastAsia="Times New Roman" w:hAnsi="Calibri Light" w:cs="Times New Roman"/>
      <w:b/>
      <w:bCs/>
      <w:caps/>
      <w:sz w:val="24"/>
      <w:szCs w:val="24"/>
      <w:lang w:eastAsia="ar-SA"/>
    </w:rPr>
  </w:style>
  <w:style w:type="character" w:customStyle="1" w:styleId="WW8Num3z1">
    <w:name w:val="WW8Num3z1"/>
    <w:rsid w:val="000274B5"/>
    <w:rPr>
      <w:rFonts w:ascii="StarSymbol" w:hAnsi="StarSymbol" w:cs="Symbol"/>
    </w:rPr>
  </w:style>
  <w:style w:type="paragraph" w:styleId="19">
    <w:name w:val="index 1"/>
    <w:basedOn w:val="a1"/>
    <w:next w:val="a1"/>
    <w:autoRedefine/>
    <w:uiPriority w:val="99"/>
    <w:semiHidden/>
    <w:unhideWhenUsed/>
    <w:rsid w:val="000274B5"/>
    <w:pPr>
      <w:ind w:left="240" w:hanging="240"/>
    </w:pPr>
  </w:style>
  <w:style w:type="character" w:customStyle="1" w:styleId="WW8Num6z1">
    <w:name w:val="WW8Num6z1"/>
    <w:rsid w:val="000274B5"/>
    <w:rPr>
      <w:rFonts w:ascii="Symbol" w:hAnsi="Symbol" w:cs="Symbol"/>
    </w:rPr>
  </w:style>
  <w:style w:type="character" w:customStyle="1" w:styleId="WW8Num10z1">
    <w:name w:val="WW8Num10z1"/>
    <w:rsid w:val="000274B5"/>
    <w:rPr>
      <w:rFonts w:ascii="StarSymbol" w:hAnsi="StarSymbol" w:cs="Symbol"/>
      <w:color w:val="000000"/>
    </w:rPr>
  </w:style>
  <w:style w:type="character" w:customStyle="1" w:styleId="WW8Num11z2">
    <w:name w:val="WW8Num11z2"/>
    <w:rsid w:val="000274B5"/>
  </w:style>
  <w:style w:type="character" w:customStyle="1" w:styleId="WW8Num11z3">
    <w:name w:val="WW8Num11z3"/>
    <w:rsid w:val="000274B5"/>
  </w:style>
  <w:style w:type="character" w:customStyle="1" w:styleId="WW8Num11z4">
    <w:name w:val="WW8Num11z4"/>
    <w:rsid w:val="000274B5"/>
  </w:style>
  <w:style w:type="character" w:customStyle="1" w:styleId="WW8Num11z5">
    <w:name w:val="WW8Num11z5"/>
    <w:rsid w:val="000274B5"/>
  </w:style>
  <w:style w:type="character" w:customStyle="1" w:styleId="WW8Num11z6">
    <w:name w:val="WW8Num11z6"/>
    <w:rsid w:val="000274B5"/>
  </w:style>
  <w:style w:type="character" w:customStyle="1" w:styleId="WW8Num11z7">
    <w:name w:val="WW8Num11z7"/>
    <w:rsid w:val="000274B5"/>
  </w:style>
  <w:style w:type="character" w:customStyle="1" w:styleId="WW8Num11z8">
    <w:name w:val="WW8Num11z8"/>
    <w:rsid w:val="000274B5"/>
  </w:style>
  <w:style w:type="character" w:customStyle="1" w:styleId="WW8Num16z1">
    <w:name w:val="WW8Num16z1"/>
    <w:rsid w:val="000274B5"/>
  </w:style>
  <w:style w:type="character" w:customStyle="1" w:styleId="WW8Num20z4">
    <w:name w:val="WW8Num20z4"/>
    <w:rsid w:val="000274B5"/>
  </w:style>
  <w:style w:type="character" w:customStyle="1" w:styleId="WW8Num20z5">
    <w:name w:val="WW8Num20z5"/>
    <w:rsid w:val="000274B5"/>
  </w:style>
  <w:style w:type="character" w:customStyle="1" w:styleId="WW8Num20z6">
    <w:name w:val="WW8Num20z6"/>
    <w:rsid w:val="000274B5"/>
  </w:style>
  <w:style w:type="character" w:customStyle="1" w:styleId="WW8Num20z7">
    <w:name w:val="WW8Num20z7"/>
    <w:rsid w:val="000274B5"/>
  </w:style>
  <w:style w:type="character" w:customStyle="1" w:styleId="WW8Num20z8">
    <w:name w:val="WW8Num20z8"/>
    <w:rsid w:val="000274B5"/>
  </w:style>
  <w:style w:type="character" w:customStyle="1" w:styleId="WW8Num44z1">
    <w:name w:val="WW8Num44z1"/>
    <w:rsid w:val="000274B5"/>
    <w:rPr>
      <w:rFonts w:ascii="Symbol" w:hAnsi="Symbol" w:cs="Symbol"/>
      <w:b w:val="0"/>
    </w:rPr>
  </w:style>
  <w:style w:type="character" w:customStyle="1" w:styleId="WW8Num47z4">
    <w:name w:val="WW8Num47z4"/>
    <w:rsid w:val="000274B5"/>
  </w:style>
  <w:style w:type="character" w:customStyle="1" w:styleId="WW8Num47z5">
    <w:name w:val="WW8Num47z5"/>
    <w:rsid w:val="000274B5"/>
  </w:style>
  <w:style w:type="character" w:customStyle="1" w:styleId="WW8Num47z6">
    <w:name w:val="WW8Num47z6"/>
    <w:rsid w:val="000274B5"/>
  </w:style>
  <w:style w:type="character" w:customStyle="1" w:styleId="WW8Num47z7">
    <w:name w:val="WW8Num47z7"/>
    <w:rsid w:val="000274B5"/>
  </w:style>
  <w:style w:type="character" w:customStyle="1" w:styleId="WW8Num47z8">
    <w:name w:val="WW8Num47z8"/>
    <w:rsid w:val="000274B5"/>
  </w:style>
  <w:style w:type="character" w:customStyle="1" w:styleId="WW8Num49z1">
    <w:name w:val="WW8Num49z1"/>
    <w:rsid w:val="000274B5"/>
    <w:rPr>
      <w:rFonts w:ascii="StarSymbol" w:hAnsi="StarSymbol" w:cs="StarSymbol"/>
      <w:sz w:val="18"/>
      <w:szCs w:val="18"/>
    </w:rPr>
  </w:style>
  <w:style w:type="character" w:customStyle="1" w:styleId="WW8Num54z1">
    <w:name w:val="WW8Num54z1"/>
    <w:rsid w:val="000274B5"/>
    <w:rPr>
      <w:rFonts w:ascii="StarSymbol" w:hAnsi="StarSymbol" w:cs="StarSymbol"/>
      <w:sz w:val="18"/>
      <w:szCs w:val="18"/>
    </w:rPr>
  </w:style>
  <w:style w:type="character" w:customStyle="1" w:styleId="WW8Num55z1">
    <w:name w:val="WW8Num55z1"/>
    <w:rsid w:val="000274B5"/>
    <w:rPr>
      <w:rFonts w:ascii="StarSymbol" w:hAnsi="StarSymbol" w:cs="StarSymbol"/>
      <w:sz w:val="18"/>
      <w:szCs w:val="18"/>
    </w:rPr>
  </w:style>
  <w:style w:type="character" w:customStyle="1" w:styleId="WW8Num57z1">
    <w:name w:val="WW8Num57z1"/>
    <w:rsid w:val="000274B5"/>
    <w:rPr>
      <w:rFonts w:ascii="StarSymbol" w:hAnsi="StarSymbol" w:cs="StarSymbol"/>
      <w:sz w:val="18"/>
      <w:szCs w:val="18"/>
    </w:rPr>
  </w:style>
  <w:style w:type="character" w:customStyle="1" w:styleId="WW8Num58z1">
    <w:name w:val="WW8Num58z1"/>
    <w:rsid w:val="000274B5"/>
    <w:rPr>
      <w:rFonts w:ascii="StarSymbol" w:hAnsi="StarSymbol" w:cs="StarSymbol"/>
      <w:sz w:val="18"/>
      <w:szCs w:val="18"/>
    </w:rPr>
  </w:style>
  <w:style w:type="character" w:customStyle="1" w:styleId="WW8Num59z1">
    <w:name w:val="WW8Num59z1"/>
    <w:rsid w:val="000274B5"/>
    <w:rPr>
      <w:rFonts w:ascii="StarSymbol" w:hAnsi="StarSymbol" w:cs="StarSymbol"/>
      <w:sz w:val="18"/>
      <w:szCs w:val="18"/>
    </w:rPr>
  </w:style>
  <w:style w:type="character" w:customStyle="1" w:styleId="WW8Num61z1">
    <w:name w:val="WW8Num61z1"/>
    <w:rsid w:val="000274B5"/>
    <w:rPr>
      <w:rFonts w:ascii="StarSymbol" w:hAnsi="StarSymbol" w:cs="StarSymbol"/>
      <w:sz w:val="18"/>
      <w:szCs w:val="18"/>
    </w:rPr>
  </w:style>
  <w:style w:type="character" w:customStyle="1" w:styleId="WW8Num62z1">
    <w:name w:val="WW8Num62z1"/>
    <w:rsid w:val="000274B5"/>
    <w:rPr>
      <w:rFonts w:ascii="StarSymbol" w:hAnsi="StarSymbol" w:cs="StarSymbol"/>
      <w:sz w:val="18"/>
      <w:szCs w:val="18"/>
    </w:rPr>
  </w:style>
  <w:style w:type="character" w:customStyle="1" w:styleId="WW8Num63z1">
    <w:name w:val="WW8Num63z1"/>
    <w:rsid w:val="000274B5"/>
    <w:rPr>
      <w:rFonts w:ascii="StarSymbol" w:hAnsi="StarSymbol" w:cs="StarSymbol"/>
      <w:sz w:val="18"/>
      <w:szCs w:val="18"/>
    </w:rPr>
  </w:style>
  <w:style w:type="character" w:customStyle="1" w:styleId="WW8Num90z2">
    <w:name w:val="WW8Num90z2"/>
    <w:rsid w:val="000274B5"/>
  </w:style>
  <w:style w:type="character" w:customStyle="1" w:styleId="WW8Num90z3">
    <w:name w:val="WW8Num90z3"/>
    <w:rsid w:val="000274B5"/>
  </w:style>
  <w:style w:type="character" w:customStyle="1" w:styleId="WW8Num90z4">
    <w:name w:val="WW8Num90z4"/>
    <w:rsid w:val="000274B5"/>
  </w:style>
  <w:style w:type="character" w:customStyle="1" w:styleId="WW8Num90z5">
    <w:name w:val="WW8Num90z5"/>
    <w:rsid w:val="000274B5"/>
  </w:style>
  <w:style w:type="character" w:customStyle="1" w:styleId="WW8Num90z6">
    <w:name w:val="WW8Num90z6"/>
    <w:rsid w:val="000274B5"/>
  </w:style>
  <w:style w:type="character" w:customStyle="1" w:styleId="WW8Num90z7">
    <w:name w:val="WW8Num90z7"/>
    <w:rsid w:val="000274B5"/>
  </w:style>
  <w:style w:type="character" w:customStyle="1" w:styleId="WW8Num90z8">
    <w:name w:val="WW8Num90z8"/>
    <w:rsid w:val="000274B5"/>
  </w:style>
  <w:style w:type="character" w:customStyle="1" w:styleId="WW8Num100z2">
    <w:name w:val="WW8Num100z2"/>
    <w:rsid w:val="000274B5"/>
    <w:rPr>
      <w:rFonts w:ascii="Wingdings" w:hAnsi="Wingdings" w:cs="Wingdings"/>
    </w:rPr>
  </w:style>
  <w:style w:type="character" w:customStyle="1" w:styleId="WW8Num100z3">
    <w:name w:val="WW8Num100z3"/>
    <w:rsid w:val="000274B5"/>
    <w:rPr>
      <w:rFonts w:ascii="Symbol" w:hAnsi="Symbol" w:cs="Symbol"/>
    </w:rPr>
  </w:style>
  <w:style w:type="character" w:customStyle="1" w:styleId="WW8Num112z0">
    <w:name w:val="WW8Num112z0"/>
    <w:rsid w:val="000274B5"/>
    <w:rPr>
      <w:rFonts w:ascii="StarSymbol" w:eastAsia="StarSymbol" w:hAnsi="StarSymbol" w:cs="StarSymbol"/>
      <w:sz w:val="18"/>
      <w:szCs w:val="18"/>
    </w:rPr>
  </w:style>
  <w:style w:type="character" w:customStyle="1" w:styleId="WW8Num113z0">
    <w:name w:val="WW8Num113z0"/>
    <w:rsid w:val="000274B5"/>
    <w:rPr>
      <w:rFonts w:ascii="StarSymbol" w:eastAsia="StarSymbol" w:hAnsi="StarSymbol" w:cs="StarSymbol"/>
      <w:sz w:val="18"/>
      <w:szCs w:val="18"/>
    </w:rPr>
  </w:style>
  <w:style w:type="character" w:customStyle="1" w:styleId="WW8Num13z4">
    <w:name w:val="WW8Num13z4"/>
    <w:rsid w:val="000274B5"/>
  </w:style>
  <w:style w:type="character" w:customStyle="1" w:styleId="WW8Num13z5">
    <w:name w:val="WW8Num13z5"/>
    <w:rsid w:val="000274B5"/>
  </w:style>
  <w:style w:type="character" w:customStyle="1" w:styleId="WW8Num13z6">
    <w:name w:val="WW8Num13z6"/>
    <w:rsid w:val="000274B5"/>
  </w:style>
  <w:style w:type="character" w:customStyle="1" w:styleId="WW8Num13z7">
    <w:name w:val="WW8Num13z7"/>
    <w:rsid w:val="000274B5"/>
  </w:style>
  <w:style w:type="character" w:customStyle="1" w:styleId="WW8Num13z8">
    <w:name w:val="WW8Num13z8"/>
    <w:rsid w:val="000274B5"/>
  </w:style>
  <w:style w:type="character" w:customStyle="1" w:styleId="WW8Num16z2">
    <w:name w:val="WW8Num16z2"/>
    <w:rsid w:val="000274B5"/>
  </w:style>
  <w:style w:type="character" w:customStyle="1" w:styleId="WW8Num16z3">
    <w:name w:val="WW8Num16z3"/>
    <w:rsid w:val="000274B5"/>
  </w:style>
  <w:style w:type="character" w:customStyle="1" w:styleId="WW8Num16z4">
    <w:name w:val="WW8Num16z4"/>
    <w:rsid w:val="000274B5"/>
  </w:style>
  <w:style w:type="character" w:customStyle="1" w:styleId="WW8Num16z5">
    <w:name w:val="WW8Num16z5"/>
    <w:rsid w:val="000274B5"/>
  </w:style>
  <w:style w:type="character" w:customStyle="1" w:styleId="WW8Num16z6">
    <w:name w:val="WW8Num16z6"/>
    <w:rsid w:val="000274B5"/>
  </w:style>
  <w:style w:type="character" w:customStyle="1" w:styleId="WW8Num16z7">
    <w:name w:val="WW8Num16z7"/>
    <w:rsid w:val="000274B5"/>
  </w:style>
  <w:style w:type="character" w:customStyle="1" w:styleId="WW8Num16z8">
    <w:name w:val="WW8Num16z8"/>
    <w:rsid w:val="000274B5"/>
  </w:style>
  <w:style w:type="character" w:customStyle="1" w:styleId="WW8Num30z4">
    <w:name w:val="WW8Num30z4"/>
    <w:rsid w:val="000274B5"/>
  </w:style>
  <w:style w:type="character" w:customStyle="1" w:styleId="WW8Num30z5">
    <w:name w:val="WW8Num30z5"/>
    <w:rsid w:val="000274B5"/>
  </w:style>
  <w:style w:type="character" w:customStyle="1" w:styleId="WW8Num30z6">
    <w:name w:val="WW8Num30z6"/>
    <w:rsid w:val="000274B5"/>
  </w:style>
  <w:style w:type="character" w:customStyle="1" w:styleId="WW8Num30z7">
    <w:name w:val="WW8Num30z7"/>
    <w:rsid w:val="000274B5"/>
  </w:style>
  <w:style w:type="character" w:customStyle="1" w:styleId="WW8Num30z8">
    <w:name w:val="WW8Num30z8"/>
    <w:rsid w:val="000274B5"/>
  </w:style>
  <w:style w:type="character" w:customStyle="1" w:styleId="WW8Num42z4">
    <w:name w:val="WW8Num42z4"/>
    <w:rsid w:val="000274B5"/>
  </w:style>
  <w:style w:type="character" w:customStyle="1" w:styleId="WW8Num42z5">
    <w:name w:val="WW8Num42z5"/>
    <w:rsid w:val="000274B5"/>
  </w:style>
  <w:style w:type="character" w:customStyle="1" w:styleId="WW8Num42z6">
    <w:name w:val="WW8Num42z6"/>
    <w:rsid w:val="000274B5"/>
  </w:style>
  <w:style w:type="character" w:customStyle="1" w:styleId="WW8Num42z7">
    <w:name w:val="WW8Num42z7"/>
    <w:rsid w:val="000274B5"/>
  </w:style>
  <w:style w:type="character" w:customStyle="1" w:styleId="WW8Num42z8">
    <w:name w:val="WW8Num42z8"/>
    <w:rsid w:val="000274B5"/>
  </w:style>
  <w:style w:type="character" w:customStyle="1" w:styleId="WW8Num78z2">
    <w:name w:val="WW8Num78z2"/>
    <w:rsid w:val="000274B5"/>
  </w:style>
  <w:style w:type="character" w:customStyle="1" w:styleId="WW8Num78z3">
    <w:name w:val="WW8Num78z3"/>
    <w:rsid w:val="000274B5"/>
  </w:style>
  <w:style w:type="character" w:customStyle="1" w:styleId="WW8Num78z4">
    <w:name w:val="WW8Num78z4"/>
    <w:rsid w:val="000274B5"/>
  </w:style>
  <w:style w:type="character" w:customStyle="1" w:styleId="WW8Num78z5">
    <w:name w:val="WW8Num78z5"/>
    <w:rsid w:val="000274B5"/>
  </w:style>
  <w:style w:type="character" w:customStyle="1" w:styleId="WW8Num78z6">
    <w:name w:val="WW8Num78z6"/>
    <w:rsid w:val="000274B5"/>
  </w:style>
  <w:style w:type="character" w:customStyle="1" w:styleId="WW8Num78z7">
    <w:name w:val="WW8Num78z7"/>
    <w:rsid w:val="000274B5"/>
  </w:style>
  <w:style w:type="character" w:customStyle="1" w:styleId="WW8Num78z8">
    <w:name w:val="WW8Num78z8"/>
    <w:rsid w:val="000274B5"/>
  </w:style>
  <w:style w:type="character" w:customStyle="1" w:styleId="WW8Num82z2">
    <w:name w:val="WW8Num82z2"/>
    <w:rsid w:val="000274B5"/>
  </w:style>
  <w:style w:type="character" w:customStyle="1" w:styleId="WW8Num82z3">
    <w:name w:val="WW8Num82z3"/>
    <w:rsid w:val="000274B5"/>
  </w:style>
  <w:style w:type="character" w:customStyle="1" w:styleId="WW8Num82z4">
    <w:name w:val="WW8Num82z4"/>
    <w:rsid w:val="000274B5"/>
  </w:style>
  <w:style w:type="character" w:customStyle="1" w:styleId="WW8Num82z5">
    <w:name w:val="WW8Num82z5"/>
    <w:rsid w:val="000274B5"/>
  </w:style>
  <w:style w:type="character" w:customStyle="1" w:styleId="WW8Num82z6">
    <w:name w:val="WW8Num82z6"/>
    <w:rsid w:val="000274B5"/>
  </w:style>
  <w:style w:type="character" w:customStyle="1" w:styleId="WW8Num82z7">
    <w:name w:val="WW8Num82z7"/>
    <w:rsid w:val="000274B5"/>
  </w:style>
  <w:style w:type="character" w:customStyle="1" w:styleId="WW8Num82z8">
    <w:name w:val="WW8Num82z8"/>
    <w:rsid w:val="000274B5"/>
  </w:style>
  <w:style w:type="character" w:customStyle="1" w:styleId="WW8Num88z2">
    <w:name w:val="WW8Num88z2"/>
    <w:rsid w:val="000274B5"/>
  </w:style>
  <w:style w:type="character" w:customStyle="1" w:styleId="WW8Num88z3">
    <w:name w:val="WW8Num88z3"/>
    <w:rsid w:val="000274B5"/>
  </w:style>
  <w:style w:type="character" w:customStyle="1" w:styleId="WW8Num88z4">
    <w:name w:val="WW8Num88z4"/>
    <w:rsid w:val="000274B5"/>
  </w:style>
  <w:style w:type="character" w:customStyle="1" w:styleId="WW8Num88z5">
    <w:name w:val="WW8Num88z5"/>
    <w:rsid w:val="000274B5"/>
  </w:style>
  <w:style w:type="character" w:customStyle="1" w:styleId="WW8Num88z6">
    <w:name w:val="WW8Num88z6"/>
    <w:rsid w:val="000274B5"/>
  </w:style>
  <w:style w:type="character" w:customStyle="1" w:styleId="WW8Num88z7">
    <w:name w:val="WW8Num88z7"/>
    <w:rsid w:val="000274B5"/>
  </w:style>
  <w:style w:type="character" w:customStyle="1" w:styleId="WW8Num88z8">
    <w:name w:val="WW8Num88z8"/>
    <w:rsid w:val="000274B5"/>
  </w:style>
  <w:style w:type="character" w:customStyle="1" w:styleId="WW8Num98z2">
    <w:name w:val="WW8Num98z2"/>
    <w:rsid w:val="000274B5"/>
  </w:style>
  <w:style w:type="character" w:customStyle="1" w:styleId="WW8Num98z3">
    <w:name w:val="WW8Num98z3"/>
    <w:rsid w:val="000274B5"/>
  </w:style>
  <w:style w:type="character" w:customStyle="1" w:styleId="WW8Num98z4">
    <w:name w:val="WW8Num98z4"/>
    <w:rsid w:val="000274B5"/>
  </w:style>
  <w:style w:type="character" w:customStyle="1" w:styleId="WW8Num98z5">
    <w:name w:val="WW8Num98z5"/>
    <w:rsid w:val="000274B5"/>
  </w:style>
  <w:style w:type="character" w:customStyle="1" w:styleId="WW8Num98z6">
    <w:name w:val="WW8Num98z6"/>
    <w:rsid w:val="000274B5"/>
  </w:style>
  <w:style w:type="character" w:customStyle="1" w:styleId="WW8Num98z7">
    <w:name w:val="WW8Num98z7"/>
    <w:rsid w:val="000274B5"/>
  </w:style>
  <w:style w:type="character" w:customStyle="1" w:styleId="WW8Num98z8">
    <w:name w:val="WW8Num98z8"/>
    <w:rsid w:val="000274B5"/>
  </w:style>
  <w:style w:type="character" w:customStyle="1" w:styleId="WW8Num107z4">
    <w:name w:val="WW8Num107z4"/>
    <w:rsid w:val="000274B5"/>
    <w:rPr>
      <w:rFonts w:ascii="Courier New" w:hAnsi="Courier New" w:cs="Courier New"/>
    </w:rPr>
  </w:style>
  <w:style w:type="character" w:customStyle="1" w:styleId="WW8Num110z4">
    <w:name w:val="WW8Num110z4"/>
    <w:rsid w:val="000274B5"/>
  </w:style>
  <w:style w:type="character" w:customStyle="1" w:styleId="WW8Num110z5">
    <w:name w:val="WW8Num110z5"/>
    <w:rsid w:val="000274B5"/>
  </w:style>
  <w:style w:type="character" w:customStyle="1" w:styleId="WW8Num110z6">
    <w:name w:val="WW8Num110z6"/>
    <w:rsid w:val="000274B5"/>
  </w:style>
  <w:style w:type="character" w:customStyle="1" w:styleId="WW8Num110z7">
    <w:name w:val="WW8Num110z7"/>
    <w:rsid w:val="000274B5"/>
  </w:style>
  <w:style w:type="character" w:customStyle="1" w:styleId="WW8Num110z8">
    <w:name w:val="WW8Num110z8"/>
    <w:rsid w:val="000274B5"/>
  </w:style>
  <w:style w:type="character" w:customStyle="1" w:styleId="WW8Num114z0">
    <w:name w:val="WW8Num114z0"/>
    <w:rsid w:val="000274B5"/>
    <w:rPr>
      <w:rFonts w:ascii="StarSymbol" w:eastAsia="StarSymbol" w:hAnsi="StarSymbol" w:cs="StarSymbol"/>
      <w:sz w:val="18"/>
      <w:szCs w:val="18"/>
    </w:rPr>
  </w:style>
  <w:style w:type="character" w:customStyle="1" w:styleId="WW8Num115z0">
    <w:name w:val="WW8Num115z0"/>
    <w:rsid w:val="000274B5"/>
    <w:rPr>
      <w:rFonts w:ascii="Symbol" w:hAnsi="Symbol" w:cs="StarSymbol"/>
      <w:sz w:val="18"/>
      <w:szCs w:val="18"/>
    </w:rPr>
  </w:style>
  <w:style w:type="character" w:customStyle="1" w:styleId="WW8Num116z0">
    <w:name w:val="WW8Num116z0"/>
    <w:rsid w:val="000274B5"/>
    <w:rPr>
      <w:rFonts w:ascii="StarSymbol" w:eastAsia="StarSymbol" w:hAnsi="StarSymbol" w:cs="StarSymbol"/>
      <w:sz w:val="18"/>
      <w:szCs w:val="18"/>
    </w:rPr>
  </w:style>
  <w:style w:type="character" w:customStyle="1" w:styleId="WW8Num116z2">
    <w:name w:val="WW8Num116z2"/>
    <w:rsid w:val="000274B5"/>
    <w:rPr>
      <w:rFonts w:ascii="Wingdings" w:hAnsi="Wingdings" w:cs="Wingdings"/>
    </w:rPr>
  </w:style>
  <w:style w:type="character" w:customStyle="1" w:styleId="WW8Num116z3">
    <w:name w:val="WW8Num116z3"/>
    <w:rsid w:val="000274B5"/>
    <w:rPr>
      <w:rFonts w:ascii="Symbol" w:hAnsi="Symbol" w:cs="Symbol"/>
    </w:rPr>
  </w:style>
  <w:style w:type="character" w:customStyle="1" w:styleId="WW8Num116z4">
    <w:name w:val="WW8Num116z4"/>
    <w:rsid w:val="000274B5"/>
    <w:rPr>
      <w:rFonts w:ascii="Courier New" w:hAnsi="Courier New" w:cs="Courier New"/>
    </w:rPr>
  </w:style>
  <w:style w:type="character" w:customStyle="1" w:styleId="WW8Num117z0">
    <w:name w:val="WW8Num117z0"/>
    <w:rsid w:val="000274B5"/>
    <w:rPr>
      <w:rFonts w:ascii="Symbol" w:hAnsi="Symbol" w:cs="StarSymbol"/>
      <w:sz w:val="18"/>
      <w:szCs w:val="18"/>
    </w:rPr>
  </w:style>
  <w:style w:type="character" w:customStyle="1" w:styleId="WW8Num118z0">
    <w:name w:val="WW8Num118z0"/>
    <w:rsid w:val="000274B5"/>
    <w:rPr>
      <w:rFonts w:ascii="StarSymbol" w:eastAsia="StarSymbol" w:hAnsi="StarSymbol" w:cs="StarSymbol"/>
      <w:sz w:val="18"/>
      <w:szCs w:val="18"/>
      <w:lang w:eastAsia="ru-RU" w:bidi="ru-RU"/>
    </w:rPr>
  </w:style>
  <w:style w:type="character" w:customStyle="1" w:styleId="WW8Num119z0">
    <w:name w:val="WW8Num119z0"/>
    <w:rsid w:val="000274B5"/>
    <w:rPr>
      <w:rFonts w:ascii="Symbol" w:hAnsi="Symbol" w:cs="StarSymbol"/>
      <w:sz w:val="18"/>
      <w:szCs w:val="18"/>
    </w:rPr>
  </w:style>
  <w:style w:type="character" w:customStyle="1" w:styleId="WW8Num120z0">
    <w:name w:val="WW8Num120z0"/>
    <w:rsid w:val="000274B5"/>
    <w:rPr>
      <w:rFonts w:ascii="StarSymbol" w:eastAsia="StarSymbol" w:hAnsi="StarSymbol" w:cs="StarSymbol"/>
      <w:sz w:val="18"/>
      <w:szCs w:val="18"/>
    </w:rPr>
  </w:style>
  <w:style w:type="character" w:customStyle="1" w:styleId="WW8Num120z1">
    <w:name w:val="WW8Num120z1"/>
    <w:rsid w:val="000274B5"/>
    <w:rPr>
      <w:rFonts w:ascii="Symbol" w:eastAsia="Times New Roman" w:hAnsi="Symbol" w:cs="Times New Roman"/>
    </w:rPr>
  </w:style>
  <w:style w:type="character" w:customStyle="1" w:styleId="WW8Num121z0">
    <w:name w:val="WW8Num121z0"/>
    <w:rsid w:val="000274B5"/>
    <w:rPr>
      <w:rFonts w:ascii="StarSymbol" w:eastAsia="StarSymbol" w:hAnsi="StarSymbol" w:cs="StarSymbol"/>
      <w:sz w:val="18"/>
      <w:szCs w:val="18"/>
    </w:rPr>
  </w:style>
  <w:style w:type="character" w:customStyle="1" w:styleId="WW8Num121z1">
    <w:name w:val="WW8Num121z1"/>
    <w:rsid w:val="000274B5"/>
    <w:rPr>
      <w:rFonts w:ascii="Symbol" w:hAnsi="Symbol" w:cs="Symbol"/>
    </w:rPr>
  </w:style>
  <w:style w:type="character" w:customStyle="1" w:styleId="WW8Num122z0">
    <w:name w:val="WW8Num122z0"/>
    <w:rsid w:val="000274B5"/>
    <w:rPr>
      <w:rFonts w:ascii="StarSymbol" w:eastAsia="StarSymbol" w:hAnsi="StarSymbol" w:cs="StarSymbol"/>
      <w:sz w:val="18"/>
      <w:szCs w:val="18"/>
    </w:rPr>
  </w:style>
  <w:style w:type="character" w:customStyle="1" w:styleId="WW8Num123z0">
    <w:name w:val="WW8Num123z0"/>
    <w:rsid w:val="000274B5"/>
    <w:rPr>
      <w:rFonts w:ascii="StarSymbol" w:eastAsia="StarSymbol" w:hAnsi="StarSymbol" w:cs="StarSymbol"/>
      <w:sz w:val="18"/>
      <w:szCs w:val="18"/>
    </w:rPr>
  </w:style>
  <w:style w:type="character" w:customStyle="1" w:styleId="WW8Num124z0">
    <w:name w:val="WW8Num124z0"/>
    <w:rsid w:val="000274B5"/>
    <w:rPr>
      <w:rFonts w:ascii="StarSymbol" w:eastAsia="StarSymbol" w:hAnsi="StarSymbol" w:cs="StarSymbol"/>
      <w:sz w:val="18"/>
      <w:szCs w:val="18"/>
    </w:rPr>
  </w:style>
  <w:style w:type="character" w:customStyle="1" w:styleId="WW8Num125z0">
    <w:name w:val="WW8Num125z0"/>
    <w:rsid w:val="000274B5"/>
  </w:style>
  <w:style w:type="character" w:customStyle="1" w:styleId="WW8Num125z1">
    <w:name w:val="WW8Num125z1"/>
    <w:rsid w:val="000274B5"/>
  </w:style>
  <w:style w:type="character" w:customStyle="1" w:styleId="WW8Num125z2">
    <w:name w:val="WW8Num125z2"/>
    <w:rsid w:val="000274B5"/>
  </w:style>
  <w:style w:type="character" w:customStyle="1" w:styleId="WW8Num125z3">
    <w:name w:val="WW8Num125z3"/>
    <w:rsid w:val="000274B5"/>
  </w:style>
  <w:style w:type="character" w:customStyle="1" w:styleId="WW8Num125z4">
    <w:name w:val="WW8Num125z4"/>
    <w:rsid w:val="000274B5"/>
  </w:style>
  <w:style w:type="character" w:customStyle="1" w:styleId="WW8Num125z5">
    <w:name w:val="WW8Num125z5"/>
    <w:rsid w:val="000274B5"/>
  </w:style>
  <w:style w:type="character" w:customStyle="1" w:styleId="WW8Num125z6">
    <w:name w:val="WW8Num125z6"/>
    <w:rsid w:val="000274B5"/>
  </w:style>
  <w:style w:type="character" w:customStyle="1" w:styleId="WW8Num125z7">
    <w:name w:val="WW8Num125z7"/>
    <w:rsid w:val="000274B5"/>
  </w:style>
  <w:style w:type="character" w:customStyle="1" w:styleId="WW8Num125z8">
    <w:name w:val="WW8Num125z8"/>
    <w:rsid w:val="000274B5"/>
  </w:style>
  <w:style w:type="character" w:customStyle="1" w:styleId="WW8Num126z0">
    <w:name w:val="WW8Num126z0"/>
    <w:rsid w:val="000274B5"/>
    <w:rPr>
      <w:rFonts w:ascii="StarSymbol" w:eastAsia="StarSymbol" w:hAnsi="StarSymbol" w:cs="StarSymbol"/>
      <w:sz w:val="18"/>
      <w:szCs w:val="18"/>
    </w:rPr>
  </w:style>
  <w:style w:type="character" w:customStyle="1" w:styleId="WW8Num127z0">
    <w:name w:val="WW8Num127z0"/>
    <w:rsid w:val="000274B5"/>
    <w:rPr>
      <w:rFonts w:ascii="StarSymbol" w:eastAsia="StarSymbol" w:hAnsi="StarSymbol" w:cs="StarSymbol"/>
      <w:sz w:val="18"/>
      <w:szCs w:val="18"/>
    </w:rPr>
  </w:style>
  <w:style w:type="character" w:customStyle="1" w:styleId="WW8Num127z1">
    <w:name w:val="WW8Num127z1"/>
    <w:rsid w:val="000274B5"/>
    <w:rPr>
      <w:rFonts w:ascii="Symbol" w:hAnsi="Symbol" w:cs="Symbol"/>
      <w:b w:val="0"/>
    </w:rPr>
  </w:style>
  <w:style w:type="character" w:customStyle="1" w:styleId="WW8Num128z0">
    <w:name w:val="WW8Num128z0"/>
    <w:rsid w:val="000274B5"/>
    <w:rPr>
      <w:rFonts w:ascii="Symbol" w:hAnsi="Symbol" w:cs="StarSymbol"/>
      <w:sz w:val="18"/>
      <w:szCs w:val="18"/>
    </w:rPr>
  </w:style>
  <w:style w:type="character" w:customStyle="1" w:styleId="WW8Num129z0">
    <w:name w:val="WW8Num129z0"/>
    <w:rsid w:val="000274B5"/>
    <w:rPr>
      <w:rFonts w:ascii="StarSymbol" w:eastAsia="StarSymbol" w:hAnsi="StarSymbol" w:cs="StarSymbol"/>
      <w:sz w:val="18"/>
      <w:szCs w:val="18"/>
    </w:rPr>
  </w:style>
  <w:style w:type="character" w:customStyle="1" w:styleId="WW8Num130z0">
    <w:name w:val="WW8Num130z0"/>
    <w:rsid w:val="000274B5"/>
    <w:rPr>
      <w:rFonts w:ascii="Symbol" w:hAnsi="Symbol" w:cs="StarSymbol"/>
      <w:sz w:val="18"/>
      <w:szCs w:val="18"/>
    </w:rPr>
  </w:style>
  <w:style w:type="character" w:customStyle="1" w:styleId="WW8Num131z0">
    <w:name w:val="WW8Num131z0"/>
    <w:rsid w:val="000274B5"/>
    <w:rPr>
      <w:rFonts w:ascii="StarSymbol" w:eastAsia="StarSymbol" w:hAnsi="StarSymbol" w:cs="StarSymbol"/>
      <w:sz w:val="18"/>
      <w:szCs w:val="18"/>
    </w:rPr>
  </w:style>
  <w:style w:type="character" w:customStyle="1" w:styleId="WW8Num132z0">
    <w:name w:val="WW8Num132z0"/>
    <w:rsid w:val="000274B5"/>
    <w:rPr>
      <w:rFonts w:ascii="StarSymbol" w:eastAsia="StarSymbol" w:hAnsi="StarSymbol" w:cs="StarSymbol"/>
      <w:sz w:val="18"/>
      <w:szCs w:val="18"/>
    </w:rPr>
  </w:style>
  <w:style w:type="character" w:customStyle="1" w:styleId="WW8Num133z0">
    <w:name w:val="WW8Num133z0"/>
    <w:rsid w:val="000274B5"/>
    <w:rPr>
      <w:rFonts w:ascii="Symbol" w:eastAsia="Times New Roman" w:hAnsi="Symbol" w:cs="StarSymbol"/>
      <w:color w:val="auto"/>
      <w:sz w:val="18"/>
      <w:szCs w:val="18"/>
      <w:shd w:val="clear" w:color="auto" w:fill="auto"/>
      <w:lang w:val="ru-RU" w:eastAsia="ar-SA" w:bidi="ar-SA"/>
    </w:rPr>
  </w:style>
  <w:style w:type="character" w:customStyle="1" w:styleId="WW8Num134z0">
    <w:name w:val="WW8Num134z0"/>
    <w:rsid w:val="000274B5"/>
    <w:rPr>
      <w:rFonts w:ascii="StarSymbol" w:eastAsia="StarSymbol" w:hAnsi="StarSymbol" w:cs="StarSymbol"/>
      <w:sz w:val="18"/>
      <w:szCs w:val="18"/>
    </w:rPr>
  </w:style>
  <w:style w:type="character" w:customStyle="1" w:styleId="WW8Num135z0">
    <w:name w:val="WW8Num135z0"/>
    <w:rsid w:val="000274B5"/>
    <w:rPr>
      <w:rFonts w:ascii="StarSymbol" w:eastAsia="StarSymbol" w:hAnsi="StarSymbol" w:cs="StarSymbol"/>
      <w:sz w:val="18"/>
      <w:szCs w:val="18"/>
    </w:rPr>
  </w:style>
  <w:style w:type="character" w:customStyle="1" w:styleId="WW8Num135z1">
    <w:name w:val="WW8Num135z1"/>
    <w:rsid w:val="000274B5"/>
    <w:rPr>
      <w:rFonts w:ascii="Symbol" w:hAnsi="Symbol" w:cs="Symbol"/>
      <w:u w:val="single"/>
    </w:rPr>
  </w:style>
  <w:style w:type="character" w:customStyle="1" w:styleId="WW8Num136z0">
    <w:name w:val="WW8Num136z0"/>
    <w:rsid w:val="000274B5"/>
    <w:rPr>
      <w:rFonts w:ascii="Symbol" w:hAnsi="Symbol" w:cs="StarSymbol"/>
      <w:sz w:val="18"/>
      <w:szCs w:val="18"/>
    </w:rPr>
  </w:style>
  <w:style w:type="character" w:customStyle="1" w:styleId="WW8Num137z0">
    <w:name w:val="WW8Num137z0"/>
    <w:rsid w:val="000274B5"/>
    <w:rPr>
      <w:rFonts w:ascii="StarSymbol" w:eastAsia="StarSymbol" w:hAnsi="StarSymbol" w:cs="StarSymbol"/>
      <w:sz w:val="18"/>
      <w:szCs w:val="18"/>
    </w:rPr>
  </w:style>
  <w:style w:type="character" w:customStyle="1" w:styleId="WW8Num138z0">
    <w:name w:val="WW8Num138z0"/>
    <w:rsid w:val="000274B5"/>
    <w:rPr>
      <w:rFonts w:ascii="StarSymbol" w:eastAsia="StarSymbol" w:hAnsi="StarSymbol" w:cs="StarSymbol"/>
      <w:sz w:val="18"/>
      <w:szCs w:val="18"/>
    </w:rPr>
  </w:style>
  <w:style w:type="character" w:customStyle="1" w:styleId="WW8Num139z0">
    <w:name w:val="WW8Num139z0"/>
    <w:rsid w:val="000274B5"/>
    <w:rPr>
      <w:rFonts w:ascii="StarSymbol" w:eastAsia="StarSymbol" w:hAnsi="StarSymbol" w:cs="StarSymbol"/>
      <w:sz w:val="18"/>
      <w:szCs w:val="18"/>
    </w:rPr>
  </w:style>
  <w:style w:type="character" w:customStyle="1" w:styleId="WW8Num140z0">
    <w:name w:val="WW8Num140z0"/>
    <w:rsid w:val="000274B5"/>
    <w:rPr>
      <w:rFonts w:ascii="Symbol" w:hAnsi="Symbol" w:cs="StarSymbol"/>
      <w:sz w:val="18"/>
      <w:szCs w:val="18"/>
    </w:rPr>
  </w:style>
  <w:style w:type="character" w:customStyle="1" w:styleId="WW8Num141z0">
    <w:name w:val="WW8Num141z0"/>
    <w:rsid w:val="000274B5"/>
    <w:rPr>
      <w:rFonts w:ascii="StarSymbol" w:eastAsia="StarSymbol" w:hAnsi="StarSymbol" w:cs="StarSymbol"/>
      <w:sz w:val="18"/>
      <w:szCs w:val="18"/>
    </w:rPr>
  </w:style>
  <w:style w:type="character" w:customStyle="1" w:styleId="WW8Num141z1">
    <w:name w:val="WW8Num141z1"/>
    <w:rsid w:val="000274B5"/>
    <w:rPr>
      <w:rFonts w:ascii="Symbol" w:hAnsi="Symbol" w:cs="Symbol"/>
      <w:u w:val="single"/>
    </w:rPr>
  </w:style>
  <w:style w:type="character" w:customStyle="1" w:styleId="WW8Num142z0">
    <w:name w:val="WW8Num142z0"/>
    <w:rsid w:val="000274B5"/>
    <w:rPr>
      <w:rFonts w:ascii="StarSymbol" w:eastAsia="StarSymbol" w:hAnsi="StarSymbol" w:cs="StarSymbol"/>
      <w:sz w:val="18"/>
      <w:szCs w:val="18"/>
    </w:rPr>
  </w:style>
  <w:style w:type="character" w:customStyle="1" w:styleId="WW8Num143z0">
    <w:name w:val="WW8Num143z0"/>
    <w:rsid w:val="000274B5"/>
    <w:rPr>
      <w:rFonts w:ascii="StarSymbol" w:eastAsia="StarSymbol" w:hAnsi="StarSymbol" w:cs="StarSymbol"/>
      <w:sz w:val="18"/>
      <w:szCs w:val="18"/>
    </w:rPr>
  </w:style>
  <w:style w:type="character" w:customStyle="1" w:styleId="WW8Num144z0">
    <w:name w:val="WW8Num144z0"/>
    <w:rsid w:val="000274B5"/>
    <w:rPr>
      <w:rFonts w:ascii="StarSymbol" w:eastAsia="StarSymbol" w:hAnsi="StarSymbol" w:cs="StarSymbol"/>
      <w:sz w:val="18"/>
      <w:szCs w:val="18"/>
    </w:rPr>
  </w:style>
  <w:style w:type="character" w:customStyle="1" w:styleId="WW8Num145z0">
    <w:name w:val="WW8Num145z0"/>
    <w:rsid w:val="000274B5"/>
    <w:rPr>
      <w:rFonts w:ascii="Symbol" w:hAnsi="Symbol" w:cs="StarSymbol"/>
      <w:sz w:val="18"/>
      <w:szCs w:val="18"/>
    </w:rPr>
  </w:style>
  <w:style w:type="character" w:customStyle="1" w:styleId="WW8Num146z0">
    <w:name w:val="WW8Num146z0"/>
    <w:rsid w:val="000274B5"/>
    <w:rPr>
      <w:rFonts w:ascii="StarSymbol" w:eastAsia="StarSymbol" w:hAnsi="StarSymbol" w:cs="StarSymbol"/>
      <w:sz w:val="18"/>
      <w:szCs w:val="18"/>
    </w:rPr>
  </w:style>
  <w:style w:type="character" w:customStyle="1" w:styleId="WW8Num147z0">
    <w:name w:val="WW8Num147z0"/>
    <w:rsid w:val="000274B5"/>
    <w:rPr>
      <w:rFonts w:ascii="StarSymbol" w:eastAsia="StarSymbol" w:hAnsi="StarSymbol" w:cs="StarSymbol"/>
      <w:sz w:val="18"/>
      <w:szCs w:val="18"/>
    </w:rPr>
  </w:style>
  <w:style w:type="character" w:customStyle="1" w:styleId="WW8Num148z0">
    <w:name w:val="WW8Num148z0"/>
    <w:rsid w:val="000274B5"/>
    <w:rPr>
      <w:rFonts w:ascii="StarSymbol" w:eastAsia="StarSymbol" w:hAnsi="StarSymbol" w:cs="StarSymbol"/>
      <w:sz w:val="18"/>
      <w:szCs w:val="18"/>
    </w:rPr>
  </w:style>
  <w:style w:type="character" w:customStyle="1" w:styleId="WW8Num149z0">
    <w:name w:val="WW8Num149z0"/>
    <w:rsid w:val="000274B5"/>
    <w:rPr>
      <w:rFonts w:ascii="StarSymbol" w:eastAsia="StarSymbol" w:hAnsi="StarSymbol" w:cs="StarSymbol"/>
      <w:sz w:val="18"/>
      <w:szCs w:val="18"/>
    </w:rPr>
  </w:style>
  <w:style w:type="character" w:customStyle="1" w:styleId="WW8Num150z0">
    <w:name w:val="WW8Num150z0"/>
    <w:rsid w:val="000274B5"/>
    <w:rPr>
      <w:rFonts w:ascii="StarSymbol" w:eastAsia="StarSymbol" w:hAnsi="StarSymbol" w:cs="StarSymbol"/>
      <w:sz w:val="18"/>
      <w:szCs w:val="18"/>
    </w:rPr>
  </w:style>
  <w:style w:type="character" w:customStyle="1" w:styleId="WW8Num151z0">
    <w:name w:val="WW8Num151z0"/>
    <w:rsid w:val="000274B5"/>
    <w:rPr>
      <w:rFonts w:ascii="StarSymbol" w:eastAsia="StarSymbol" w:hAnsi="StarSymbol" w:cs="StarSymbol"/>
      <w:sz w:val="18"/>
      <w:szCs w:val="18"/>
    </w:rPr>
  </w:style>
  <w:style w:type="character" w:customStyle="1" w:styleId="WW8Num152z0">
    <w:name w:val="WW8Num152z0"/>
    <w:rsid w:val="000274B5"/>
    <w:rPr>
      <w:rFonts w:ascii="StarSymbol" w:eastAsia="StarSymbol" w:hAnsi="StarSymbol" w:cs="StarSymbol"/>
      <w:sz w:val="18"/>
      <w:szCs w:val="18"/>
    </w:rPr>
  </w:style>
  <w:style w:type="character" w:customStyle="1" w:styleId="WW8Num152z1">
    <w:name w:val="WW8Num152z1"/>
    <w:rsid w:val="000274B5"/>
    <w:rPr>
      <w:rFonts w:ascii="Symbol" w:hAnsi="Symbol" w:cs="StarSymbol"/>
      <w:sz w:val="18"/>
      <w:szCs w:val="18"/>
    </w:rPr>
  </w:style>
  <w:style w:type="character" w:customStyle="1" w:styleId="WW8Num153z0">
    <w:name w:val="WW8Num153z0"/>
    <w:rsid w:val="000274B5"/>
    <w:rPr>
      <w:rFonts w:ascii="Symbol" w:hAnsi="Symbol" w:cs="StarSymbol"/>
      <w:sz w:val="18"/>
      <w:szCs w:val="18"/>
    </w:rPr>
  </w:style>
  <w:style w:type="character" w:customStyle="1" w:styleId="WW8Num154z0">
    <w:name w:val="WW8Num154z0"/>
    <w:rsid w:val="000274B5"/>
    <w:rPr>
      <w:rFonts w:ascii="Symbol" w:hAnsi="Symbol" w:cs="StarSymbol"/>
      <w:sz w:val="18"/>
      <w:szCs w:val="18"/>
    </w:rPr>
  </w:style>
  <w:style w:type="character" w:customStyle="1" w:styleId="WW8Num155z0">
    <w:name w:val="WW8Num155z0"/>
    <w:rsid w:val="000274B5"/>
    <w:rPr>
      <w:rFonts w:ascii="Symbol" w:hAnsi="Symbol" w:cs="StarSymbol"/>
      <w:sz w:val="18"/>
      <w:szCs w:val="18"/>
    </w:rPr>
  </w:style>
  <w:style w:type="character" w:customStyle="1" w:styleId="WW8Num156z0">
    <w:name w:val="WW8Num156z0"/>
    <w:rsid w:val="000274B5"/>
    <w:rPr>
      <w:rFonts w:ascii="StarSymbol" w:eastAsia="StarSymbol" w:hAnsi="StarSymbol" w:cs="StarSymbol"/>
      <w:sz w:val="18"/>
      <w:szCs w:val="18"/>
    </w:rPr>
  </w:style>
  <w:style w:type="character" w:customStyle="1" w:styleId="WW8Num157z0">
    <w:name w:val="WW8Num157z0"/>
    <w:rsid w:val="000274B5"/>
    <w:rPr>
      <w:rFonts w:ascii="StarSymbol" w:eastAsia="StarSymbol" w:hAnsi="StarSymbol" w:cs="StarSymbol"/>
      <w:sz w:val="18"/>
      <w:szCs w:val="18"/>
    </w:rPr>
  </w:style>
  <w:style w:type="character" w:customStyle="1" w:styleId="WW8Num157z1">
    <w:name w:val="WW8Num157z1"/>
    <w:rsid w:val="000274B5"/>
    <w:rPr>
      <w:rFonts w:ascii="Symbol" w:hAnsi="Symbol" w:cs="Symbol"/>
    </w:rPr>
  </w:style>
  <w:style w:type="character" w:customStyle="1" w:styleId="WW8Num158z0">
    <w:name w:val="WW8Num158z0"/>
    <w:rsid w:val="000274B5"/>
    <w:rPr>
      <w:rFonts w:ascii="StarSymbol" w:eastAsia="StarSymbol" w:hAnsi="StarSymbol" w:cs="StarSymbol"/>
      <w:sz w:val="18"/>
      <w:szCs w:val="18"/>
    </w:rPr>
  </w:style>
  <w:style w:type="character" w:customStyle="1" w:styleId="WW8Num159z0">
    <w:name w:val="WW8Num159z0"/>
    <w:rsid w:val="000274B5"/>
    <w:rPr>
      <w:rFonts w:ascii="Symbol" w:hAnsi="Symbol" w:cs="StarSymbol"/>
      <w:sz w:val="18"/>
      <w:szCs w:val="18"/>
    </w:rPr>
  </w:style>
  <w:style w:type="character" w:customStyle="1" w:styleId="WW8Num160z0">
    <w:name w:val="WW8Num160z0"/>
    <w:rsid w:val="000274B5"/>
    <w:rPr>
      <w:color w:val="000000"/>
      <w:shd w:val="clear" w:color="auto" w:fill="FFFFFF"/>
    </w:rPr>
  </w:style>
  <w:style w:type="character" w:customStyle="1" w:styleId="WW8Num160z1">
    <w:name w:val="WW8Num160z1"/>
    <w:rsid w:val="000274B5"/>
  </w:style>
  <w:style w:type="character" w:customStyle="1" w:styleId="WW8Num160z2">
    <w:name w:val="WW8Num160z2"/>
    <w:rsid w:val="000274B5"/>
  </w:style>
  <w:style w:type="character" w:customStyle="1" w:styleId="WW8Num160z3">
    <w:name w:val="WW8Num160z3"/>
    <w:rsid w:val="000274B5"/>
  </w:style>
  <w:style w:type="character" w:customStyle="1" w:styleId="WW8Num160z4">
    <w:name w:val="WW8Num160z4"/>
    <w:rsid w:val="000274B5"/>
  </w:style>
  <w:style w:type="character" w:customStyle="1" w:styleId="WW8Num160z5">
    <w:name w:val="WW8Num160z5"/>
    <w:rsid w:val="000274B5"/>
  </w:style>
  <w:style w:type="character" w:customStyle="1" w:styleId="WW8Num160z6">
    <w:name w:val="WW8Num160z6"/>
    <w:rsid w:val="000274B5"/>
  </w:style>
  <w:style w:type="character" w:customStyle="1" w:styleId="WW8Num160z7">
    <w:name w:val="WW8Num160z7"/>
    <w:rsid w:val="000274B5"/>
  </w:style>
  <w:style w:type="character" w:customStyle="1" w:styleId="WW8Num160z8">
    <w:name w:val="WW8Num160z8"/>
    <w:rsid w:val="000274B5"/>
  </w:style>
  <w:style w:type="character" w:customStyle="1" w:styleId="WW8Num161z0">
    <w:name w:val="WW8Num161z0"/>
    <w:rsid w:val="000274B5"/>
    <w:rPr>
      <w:rFonts w:ascii="StarSymbol" w:eastAsia="StarSymbol" w:hAnsi="StarSymbol" w:cs="StarSymbol"/>
      <w:sz w:val="18"/>
      <w:szCs w:val="18"/>
    </w:rPr>
  </w:style>
  <w:style w:type="character" w:customStyle="1" w:styleId="WW8Num161z1">
    <w:name w:val="WW8Num161z1"/>
    <w:rsid w:val="000274B5"/>
    <w:rPr>
      <w:rFonts w:ascii="Symbol" w:hAnsi="Symbol" w:cs="Symbol"/>
      <w:b w:val="0"/>
    </w:rPr>
  </w:style>
  <w:style w:type="character" w:customStyle="1" w:styleId="WW8Num162z0">
    <w:name w:val="WW8Num162z0"/>
    <w:rsid w:val="000274B5"/>
    <w:rPr>
      <w:rFonts w:ascii="StarSymbol" w:eastAsia="StarSymbol" w:hAnsi="StarSymbol" w:cs="StarSymbol"/>
      <w:sz w:val="18"/>
      <w:szCs w:val="18"/>
    </w:rPr>
  </w:style>
  <w:style w:type="character" w:customStyle="1" w:styleId="WW8Num163z0">
    <w:name w:val="WW8Num163z0"/>
    <w:rsid w:val="000274B5"/>
    <w:rPr>
      <w:rFonts w:ascii="Symbol" w:hAnsi="Symbol" w:cs="StarSymbol"/>
      <w:sz w:val="18"/>
      <w:szCs w:val="18"/>
    </w:rPr>
  </w:style>
  <w:style w:type="character" w:customStyle="1" w:styleId="WW8Num164z0">
    <w:name w:val="WW8Num164z0"/>
    <w:rsid w:val="000274B5"/>
    <w:rPr>
      <w:rFonts w:ascii="StarSymbol" w:eastAsia="StarSymbol" w:hAnsi="StarSymbol" w:cs="StarSymbol"/>
      <w:sz w:val="18"/>
      <w:szCs w:val="18"/>
    </w:rPr>
  </w:style>
  <w:style w:type="character" w:customStyle="1" w:styleId="WW8Num165z0">
    <w:name w:val="WW8Num165z0"/>
    <w:rsid w:val="000274B5"/>
    <w:rPr>
      <w:rFonts w:ascii="StarSymbol" w:eastAsia="StarSymbol" w:hAnsi="StarSymbol" w:cs="StarSymbol"/>
      <w:sz w:val="18"/>
      <w:szCs w:val="18"/>
    </w:rPr>
  </w:style>
  <w:style w:type="character" w:customStyle="1" w:styleId="WW8Num166z0">
    <w:name w:val="WW8Num166z0"/>
    <w:rsid w:val="000274B5"/>
    <w:rPr>
      <w:rFonts w:ascii="StarSymbol" w:eastAsia="StarSymbol" w:hAnsi="StarSymbol" w:cs="StarSymbol"/>
      <w:sz w:val="18"/>
      <w:szCs w:val="18"/>
    </w:rPr>
  </w:style>
  <w:style w:type="character" w:customStyle="1" w:styleId="WW8Num167z0">
    <w:name w:val="WW8Num167z0"/>
    <w:rsid w:val="000274B5"/>
    <w:rPr>
      <w:rFonts w:ascii="StarSymbol" w:eastAsia="StarSymbol" w:hAnsi="StarSymbol" w:cs="StarSymbol"/>
      <w:sz w:val="18"/>
      <w:szCs w:val="18"/>
    </w:rPr>
  </w:style>
  <w:style w:type="character" w:customStyle="1" w:styleId="WW8Num168z0">
    <w:name w:val="WW8Num168z0"/>
    <w:rsid w:val="000274B5"/>
    <w:rPr>
      <w:rFonts w:ascii="Symbol" w:hAnsi="Symbol" w:cs="StarSymbol"/>
      <w:sz w:val="18"/>
      <w:szCs w:val="18"/>
    </w:rPr>
  </w:style>
  <w:style w:type="character" w:customStyle="1" w:styleId="WW8Num169z0">
    <w:name w:val="WW8Num169z0"/>
    <w:rsid w:val="000274B5"/>
    <w:rPr>
      <w:rFonts w:ascii="StarSymbol" w:eastAsia="StarSymbol" w:hAnsi="StarSymbol" w:cs="StarSymbol"/>
      <w:sz w:val="18"/>
      <w:szCs w:val="18"/>
    </w:rPr>
  </w:style>
  <w:style w:type="character" w:customStyle="1" w:styleId="WW8Num170z0">
    <w:name w:val="WW8Num170z0"/>
    <w:rsid w:val="000274B5"/>
    <w:rPr>
      <w:rFonts w:ascii="Symbol" w:hAnsi="Symbol" w:cs="StarSymbol"/>
      <w:sz w:val="18"/>
      <w:szCs w:val="18"/>
    </w:rPr>
  </w:style>
  <w:style w:type="character" w:customStyle="1" w:styleId="WW8Num171z0">
    <w:name w:val="WW8Num171z0"/>
    <w:rsid w:val="000274B5"/>
    <w:rPr>
      <w:rFonts w:ascii="Symbol" w:hAnsi="Symbol" w:cs="StarSymbol"/>
      <w:sz w:val="18"/>
      <w:szCs w:val="18"/>
    </w:rPr>
  </w:style>
  <w:style w:type="character" w:customStyle="1" w:styleId="WW8Num172z0">
    <w:name w:val="WW8Num172z0"/>
    <w:rsid w:val="000274B5"/>
    <w:rPr>
      <w:rFonts w:ascii="StarSymbol" w:eastAsia="StarSymbol" w:hAnsi="StarSymbol" w:cs="StarSymbol"/>
      <w:sz w:val="18"/>
      <w:szCs w:val="18"/>
    </w:rPr>
  </w:style>
  <w:style w:type="character" w:customStyle="1" w:styleId="WW8Num173z0">
    <w:name w:val="WW8Num173z0"/>
    <w:rsid w:val="000274B5"/>
    <w:rPr>
      <w:rFonts w:ascii="StarSymbol" w:eastAsia="StarSymbol" w:hAnsi="StarSymbol" w:cs="StarSymbol"/>
      <w:sz w:val="18"/>
      <w:szCs w:val="18"/>
    </w:rPr>
  </w:style>
  <w:style w:type="character" w:customStyle="1" w:styleId="WW8Num173z1">
    <w:name w:val="WW8Num173z1"/>
    <w:rsid w:val="000274B5"/>
    <w:rPr>
      <w:rFonts w:ascii="Symbol" w:hAnsi="Symbol" w:cs="StarSymbol"/>
      <w:sz w:val="18"/>
      <w:szCs w:val="18"/>
    </w:rPr>
  </w:style>
  <w:style w:type="character" w:customStyle="1" w:styleId="WW8Num174z0">
    <w:name w:val="WW8Num174z0"/>
    <w:rsid w:val="000274B5"/>
    <w:rPr>
      <w:rFonts w:ascii="Symbol" w:hAnsi="Symbol" w:cs="StarSymbol"/>
      <w:sz w:val="18"/>
      <w:szCs w:val="18"/>
    </w:rPr>
  </w:style>
  <w:style w:type="character" w:customStyle="1" w:styleId="WW8Num175z0">
    <w:name w:val="WW8Num175z0"/>
    <w:rsid w:val="000274B5"/>
    <w:rPr>
      <w:rFonts w:ascii="Symbol" w:hAnsi="Symbol" w:cs="StarSymbol"/>
      <w:sz w:val="18"/>
      <w:szCs w:val="18"/>
    </w:rPr>
  </w:style>
  <w:style w:type="character" w:customStyle="1" w:styleId="WW8Num176z0">
    <w:name w:val="WW8Num176z0"/>
    <w:rsid w:val="000274B5"/>
    <w:rPr>
      <w:rFonts w:ascii="StarSymbol" w:eastAsia="StarSymbol" w:hAnsi="StarSymbol" w:cs="StarSymbol"/>
      <w:sz w:val="18"/>
      <w:szCs w:val="18"/>
    </w:rPr>
  </w:style>
  <w:style w:type="character" w:customStyle="1" w:styleId="WW8Num176z1">
    <w:name w:val="WW8Num176z1"/>
    <w:rsid w:val="000274B5"/>
    <w:rPr>
      <w:rFonts w:ascii="Symbol" w:hAnsi="Symbol" w:cs="StarSymbol"/>
      <w:sz w:val="18"/>
      <w:szCs w:val="18"/>
    </w:rPr>
  </w:style>
  <w:style w:type="character" w:customStyle="1" w:styleId="WW8Num177z0">
    <w:name w:val="WW8Num177z0"/>
    <w:rsid w:val="000274B5"/>
    <w:rPr>
      <w:rFonts w:ascii="StarSymbol" w:eastAsia="StarSymbol" w:hAnsi="StarSymbol" w:cs="StarSymbol"/>
      <w:sz w:val="18"/>
      <w:szCs w:val="18"/>
    </w:rPr>
  </w:style>
  <w:style w:type="character" w:customStyle="1" w:styleId="WW8Num178z0">
    <w:name w:val="WW8Num178z0"/>
    <w:rsid w:val="000274B5"/>
    <w:rPr>
      <w:rFonts w:ascii="StarSymbol" w:eastAsia="StarSymbol" w:hAnsi="StarSymbol" w:cs="StarSymbol"/>
      <w:sz w:val="18"/>
      <w:szCs w:val="18"/>
    </w:rPr>
  </w:style>
  <w:style w:type="character" w:customStyle="1" w:styleId="WW8Num178z1">
    <w:name w:val="WW8Num178z1"/>
    <w:rsid w:val="000274B5"/>
    <w:rPr>
      <w:rFonts w:ascii="Courier New" w:hAnsi="Courier New" w:cs="Courier New"/>
    </w:rPr>
  </w:style>
  <w:style w:type="character" w:customStyle="1" w:styleId="WW8Num178z2">
    <w:name w:val="WW8Num178z2"/>
    <w:rsid w:val="000274B5"/>
    <w:rPr>
      <w:rFonts w:ascii="Wingdings" w:hAnsi="Wingdings" w:cs="Wingdings"/>
    </w:rPr>
  </w:style>
  <w:style w:type="character" w:customStyle="1" w:styleId="WW8Num178z3">
    <w:name w:val="WW8Num178z3"/>
    <w:rsid w:val="000274B5"/>
    <w:rPr>
      <w:rFonts w:ascii="Symbol" w:hAnsi="Symbol" w:cs="Symbol"/>
    </w:rPr>
  </w:style>
  <w:style w:type="character" w:customStyle="1" w:styleId="WW8Num179z0">
    <w:name w:val="WW8Num179z0"/>
    <w:rsid w:val="000274B5"/>
    <w:rPr>
      <w:rFonts w:ascii="StarSymbol" w:eastAsia="StarSymbol" w:hAnsi="StarSymbol" w:cs="StarSymbol"/>
      <w:sz w:val="18"/>
      <w:szCs w:val="18"/>
    </w:rPr>
  </w:style>
  <w:style w:type="character" w:customStyle="1" w:styleId="WW8Num180z0">
    <w:name w:val="WW8Num180z0"/>
    <w:rsid w:val="000274B5"/>
    <w:rPr>
      <w:rFonts w:ascii="StarSymbol" w:eastAsia="StarSymbol" w:hAnsi="StarSymbol" w:cs="StarSymbol"/>
      <w:sz w:val="18"/>
      <w:szCs w:val="18"/>
    </w:rPr>
  </w:style>
  <w:style w:type="character" w:customStyle="1" w:styleId="WW8Num181z0">
    <w:name w:val="WW8Num181z0"/>
    <w:rsid w:val="000274B5"/>
    <w:rPr>
      <w:rFonts w:ascii="StarSymbol" w:eastAsia="StarSymbol" w:hAnsi="StarSymbol" w:cs="StarSymbol"/>
      <w:sz w:val="18"/>
      <w:szCs w:val="18"/>
    </w:rPr>
  </w:style>
  <w:style w:type="character" w:customStyle="1" w:styleId="WW8Num182z0">
    <w:name w:val="WW8Num182z0"/>
    <w:rsid w:val="000274B5"/>
    <w:rPr>
      <w:rFonts w:ascii="Symbol" w:hAnsi="Symbol" w:cs="StarSymbol"/>
      <w:sz w:val="18"/>
      <w:szCs w:val="18"/>
    </w:rPr>
  </w:style>
  <w:style w:type="character" w:customStyle="1" w:styleId="WW8Num183z0">
    <w:name w:val="WW8Num183z0"/>
    <w:rsid w:val="000274B5"/>
    <w:rPr>
      <w:rFonts w:ascii="StarSymbol" w:eastAsia="StarSymbol" w:hAnsi="StarSymbol" w:cs="StarSymbol"/>
      <w:spacing w:val="2"/>
      <w:sz w:val="18"/>
      <w:szCs w:val="18"/>
    </w:rPr>
  </w:style>
  <w:style w:type="character" w:customStyle="1" w:styleId="WW8Num184z0">
    <w:name w:val="WW8Num184z0"/>
    <w:rsid w:val="000274B5"/>
    <w:rPr>
      <w:rFonts w:ascii="StarSymbol" w:eastAsia="StarSymbol" w:hAnsi="StarSymbol" w:cs="StarSymbol"/>
      <w:color w:val="000000"/>
      <w:sz w:val="18"/>
      <w:szCs w:val="18"/>
      <w:shd w:val="clear" w:color="auto" w:fill="FFFFFF"/>
    </w:rPr>
  </w:style>
  <w:style w:type="character" w:customStyle="1" w:styleId="WW8Num185z0">
    <w:name w:val="WW8Num185z0"/>
    <w:rsid w:val="000274B5"/>
    <w:rPr>
      <w:rFonts w:ascii="Symbol" w:hAnsi="Symbol" w:cs="Symbol"/>
    </w:rPr>
  </w:style>
  <w:style w:type="character" w:customStyle="1" w:styleId="WW8Num186z0">
    <w:name w:val="WW8Num186z0"/>
    <w:rsid w:val="000274B5"/>
    <w:rPr>
      <w:rFonts w:ascii="StarSymbol" w:eastAsia="StarSymbol" w:hAnsi="StarSymbol" w:cs="StarSymbol"/>
      <w:color w:val="000000"/>
      <w:w w:val="99"/>
      <w:sz w:val="18"/>
      <w:szCs w:val="18"/>
    </w:rPr>
  </w:style>
  <w:style w:type="character" w:customStyle="1" w:styleId="WW8Num187z0">
    <w:name w:val="WW8Num187z0"/>
    <w:rsid w:val="000274B5"/>
    <w:rPr>
      <w:rFonts w:ascii="Symbol" w:hAnsi="Symbol" w:cs="StarSymbol"/>
      <w:sz w:val="18"/>
      <w:szCs w:val="18"/>
    </w:rPr>
  </w:style>
  <w:style w:type="character" w:customStyle="1" w:styleId="WW8Num188z0">
    <w:name w:val="WW8Num188z0"/>
    <w:rsid w:val="000274B5"/>
    <w:rPr>
      <w:rFonts w:ascii="Symbol" w:hAnsi="Symbol" w:cs="StarSymbol"/>
      <w:sz w:val="18"/>
      <w:szCs w:val="18"/>
    </w:rPr>
  </w:style>
  <w:style w:type="character" w:customStyle="1" w:styleId="WW8Num189z0">
    <w:name w:val="WW8Num189z0"/>
    <w:rsid w:val="000274B5"/>
    <w:rPr>
      <w:rFonts w:ascii="StarSymbol" w:eastAsia="StarSymbol" w:hAnsi="StarSymbol" w:cs="StarSymbol"/>
      <w:sz w:val="18"/>
      <w:szCs w:val="18"/>
    </w:rPr>
  </w:style>
  <w:style w:type="character" w:customStyle="1" w:styleId="WW8Num190z0">
    <w:name w:val="WW8Num190z0"/>
    <w:rsid w:val="000274B5"/>
    <w:rPr>
      <w:rFonts w:ascii="Symbol" w:hAnsi="Symbol" w:cs="StarSymbol"/>
      <w:sz w:val="18"/>
      <w:szCs w:val="18"/>
    </w:rPr>
  </w:style>
  <w:style w:type="character" w:customStyle="1" w:styleId="WW8Num191z0">
    <w:name w:val="WW8Num191z0"/>
    <w:rsid w:val="000274B5"/>
    <w:rPr>
      <w:rFonts w:ascii="Symbol" w:hAnsi="Symbol" w:cs="Symbol"/>
    </w:rPr>
  </w:style>
  <w:style w:type="character" w:customStyle="1" w:styleId="NumberingSymbols">
    <w:name w:val="Numbering Symbols"/>
    <w:rsid w:val="000274B5"/>
  </w:style>
  <w:style w:type="character" w:customStyle="1" w:styleId="BulletSymbols">
    <w:name w:val="Bullet Symbols"/>
    <w:rsid w:val="000274B5"/>
    <w:rPr>
      <w:rFonts w:ascii="StarSymbol" w:eastAsia="StarSymbol" w:hAnsi="StarSymbol" w:cs="StarSymbol"/>
      <w:sz w:val="18"/>
      <w:szCs w:val="18"/>
    </w:rPr>
  </w:style>
  <w:style w:type="character" w:customStyle="1" w:styleId="Internetlink">
    <w:name w:val="Internet link"/>
    <w:rsid w:val="000274B5"/>
    <w:rPr>
      <w:color w:val="000080"/>
      <w:u w:val="single"/>
    </w:rPr>
  </w:style>
  <w:style w:type="character" w:customStyle="1" w:styleId="StrongEmphasis">
    <w:name w:val="Strong Emphasis"/>
    <w:rsid w:val="000274B5"/>
    <w:rPr>
      <w:b/>
      <w:bCs/>
    </w:rPr>
  </w:style>
  <w:style w:type="character" w:customStyle="1" w:styleId="FootnoteSymbol">
    <w:name w:val="Footnote Symbol"/>
    <w:rsid w:val="000274B5"/>
  </w:style>
  <w:style w:type="character" w:customStyle="1" w:styleId="Footnoteanchor">
    <w:name w:val="Footnote anchor"/>
    <w:rsid w:val="000274B5"/>
    <w:rPr>
      <w:vertAlign w:val="superscript"/>
    </w:rPr>
  </w:style>
  <w:style w:type="paragraph" w:customStyle="1" w:styleId="Heading">
    <w:name w:val="Heading"/>
    <w:basedOn w:val="Standard"/>
    <w:next w:val="Textbody"/>
    <w:rsid w:val="000274B5"/>
    <w:pPr>
      <w:keepNext/>
      <w:spacing w:before="240" w:after="120"/>
    </w:pPr>
    <w:rPr>
      <w:rFonts w:ascii="Arial" w:eastAsia="Lucida Sans Unicode" w:hAnsi="Arial" w:cs="Tahoma"/>
      <w:sz w:val="28"/>
      <w:szCs w:val="28"/>
    </w:rPr>
  </w:style>
  <w:style w:type="paragraph" w:customStyle="1" w:styleId="TableHeading">
    <w:name w:val="Table Heading"/>
    <w:basedOn w:val="TableContents"/>
    <w:rsid w:val="000274B5"/>
    <w:pPr>
      <w:widowControl/>
      <w:autoSpaceDN/>
      <w:jc w:val="center"/>
    </w:pPr>
    <w:rPr>
      <w:rFonts w:eastAsia="Times New Roman" w:cs="Times New Roman"/>
      <w:b/>
      <w:bCs/>
      <w:kern w:val="1"/>
    </w:rPr>
  </w:style>
  <w:style w:type="paragraph" w:customStyle="1" w:styleId="1f2">
    <w:name w:val="Название объекта1"/>
    <w:basedOn w:val="Standard"/>
    <w:rsid w:val="000274B5"/>
    <w:pPr>
      <w:suppressLineNumbers/>
      <w:spacing w:before="120" w:after="120"/>
    </w:pPr>
    <w:rPr>
      <w:rFonts w:cs="Tahoma"/>
      <w:i/>
      <w:iCs/>
    </w:rPr>
  </w:style>
  <w:style w:type="paragraph" w:customStyle="1" w:styleId="Framecontents">
    <w:name w:val="Frame contents"/>
    <w:basedOn w:val="Textbody"/>
    <w:rsid w:val="000274B5"/>
    <w:pPr>
      <w:widowControl/>
      <w:autoSpaceDN/>
      <w:spacing w:after="0"/>
      <w:jc w:val="both"/>
    </w:pPr>
    <w:rPr>
      <w:rFonts w:eastAsia="Times New Roman" w:cs="Times New Roman"/>
      <w:kern w:val="1"/>
    </w:rPr>
  </w:style>
  <w:style w:type="paragraph" w:customStyle="1" w:styleId="Index">
    <w:name w:val="Index"/>
    <w:basedOn w:val="Standard"/>
    <w:rsid w:val="000274B5"/>
    <w:pPr>
      <w:suppressLineNumbers/>
    </w:pPr>
    <w:rPr>
      <w:rFonts w:cs="Tahoma"/>
    </w:rPr>
  </w:style>
  <w:style w:type="paragraph" w:customStyle="1" w:styleId="ContentsHeading">
    <w:name w:val="Contents Heading"/>
    <w:basedOn w:val="af6"/>
    <w:rsid w:val="000274B5"/>
    <w:pPr>
      <w:suppressLineNumbers/>
      <w:suppressAutoHyphens/>
      <w:spacing w:before="0" w:after="0"/>
      <w:textAlignment w:val="baseline"/>
    </w:pPr>
    <w:rPr>
      <w:b/>
      <w:bCs/>
      <w:kern w:val="1"/>
      <w:sz w:val="32"/>
      <w:szCs w:val="32"/>
    </w:rPr>
  </w:style>
  <w:style w:type="paragraph" w:customStyle="1" w:styleId="Contents1">
    <w:name w:val="Contents 1"/>
    <w:basedOn w:val="Index"/>
    <w:rsid w:val="000274B5"/>
  </w:style>
  <w:style w:type="paragraph" w:customStyle="1" w:styleId="Contents2">
    <w:name w:val="Contents 2"/>
    <w:basedOn w:val="Index"/>
    <w:rsid w:val="000274B5"/>
    <w:pPr>
      <w:ind w:left="283"/>
    </w:pPr>
  </w:style>
  <w:style w:type="paragraph" w:customStyle="1" w:styleId="Contents3">
    <w:name w:val="Contents 3"/>
    <w:basedOn w:val="Index"/>
    <w:rsid w:val="000274B5"/>
    <w:pPr>
      <w:ind w:left="566"/>
    </w:pPr>
  </w:style>
  <w:style w:type="paragraph" w:customStyle="1" w:styleId="Contents4">
    <w:name w:val="Contents 4"/>
    <w:basedOn w:val="Index"/>
    <w:rsid w:val="000274B5"/>
    <w:pPr>
      <w:ind w:left="849"/>
    </w:pPr>
  </w:style>
  <w:style w:type="paragraph" w:customStyle="1" w:styleId="Contents5">
    <w:name w:val="Contents 5"/>
    <w:basedOn w:val="Index"/>
    <w:rsid w:val="000274B5"/>
    <w:pPr>
      <w:ind w:left="1132"/>
    </w:pPr>
  </w:style>
  <w:style w:type="paragraph" w:customStyle="1" w:styleId="Contents6">
    <w:name w:val="Contents 6"/>
    <w:basedOn w:val="Index"/>
    <w:rsid w:val="000274B5"/>
    <w:pPr>
      <w:ind w:left="1415"/>
    </w:pPr>
  </w:style>
  <w:style w:type="paragraph" w:customStyle="1" w:styleId="Contents7">
    <w:name w:val="Contents 7"/>
    <w:basedOn w:val="Index"/>
    <w:rsid w:val="000274B5"/>
    <w:pPr>
      <w:ind w:left="1698"/>
    </w:pPr>
  </w:style>
  <w:style w:type="paragraph" w:customStyle="1" w:styleId="Contents8">
    <w:name w:val="Contents 8"/>
    <w:basedOn w:val="Index"/>
    <w:rsid w:val="000274B5"/>
    <w:pPr>
      <w:ind w:left="1981"/>
    </w:pPr>
  </w:style>
  <w:style w:type="paragraph" w:customStyle="1" w:styleId="Contents9">
    <w:name w:val="Contents 9"/>
    <w:basedOn w:val="Index"/>
    <w:rsid w:val="000274B5"/>
    <w:pPr>
      <w:ind w:left="2264"/>
    </w:pPr>
  </w:style>
  <w:style w:type="paragraph" w:customStyle="1" w:styleId="Contents10">
    <w:name w:val="Contents 10"/>
    <w:basedOn w:val="Index"/>
    <w:rsid w:val="000274B5"/>
    <w:pPr>
      <w:ind w:left="2547"/>
    </w:pPr>
  </w:style>
  <w:style w:type="paragraph" w:customStyle="1" w:styleId="Quotations">
    <w:name w:val="Quotations"/>
    <w:basedOn w:val="Standard"/>
    <w:rsid w:val="000274B5"/>
    <w:pPr>
      <w:ind w:left="1440" w:right="791"/>
    </w:pPr>
  </w:style>
  <w:style w:type="paragraph" w:customStyle="1" w:styleId="ConsPlusDocList1">
    <w:name w:val="ConsPlusDocList1"/>
    <w:next w:val="Standard"/>
    <w:rsid w:val="000274B5"/>
    <w:pPr>
      <w:widowControl w:val="0"/>
      <w:suppressAutoHyphens/>
      <w:spacing w:after="0" w:line="240" w:lineRule="auto"/>
      <w:textAlignment w:val="baseline"/>
    </w:pPr>
    <w:rPr>
      <w:rFonts w:ascii="Arial" w:eastAsia="Arial" w:hAnsi="Arial" w:cs="Arial"/>
      <w:kern w:val="1"/>
      <w:sz w:val="20"/>
      <w:szCs w:val="20"/>
      <w:lang w:eastAsia="ru-RU" w:bidi="ru-RU"/>
    </w:rPr>
  </w:style>
  <w:style w:type="paragraph" w:customStyle="1" w:styleId="113">
    <w:name w:val="Текст11"/>
    <w:basedOn w:val="Standard"/>
    <w:rsid w:val="000274B5"/>
    <w:pPr>
      <w:widowControl w:val="0"/>
      <w:spacing w:line="276" w:lineRule="auto"/>
      <w:ind w:firstLine="720"/>
    </w:pPr>
    <w:rPr>
      <w:rFonts w:cs="Consolas"/>
    </w:rPr>
  </w:style>
  <w:style w:type="paragraph" w:customStyle="1" w:styleId="ConsPlusCell1">
    <w:name w:val="ConsPlusCell1"/>
    <w:next w:val="Standard"/>
    <w:rsid w:val="000274B5"/>
    <w:pPr>
      <w:widowControl w:val="0"/>
      <w:suppressAutoHyphens/>
      <w:spacing w:after="0" w:line="240" w:lineRule="auto"/>
      <w:textAlignment w:val="baseline"/>
    </w:pPr>
    <w:rPr>
      <w:rFonts w:ascii="Arial" w:eastAsia="Arial" w:hAnsi="Arial" w:cs="Arial"/>
      <w:kern w:val="1"/>
      <w:sz w:val="20"/>
      <w:szCs w:val="20"/>
      <w:lang w:eastAsia="ru-RU" w:bidi="ru-RU"/>
    </w:rPr>
  </w:style>
  <w:style w:type="paragraph" w:customStyle="1" w:styleId="Footnote">
    <w:name w:val="Footnote"/>
    <w:basedOn w:val="Standard"/>
    <w:rsid w:val="000274B5"/>
    <w:pPr>
      <w:suppressLineNumbers/>
      <w:ind w:left="283" w:hanging="283"/>
    </w:pPr>
    <w:rPr>
      <w:sz w:val="20"/>
      <w:szCs w:val="20"/>
    </w:rPr>
  </w:style>
  <w:style w:type="table" w:styleId="afffa">
    <w:name w:val="Table Grid"/>
    <w:basedOn w:val="a5"/>
    <w:rsid w:val="000274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68925798592651511">
    <w:name w:val="3568925798592651511"/>
    <w:rsid w:val="000274B5"/>
    <w:pPr>
      <w:numPr>
        <w:numId w:val="8"/>
      </w:numPr>
    </w:pPr>
  </w:style>
  <w:style w:type="numbering" w:customStyle="1" w:styleId="WW8Num13">
    <w:name w:val="WW8Num13"/>
    <w:basedOn w:val="a6"/>
    <w:rsid w:val="000274B5"/>
    <w:pPr>
      <w:numPr>
        <w:numId w:val="9"/>
      </w:numPr>
    </w:pPr>
  </w:style>
  <w:style w:type="paragraph" w:styleId="HTML">
    <w:name w:val="HTML Preformatted"/>
    <w:basedOn w:val="a1"/>
    <w:link w:val="HTML0"/>
    <w:uiPriority w:val="99"/>
    <w:semiHidden/>
    <w:unhideWhenUsed/>
    <w:rsid w:val="0002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ru-RU"/>
    </w:rPr>
  </w:style>
  <w:style w:type="character" w:customStyle="1" w:styleId="HTML0">
    <w:name w:val="Стандартный HTML Знак"/>
    <w:basedOn w:val="a4"/>
    <w:link w:val="HTML"/>
    <w:uiPriority w:val="99"/>
    <w:semiHidden/>
    <w:rsid w:val="000274B5"/>
    <w:rPr>
      <w:rFonts w:ascii="Courier New" w:eastAsia="Times New Roman" w:hAnsi="Courier New" w:cs="Courier New"/>
      <w:sz w:val="20"/>
      <w:szCs w:val="20"/>
      <w:lang w:eastAsia="ru-RU"/>
    </w:rPr>
  </w:style>
  <w:style w:type="character" w:customStyle="1" w:styleId="affe">
    <w:name w:val="Абзац списка Знак"/>
    <w:link w:val="affd"/>
    <w:uiPriority w:val="34"/>
    <w:locked/>
    <w:rsid w:val="000274B5"/>
    <w:rPr>
      <w:rFonts w:ascii="Times New Roman" w:eastAsia="Times New Roman" w:hAnsi="Times New Roman" w:cs="Times New Roman"/>
      <w:sz w:val="24"/>
      <w:szCs w:val="24"/>
      <w:lang w:eastAsia="ar-SA"/>
    </w:rPr>
  </w:style>
  <w:style w:type="character" w:customStyle="1" w:styleId="afffb">
    <w:name w:val="Основной текст_"/>
    <w:link w:val="52"/>
    <w:locked/>
    <w:rsid w:val="000274B5"/>
    <w:rPr>
      <w:sz w:val="23"/>
      <w:szCs w:val="23"/>
      <w:shd w:val="clear" w:color="auto" w:fill="FFFFFF"/>
    </w:rPr>
  </w:style>
  <w:style w:type="paragraph" w:customStyle="1" w:styleId="52">
    <w:name w:val="Основной текст5"/>
    <w:basedOn w:val="a1"/>
    <w:link w:val="afffb"/>
    <w:rsid w:val="000274B5"/>
    <w:pPr>
      <w:widowControl w:val="0"/>
      <w:shd w:val="clear" w:color="auto" w:fill="FFFFFF"/>
      <w:spacing w:after="840" w:line="0" w:lineRule="atLeast"/>
      <w:ind w:hanging="700"/>
      <w:jc w:val="right"/>
    </w:pPr>
    <w:rPr>
      <w:rFonts w:asciiTheme="minorHAnsi" w:eastAsiaTheme="minorHAnsi" w:hAnsiTheme="minorHAnsi" w:cstheme="minorBidi"/>
      <w:sz w:val="23"/>
      <w:szCs w:val="23"/>
      <w:lang w:eastAsia="en-US"/>
    </w:rPr>
  </w:style>
  <w:style w:type="character" w:customStyle="1" w:styleId="212">
    <w:name w:val="Основной текст21"/>
    <w:rsid w:val="000274B5"/>
    <w:rPr>
      <w:rFonts w:ascii="Times New Roman" w:eastAsia="Times New Roman" w:hAnsi="Times New Roman" w:cs="Times New Roman" w:hint="default"/>
      <w:b w:val="0"/>
      <w:bCs w:val="0"/>
      <w:i w:val="0"/>
      <w:iCs w:val="0"/>
      <w:smallCaps w:val="0"/>
      <w:color w:val="000000"/>
      <w:spacing w:val="0"/>
      <w:w w:val="100"/>
      <w:position w:val="0"/>
      <w:sz w:val="23"/>
      <w:szCs w:val="23"/>
      <w:u w:val="single"/>
      <w:shd w:val="clear" w:color="auto" w:fill="FFFFFF"/>
      <w:lang w:val="ru-RU"/>
    </w:rPr>
  </w:style>
  <w:style w:type="character" w:customStyle="1" w:styleId="afffc">
    <w:name w:val="Основной текст + Полужирный"/>
    <w:rsid w:val="000274B5"/>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36">
    <w:name w:val="Основной текст3"/>
    <w:rsid w:val="000274B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RTFNum46">
    <w:name w:val="RTF_Num 4 6"/>
    <w:rsid w:val="000274B5"/>
    <w:rPr>
      <w:rFonts w:ascii="OpenSymbol, 'Arial Unicode MS'" w:eastAsia="OpenSymbol, 'Arial Unicode MS'" w:hAnsi="OpenSymbol, 'Arial Unicode MS'" w:cs="StarSymbol, 'Arial Unicode MS'"/>
    </w:rPr>
  </w:style>
  <w:style w:type="numbering" w:customStyle="1" w:styleId="WW8Num11">
    <w:name w:val="WW8Num11"/>
    <w:basedOn w:val="a6"/>
    <w:rsid w:val="000274B5"/>
    <w:pPr>
      <w:numPr>
        <w:numId w:val="12"/>
      </w:numPr>
    </w:pPr>
  </w:style>
  <w:style w:type="paragraph" w:customStyle="1" w:styleId="S">
    <w:name w:val="S_Обычный"/>
    <w:basedOn w:val="a1"/>
    <w:qFormat/>
    <w:rsid w:val="000274B5"/>
    <w:pPr>
      <w:ind w:firstLine="709"/>
    </w:pPr>
  </w:style>
  <w:style w:type="character" w:customStyle="1" w:styleId="afff2">
    <w:name w:val="Без интервала Знак"/>
    <w:link w:val="afff1"/>
    <w:uiPriority w:val="1"/>
    <w:locked/>
    <w:rsid w:val="000274B5"/>
    <w:rPr>
      <w:rFonts w:ascii="Times New Roman" w:eastAsia="Lucida Sans Unicode" w:hAnsi="Times New Roman" w:cs="Tahoma"/>
      <w:sz w:val="24"/>
      <w:szCs w:val="21"/>
      <w:lang w:eastAsia="ru-RU" w:bidi="ru-RU"/>
    </w:rPr>
  </w:style>
  <w:style w:type="numbering" w:customStyle="1" w:styleId="WW8Num3">
    <w:name w:val="WW8Num3"/>
    <w:basedOn w:val="a6"/>
    <w:rsid w:val="000274B5"/>
    <w:pPr>
      <w:numPr>
        <w:numId w:val="15"/>
      </w:numPr>
    </w:pPr>
  </w:style>
  <w:style w:type="paragraph" w:styleId="28">
    <w:name w:val="Body Text 2"/>
    <w:basedOn w:val="a1"/>
    <w:link w:val="29"/>
    <w:uiPriority w:val="99"/>
    <w:semiHidden/>
    <w:unhideWhenUsed/>
    <w:rsid w:val="000274B5"/>
    <w:pPr>
      <w:spacing w:after="120" w:line="480" w:lineRule="auto"/>
    </w:pPr>
  </w:style>
  <w:style w:type="character" w:customStyle="1" w:styleId="29">
    <w:name w:val="Основной текст 2 Знак"/>
    <w:basedOn w:val="a4"/>
    <w:link w:val="28"/>
    <w:uiPriority w:val="99"/>
    <w:semiHidden/>
    <w:rsid w:val="000274B5"/>
    <w:rPr>
      <w:rFonts w:ascii="Times New Roman" w:eastAsia="Times New Roman" w:hAnsi="Times New Roman" w:cs="Times New Roman"/>
      <w:sz w:val="24"/>
      <w:szCs w:val="24"/>
      <w:lang w:eastAsia="ar-SA"/>
    </w:rPr>
  </w:style>
  <w:style w:type="paragraph" w:customStyle="1" w:styleId="Standarduser">
    <w:name w:val="Standard (user)"/>
    <w:rsid w:val="000274B5"/>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afffd">
    <w:name w:val="текст сноски"/>
    <w:basedOn w:val="a1"/>
    <w:uiPriority w:val="99"/>
    <w:rsid w:val="000274B5"/>
    <w:pPr>
      <w:widowControl w:val="0"/>
      <w:jc w:val="left"/>
    </w:pPr>
    <w:rPr>
      <w:rFonts w:ascii="Gelvetsky 12pt" w:hAnsi="Gelvetsky 12pt"/>
      <w:lang w:val="en-US" w:eastAsia="ru-RU"/>
    </w:rPr>
  </w:style>
  <w:style w:type="character" w:customStyle="1" w:styleId="blk">
    <w:name w:val="blk"/>
    <w:rsid w:val="000274B5"/>
  </w:style>
  <w:style w:type="character" w:customStyle="1" w:styleId="Standard0">
    <w:name w:val="Standard Знак"/>
    <w:link w:val="Standard"/>
    <w:rsid w:val="000274B5"/>
    <w:rPr>
      <w:rFonts w:ascii="Times New Roman" w:eastAsia="Times New Roman" w:hAnsi="Times New Roman" w:cs="Times New Roman"/>
      <w:kern w:val="1"/>
      <w:sz w:val="24"/>
      <w:szCs w:val="24"/>
      <w:lang w:eastAsia="ar-SA"/>
    </w:rPr>
  </w:style>
  <w:style w:type="character" w:customStyle="1" w:styleId="Bodytext3">
    <w:name w:val="Body text (3)_"/>
    <w:link w:val="Bodytext30"/>
    <w:rsid w:val="000274B5"/>
    <w:rPr>
      <w:b/>
      <w:bCs/>
      <w:sz w:val="21"/>
      <w:szCs w:val="21"/>
      <w:shd w:val="clear" w:color="auto" w:fill="FFFFFF"/>
    </w:rPr>
  </w:style>
  <w:style w:type="character" w:customStyle="1" w:styleId="Bodytext2">
    <w:name w:val="Body text (2)_"/>
    <w:link w:val="Bodytext20"/>
    <w:rsid w:val="000274B5"/>
    <w:rPr>
      <w:sz w:val="21"/>
      <w:szCs w:val="21"/>
      <w:shd w:val="clear" w:color="auto" w:fill="FFFFFF"/>
    </w:rPr>
  </w:style>
  <w:style w:type="character" w:customStyle="1" w:styleId="Bodytext2Bold">
    <w:name w:val="Body text (2) + Bold"/>
    <w:rsid w:val="000274B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Bodytext30">
    <w:name w:val="Body text (3)"/>
    <w:basedOn w:val="a1"/>
    <w:link w:val="Bodytext3"/>
    <w:rsid w:val="000274B5"/>
    <w:pPr>
      <w:widowControl w:val="0"/>
      <w:shd w:val="clear" w:color="auto" w:fill="FFFFFF"/>
      <w:spacing w:line="248" w:lineRule="exact"/>
      <w:jc w:val="center"/>
    </w:pPr>
    <w:rPr>
      <w:rFonts w:asciiTheme="minorHAnsi" w:eastAsiaTheme="minorHAnsi" w:hAnsiTheme="minorHAnsi" w:cstheme="minorBidi"/>
      <w:b/>
      <w:bCs/>
      <w:sz w:val="21"/>
      <w:szCs w:val="21"/>
      <w:lang w:eastAsia="en-US"/>
    </w:rPr>
  </w:style>
  <w:style w:type="paragraph" w:customStyle="1" w:styleId="Bodytext20">
    <w:name w:val="Body text (2)"/>
    <w:basedOn w:val="a1"/>
    <w:link w:val="Bodytext2"/>
    <w:rsid w:val="000274B5"/>
    <w:pPr>
      <w:widowControl w:val="0"/>
      <w:shd w:val="clear" w:color="auto" w:fill="FFFFFF"/>
      <w:spacing w:after="1980" w:line="248" w:lineRule="exact"/>
    </w:pPr>
    <w:rPr>
      <w:rFonts w:asciiTheme="minorHAnsi" w:eastAsiaTheme="minorHAnsi" w:hAnsiTheme="minorHAnsi" w:cstheme="minorBidi"/>
      <w:sz w:val="21"/>
      <w:szCs w:val="21"/>
      <w:lang w:eastAsia="en-US"/>
    </w:rPr>
  </w:style>
  <w:style w:type="character" w:customStyle="1" w:styleId="Bodytext2Exact">
    <w:name w:val="Body text (2) Exact"/>
    <w:rsid w:val="000274B5"/>
    <w:rPr>
      <w:rFonts w:ascii="Times New Roman" w:eastAsia="Times New Roman" w:hAnsi="Times New Roman" w:cs="Times New Roman"/>
      <w:b w:val="0"/>
      <w:bCs w:val="0"/>
      <w:i w:val="0"/>
      <w:iCs w:val="0"/>
      <w:smallCaps w:val="0"/>
      <w:strike w:val="0"/>
      <w:sz w:val="11"/>
      <w:szCs w:val="11"/>
      <w:u w:val="none"/>
    </w:rPr>
  </w:style>
  <w:style w:type="character" w:customStyle="1" w:styleId="Bodytext2Candara5ptExact">
    <w:name w:val="Body text (2) + Candara;5 pt Exact"/>
    <w:rsid w:val="000274B5"/>
    <w:rPr>
      <w:rFonts w:ascii="Candara" w:eastAsia="Candara" w:hAnsi="Candara" w:cs="Candara"/>
      <w:b w:val="0"/>
      <w:bCs w:val="0"/>
      <w:i w:val="0"/>
      <w:iCs w:val="0"/>
      <w:smallCaps w:val="0"/>
      <w:strike w:val="0"/>
      <w:color w:val="000000"/>
      <w:spacing w:val="0"/>
      <w:w w:val="100"/>
      <w:position w:val="0"/>
      <w:sz w:val="10"/>
      <w:szCs w:val="10"/>
      <w:u w:val="none"/>
      <w:shd w:val="clear" w:color="auto" w:fill="FFFFFF"/>
      <w:lang w:val="ru-RU" w:eastAsia="ru-RU" w:bidi="ru-RU"/>
    </w:rPr>
  </w:style>
  <w:style w:type="paragraph" w:customStyle="1" w:styleId="TableParagraph">
    <w:name w:val="Table Paragraph"/>
    <w:basedOn w:val="Default"/>
    <w:next w:val="Default"/>
    <w:uiPriority w:val="99"/>
    <w:rsid w:val="000274B5"/>
    <w:pPr>
      <w:autoSpaceDN w:val="0"/>
      <w:adjustRightInd w:val="0"/>
    </w:pPr>
    <w:rPr>
      <w:color w:val="auto"/>
      <w:lang w:val="ru-RU" w:eastAsia="ru-RU" w:bidi="ar-SA"/>
    </w:rPr>
  </w:style>
  <w:style w:type="character" w:customStyle="1" w:styleId="string">
    <w:name w:val="string"/>
    <w:rsid w:val="000274B5"/>
  </w:style>
  <w:style w:type="character" w:customStyle="1" w:styleId="integer">
    <w:name w:val="integer"/>
    <w:rsid w:val="000274B5"/>
  </w:style>
  <w:style w:type="paragraph" w:customStyle="1" w:styleId="HTML1">
    <w:name w:val="Стандартный HTML1"/>
    <w:basedOn w:val="a1"/>
    <w:rsid w:val="0002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alibri" w:hAnsi="Courier New"/>
      <w:color w:val="000000"/>
      <w:kern w:val="2"/>
      <w:sz w:val="20"/>
      <w:szCs w:val="20"/>
      <w:lang w:eastAsia="zh-CN"/>
    </w:rPr>
  </w:style>
  <w:style w:type="character" w:styleId="afffe">
    <w:name w:val="Emphasis"/>
    <w:rsid w:val="000274B5"/>
    <w:rPr>
      <w:i/>
      <w:iCs/>
    </w:rPr>
  </w:style>
  <w:style w:type="paragraph" w:customStyle="1" w:styleId="xl65">
    <w:name w:val="xl65"/>
    <w:basedOn w:val="a1"/>
    <w:rsid w:val="005401BC"/>
    <w:pPr>
      <w:spacing w:before="100" w:beforeAutospacing="1" w:after="100" w:afterAutospacing="1"/>
      <w:jc w:val="left"/>
    </w:pPr>
    <w:rPr>
      <w:lang w:eastAsia="ru-RU"/>
    </w:rPr>
  </w:style>
  <w:style w:type="paragraph" w:customStyle="1" w:styleId="xl66">
    <w:name w:val="xl66"/>
    <w:basedOn w:val="a1"/>
    <w:rsid w:val="005401B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7">
    <w:name w:val="xl67"/>
    <w:basedOn w:val="a1"/>
    <w:rsid w:val="005401B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lang w:eastAsia="ru-RU"/>
    </w:rPr>
  </w:style>
  <w:style w:type="paragraph" w:customStyle="1" w:styleId="xl68">
    <w:name w:val="xl68"/>
    <w:basedOn w:val="a1"/>
    <w:rsid w:val="005401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69">
    <w:name w:val="xl69"/>
    <w:basedOn w:val="a1"/>
    <w:rsid w:val="005401BC"/>
    <w:pPr>
      <w:spacing w:before="100" w:beforeAutospacing="1" w:after="100" w:afterAutospacing="1"/>
      <w:jc w:val="left"/>
    </w:pPr>
    <w:rPr>
      <w:b/>
      <w:bCs/>
      <w:lang w:eastAsia="ru-RU"/>
    </w:rPr>
  </w:style>
  <w:style w:type="paragraph" w:customStyle="1" w:styleId="xl70">
    <w:name w:val="xl70"/>
    <w:basedOn w:val="a1"/>
    <w:rsid w:val="005401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1">
    <w:name w:val="xl71"/>
    <w:basedOn w:val="a1"/>
    <w:rsid w:val="005401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ru-RU"/>
    </w:rPr>
  </w:style>
  <w:style w:type="paragraph" w:customStyle="1" w:styleId="xl72">
    <w:name w:val="xl72"/>
    <w:basedOn w:val="a1"/>
    <w:rsid w:val="005401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73">
    <w:name w:val="xl73"/>
    <w:basedOn w:val="a1"/>
    <w:rsid w:val="005401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ru-RU"/>
    </w:rPr>
  </w:style>
  <w:style w:type="paragraph" w:customStyle="1" w:styleId="xl74">
    <w:name w:val="xl74"/>
    <w:basedOn w:val="a1"/>
    <w:rsid w:val="005401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eastAsia="ru-RU"/>
    </w:rPr>
  </w:style>
  <w:style w:type="paragraph" w:customStyle="1" w:styleId="xl75">
    <w:name w:val="xl75"/>
    <w:basedOn w:val="a1"/>
    <w:rsid w:val="005401BC"/>
    <w:pPr>
      <w:spacing w:before="100" w:beforeAutospacing="1" w:after="100" w:afterAutospacing="1"/>
      <w:jc w:val="right"/>
    </w:pPr>
    <w:rPr>
      <w:b/>
      <w:bCs/>
      <w:lang w:eastAsia="ru-RU"/>
    </w:rPr>
  </w:style>
  <w:style w:type="numbering" w:customStyle="1" w:styleId="WW8Num86">
    <w:name w:val="WW8Num86"/>
    <w:basedOn w:val="a6"/>
    <w:rsid w:val="006B143A"/>
    <w:pPr>
      <w:numPr>
        <w:numId w:val="34"/>
      </w:numPr>
    </w:pPr>
  </w:style>
  <w:style w:type="paragraph" w:customStyle="1" w:styleId="xl76">
    <w:name w:val="xl76"/>
    <w:basedOn w:val="a1"/>
    <w:rsid w:val="002913B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18"/>
      <w:szCs w:val="18"/>
      <w:lang w:eastAsia="ru-RU"/>
    </w:rPr>
  </w:style>
  <w:style w:type="paragraph" w:customStyle="1" w:styleId="xl63">
    <w:name w:val="xl63"/>
    <w:basedOn w:val="a1"/>
    <w:rsid w:val="000A6A75"/>
    <w:pPr>
      <w:pBdr>
        <w:bottom w:val="single" w:sz="8" w:space="0" w:color="auto"/>
        <w:right w:val="single" w:sz="8" w:space="0" w:color="auto"/>
      </w:pBdr>
      <w:shd w:val="clear" w:color="000000" w:fill="BFBFBF"/>
      <w:spacing w:before="100" w:beforeAutospacing="1" w:after="100" w:afterAutospacing="1"/>
      <w:jc w:val="center"/>
      <w:textAlignment w:val="center"/>
    </w:pPr>
    <w:rPr>
      <w:b/>
      <w:bCs/>
      <w:sz w:val="18"/>
      <w:szCs w:val="18"/>
      <w:lang w:eastAsia="ru-RU"/>
    </w:rPr>
  </w:style>
  <w:style w:type="paragraph" w:customStyle="1" w:styleId="xl64">
    <w:name w:val="xl64"/>
    <w:basedOn w:val="a1"/>
    <w:rsid w:val="000A6A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77">
    <w:name w:val="xl77"/>
    <w:basedOn w:val="a1"/>
    <w:rsid w:val="000A6A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988">
      <w:bodyDiv w:val="1"/>
      <w:marLeft w:val="0"/>
      <w:marRight w:val="0"/>
      <w:marTop w:val="0"/>
      <w:marBottom w:val="0"/>
      <w:divBdr>
        <w:top w:val="none" w:sz="0" w:space="0" w:color="auto"/>
        <w:left w:val="none" w:sz="0" w:space="0" w:color="auto"/>
        <w:bottom w:val="none" w:sz="0" w:space="0" w:color="auto"/>
        <w:right w:val="none" w:sz="0" w:space="0" w:color="auto"/>
      </w:divBdr>
    </w:div>
    <w:div w:id="10491380">
      <w:bodyDiv w:val="1"/>
      <w:marLeft w:val="0"/>
      <w:marRight w:val="0"/>
      <w:marTop w:val="0"/>
      <w:marBottom w:val="0"/>
      <w:divBdr>
        <w:top w:val="none" w:sz="0" w:space="0" w:color="auto"/>
        <w:left w:val="none" w:sz="0" w:space="0" w:color="auto"/>
        <w:bottom w:val="none" w:sz="0" w:space="0" w:color="auto"/>
        <w:right w:val="none" w:sz="0" w:space="0" w:color="auto"/>
      </w:divBdr>
    </w:div>
    <w:div w:id="20210583">
      <w:bodyDiv w:val="1"/>
      <w:marLeft w:val="0"/>
      <w:marRight w:val="0"/>
      <w:marTop w:val="0"/>
      <w:marBottom w:val="0"/>
      <w:divBdr>
        <w:top w:val="none" w:sz="0" w:space="0" w:color="auto"/>
        <w:left w:val="none" w:sz="0" w:space="0" w:color="auto"/>
        <w:bottom w:val="none" w:sz="0" w:space="0" w:color="auto"/>
        <w:right w:val="none" w:sz="0" w:space="0" w:color="auto"/>
      </w:divBdr>
    </w:div>
    <w:div w:id="48850318">
      <w:bodyDiv w:val="1"/>
      <w:marLeft w:val="0"/>
      <w:marRight w:val="0"/>
      <w:marTop w:val="0"/>
      <w:marBottom w:val="0"/>
      <w:divBdr>
        <w:top w:val="none" w:sz="0" w:space="0" w:color="auto"/>
        <w:left w:val="none" w:sz="0" w:space="0" w:color="auto"/>
        <w:bottom w:val="none" w:sz="0" w:space="0" w:color="auto"/>
        <w:right w:val="none" w:sz="0" w:space="0" w:color="auto"/>
      </w:divBdr>
    </w:div>
    <w:div w:id="57438419">
      <w:bodyDiv w:val="1"/>
      <w:marLeft w:val="0"/>
      <w:marRight w:val="0"/>
      <w:marTop w:val="0"/>
      <w:marBottom w:val="0"/>
      <w:divBdr>
        <w:top w:val="none" w:sz="0" w:space="0" w:color="auto"/>
        <w:left w:val="none" w:sz="0" w:space="0" w:color="auto"/>
        <w:bottom w:val="none" w:sz="0" w:space="0" w:color="auto"/>
        <w:right w:val="none" w:sz="0" w:space="0" w:color="auto"/>
      </w:divBdr>
    </w:div>
    <w:div w:id="58132636">
      <w:bodyDiv w:val="1"/>
      <w:marLeft w:val="0"/>
      <w:marRight w:val="0"/>
      <w:marTop w:val="0"/>
      <w:marBottom w:val="0"/>
      <w:divBdr>
        <w:top w:val="none" w:sz="0" w:space="0" w:color="auto"/>
        <w:left w:val="none" w:sz="0" w:space="0" w:color="auto"/>
        <w:bottom w:val="none" w:sz="0" w:space="0" w:color="auto"/>
        <w:right w:val="none" w:sz="0" w:space="0" w:color="auto"/>
      </w:divBdr>
    </w:div>
    <w:div w:id="75784039">
      <w:bodyDiv w:val="1"/>
      <w:marLeft w:val="0"/>
      <w:marRight w:val="0"/>
      <w:marTop w:val="0"/>
      <w:marBottom w:val="0"/>
      <w:divBdr>
        <w:top w:val="none" w:sz="0" w:space="0" w:color="auto"/>
        <w:left w:val="none" w:sz="0" w:space="0" w:color="auto"/>
        <w:bottom w:val="none" w:sz="0" w:space="0" w:color="auto"/>
        <w:right w:val="none" w:sz="0" w:space="0" w:color="auto"/>
      </w:divBdr>
    </w:div>
    <w:div w:id="80034714">
      <w:bodyDiv w:val="1"/>
      <w:marLeft w:val="0"/>
      <w:marRight w:val="0"/>
      <w:marTop w:val="0"/>
      <w:marBottom w:val="0"/>
      <w:divBdr>
        <w:top w:val="none" w:sz="0" w:space="0" w:color="auto"/>
        <w:left w:val="none" w:sz="0" w:space="0" w:color="auto"/>
        <w:bottom w:val="none" w:sz="0" w:space="0" w:color="auto"/>
        <w:right w:val="none" w:sz="0" w:space="0" w:color="auto"/>
      </w:divBdr>
    </w:div>
    <w:div w:id="87194987">
      <w:bodyDiv w:val="1"/>
      <w:marLeft w:val="0"/>
      <w:marRight w:val="0"/>
      <w:marTop w:val="0"/>
      <w:marBottom w:val="0"/>
      <w:divBdr>
        <w:top w:val="none" w:sz="0" w:space="0" w:color="auto"/>
        <w:left w:val="none" w:sz="0" w:space="0" w:color="auto"/>
        <w:bottom w:val="none" w:sz="0" w:space="0" w:color="auto"/>
        <w:right w:val="none" w:sz="0" w:space="0" w:color="auto"/>
      </w:divBdr>
    </w:div>
    <w:div w:id="94912383">
      <w:bodyDiv w:val="1"/>
      <w:marLeft w:val="0"/>
      <w:marRight w:val="0"/>
      <w:marTop w:val="0"/>
      <w:marBottom w:val="0"/>
      <w:divBdr>
        <w:top w:val="none" w:sz="0" w:space="0" w:color="auto"/>
        <w:left w:val="none" w:sz="0" w:space="0" w:color="auto"/>
        <w:bottom w:val="none" w:sz="0" w:space="0" w:color="auto"/>
        <w:right w:val="none" w:sz="0" w:space="0" w:color="auto"/>
      </w:divBdr>
    </w:div>
    <w:div w:id="96755052">
      <w:bodyDiv w:val="1"/>
      <w:marLeft w:val="0"/>
      <w:marRight w:val="0"/>
      <w:marTop w:val="0"/>
      <w:marBottom w:val="0"/>
      <w:divBdr>
        <w:top w:val="none" w:sz="0" w:space="0" w:color="auto"/>
        <w:left w:val="none" w:sz="0" w:space="0" w:color="auto"/>
        <w:bottom w:val="none" w:sz="0" w:space="0" w:color="auto"/>
        <w:right w:val="none" w:sz="0" w:space="0" w:color="auto"/>
      </w:divBdr>
    </w:div>
    <w:div w:id="96757975">
      <w:bodyDiv w:val="1"/>
      <w:marLeft w:val="0"/>
      <w:marRight w:val="0"/>
      <w:marTop w:val="0"/>
      <w:marBottom w:val="0"/>
      <w:divBdr>
        <w:top w:val="none" w:sz="0" w:space="0" w:color="auto"/>
        <w:left w:val="none" w:sz="0" w:space="0" w:color="auto"/>
        <w:bottom w:val="none" w:sz="0" w:space="0" w:color="auto"/>
        <w:right w:val="none" w:sz="0" w:space="0" w:color="auto"/>
      </w:divBdr>
    </w:div>
    <w:div w:id="119688823">
      <w:bodyDiv w:val="1"/>
      <w:marLeft w:val="0"/>
      <w:marRight w:val="0"/>
      <w:marTop w:val="0"/>
      <w:marBottom w:val="0"/>
      <w:divBdr>
        <w:top w:val="none" w:sz="0" w:space="0" w:color="auto"/>
        <w:left w:val="none" w:sz="0" w:space="0" w:color="auto"/>
        <w:bottom w:val="none" w:sz="0" w:space="0" w:color="auto"/>
        <w:right w:val="none" w:sz="0" w:space="0" w:color="auto"/>
      </w:divBdr>
    </w:div>
    <w:div w:id="122310861">
      <w:bodyDiv w:val="1"/>
      <w:marLeft w:val="0"/>
      <w:marRight w:val="0"/>
      <w:marTop w:val="0"/>
      <w:marBottom w:val="0"/>
      <w:divBdr>
        <w:top w:val="none" w:sz="0" w:space="0" w:color="auto"/>
        <w:left w:val="none" w:sz="0" w:space="0" w:color="auto"/>
        <w:bottom w:val="none" w:sz="0" w:space="0" w:color="auto"/>
        <w:right w:val="none" w:sz="0" w:space="0" w:color="auto"/>
      </w:divBdr>
    </w:div>
    <w:div w:id="123619260">
      <w:bodyDiv w:val="1"/>
      <w:marLeft w:val="0"/>
      <w:marRight w:val="0"/>
      <w:marTop w:val="0"/>
      <w:marBottom w:val="0"/>
      <w:divBdr>
        <w:top w:val="none" w:sz="0" w:space="0" w:color="auto"/>
        <w:left w:val="none" w:sz="0" w:space="0" w:color="auto"/>
        <w:bottom w:val="none" w:sz="0" w:space="0" w:color="auto"/>
        <w:right w:val="none" w:sz="0" w:space="0" w:color="auto"/>
      </w:divBdr>
    </w:div>
    <w:div w:id="124782176">
      <w:bodyDiv w:val="1"/>
      <w:marLeft w:val="0"/>
      <w:marRight w:val="0"/>
      <w:marTop w:val="0"/>
      <w:marBottom w:val="0"/>
      <w:divBdr>
        <w:top w:val="none" w:sz="0" w:space="0" w:color="auto"/>
        <w:left w:val="none" w:sz="0" w:space="0" w:color="auto"/>
        <w:bottom w:val="none" w:sz="0" w:space="0" w:color="auto"/>
        <w:right w:val="none" w:sz="0" w:space="0" w:color="auto"/>
      </w:divBdr>
    </w:div>
    <w:div w:id="134952337">
      <w:bodyDiv w:val="1"/>
      <w:marLeft w:val="0"/>
      <w:marRight w:val="0"/>
      <w:marTop w:val="0"/>
      <w:marBottom w:val="0"/>
      <w:divBdr>
        <w:top w:val="none" w:sz="0" w:space="0" w:color="auto"/>
        <w:left w:val="none" w:sz="0" w:space="0" w:color="auto"/>
        <w:bottom w:val="none" w:sz="0" w:space="0" w:color="auto"/>
        <w:right w:val="none" w:sz="0" w:space="0" w:color="auto"/>
      </w:divBdr>
    </w:div>
    <w:div w:id="137698034">
      <w:bodyDiv w:val="1"/>
      <w:marLeft w:val="0"/>
      <w:marRight w:val="0"/>
      <w:marTop w:val="0"/>
      <w:marBottom w:val="0"/>
      <w:divBdr>
        <w:top w:val="none" w:sz="0" w:space="0" w:color="auto"/>
        <w:left w:val="none" w:sz="0" w:space="0" w:color="auto"/>
        <w:bottom w:val="none" w:sz="0" w:space="0" w:color="auto"/>
        <w:right w:val="none" w:sz="0" w:space="0" w:color="auto"/>
      </w:divBdr>
    </w:div>
    <w:div w:id="153768623">
      <w:bodyDiv w:val="1"/>
      <w:marLeft w:val="0"/>
      <w:marRight w:val="0"/>
      <w:marTop w:val="0"/>
      <w:marBottom w:val="0"/>
      <w:divBdr>
        <w:top w:val="none" w:sz="0" w:space="0" w:color="auto"/>
        <w:left w:val="none" w:sz="0" w:space="0" w:color="auto"/>
        <w:bottom w:val="none" w:sz="0" w:space="0" w:color="auto"/>
        <w:right w:val="none" w:sz="0" w:space="0" w:color="auto"/>
      </w:divBdr>
    </w:div>
    <w:div w:id="167064854">
      <w:bodyDiv w:val="1"/>
      <w:marLeft w:val="0"/>
      <w:marRight w:val="0"/>
      <w:marTop w:val="0"/>
      <w:marBottom w:val="0"/>
      <w:divBdr>
        <w:top w:val="none" w:sz="0" w:space="0" w:color="auto"/>
        <w:left w:val="none" w:sz="0" w:space="0" w:color="auto"/>
        <w:bottom w:val="none" w:sz="0" w:space="0" w:color="auto"/>
        <w:right w:val="none" w:sz="0" w:space="0" w:color="auto"/>
      </w:divBdr>
    </w:div>
    <w:div w:id="176113953">
      <w:bodyDiv w:val="1"/>
      <w:marLeft w:val="0"/>
      <w:marRight w:val="0"/>
      <w:marTop w:val="0"/>
      <w:marBottom w:val="0"/>
      <w:divBdr>
        <w:top w:val="none" w:sz="0" w:space="0" w:color="auto"/>
        <w:left w:val="none" w:sz="0" w:space="0" w:color="auto"/>
        <w:bottom w:val="none" w:sz="0" w:space="0" w:color="auto"/>
        <w:right w:val="none" w:sz="0" w:space="0" w:color="auto"/>
      </w:divBdr>
    </w:div>
    <w:div w:id="184756828">
      <w:bodyDiv w:val="1"/>
      <w:marLeft w:val="0"/>
      <w:marRight w:val="0"/>
      <w:marTop w:val="0"/>
      <w:marBottom w:val="0"/>
      <w:divBdr>
        <w:top w:val="none" w:sz="0" w:space="0" w:color="auto"/>
        <w:left w:val="none" w:sz="0" w:space="0" w:color="auto"/>
        <w:bottom w:val="none" w:sz="0" w:space="0" w:color="auto"/>
        <w:right w:val="none" w:sz="0" w:space="0" w:color="auto"/>
      </w:divBdr>
    </w:div>
    <w:div w:id="191457454">
      <w:bodyDiv w:val="1"/>
      <w:marLeft w:val="0"/>
      <w:marRight w:val="0"/>
      <w:marTop w:val="0"/>
      <w:marBottom w:val="0"/>
      <w:divBdr>
        <w:top w:val="none" w:sz="0" w:space="0" w:color="auto"/>
        <w:left w:val="none" w:sz="0" w:space="0" w:color="auto"/>
        <w:bottom w:val="none" w:sz="0" w:space="0" w:color="auto"/>
        <w:right w:val="none" w:sz="0" w:space="0" w:color="auto"/>
      </w:divBdr>
    </w:div>
    <w:div w:id="194464217">
      <w:bodyDiv w:val="1"/>
      <w:marLeft w:val="0"/>
      <w:marRight w:val="0"/>
      <w:marTop w:val="0"/>
      <w:marBottom w:val="0"/>
      <w:divBdr>
        <w:top w:val="none" w:sz="0" w:space="0" w:color="auto"/>
        <w:left w:val="none" w:sz="0" w:space="0" w:color="auto"/>
        <w:bottom w:val="none" w:sz="0" w:space="0" w:color="auto"/>
        <w:right w:val="none" w:sz="0" w:space="0" w:color="auto"/>
      </w:divBdr>
    </w:div>
    <w:div w:id="212549424">
      <w:bodyDiv w:val="1"/>
      <w:marLeft w:val="0"/>
      <w:marRight w:val="0"/>
      <w:marTop w:val="0"/>
      <w:marBottom w:val="0"/>
      <w:divBdr>
        <w:top w:val="none" w:sz="0" w:space="0" w:color="auto"/>
        <w:left w:val="none" w:sz="0" w:space="0" w:color="auto"/>
        <w:bottom w:val="none" w:sz="0" w:space="0" w:color="auto"/>
        <w:right w:val="none" w:sz="0" w:space="0" w:color="auto"/>
      </w:divBdr>
    </w:div>
    <w:div w:id="215312225">
      <w:bodyDiv w:val="1"/>
      <w:marLeft w:val="0"/>
      <w:marRight w:val="0"/>
      <w:marTop w:val="0"/>
      <w:marBottom w:val="0"/>
      <w:divBdr>
        <w:top w:val="none" w:sz="0" w:space="0" w:color="auto"/>
        <w:left w:val="none" w:sz="0" w:space="0" w:color="auto"/>
        <w:bottom w:val="none" w:sz="0" w:space="0" w:color="auto"/>
        <w:right w:val="none" w:sz="0" w:space="0" w:color="auto"/>
      </w:divBdr>
    </w:div>
    <w:div w:id="221866032">
      <w:bodyDiv w:val="1"/>
      <w:marLeft w:val="0"/>
      <w:marRight w:val="0"/>
      <w:marTop w:val="0"/>
      <w:marBottom w:val="0"/>
      <w:divBdr>
        <w:top w:val="none" w:sz="0" w:space="0" w:color="auto"/>
        <w:left w:val="none" w:sz="0" w:space="0" w:color="auto"/>
        <w:bottom w:val="none" w:sz="0" w:space="0" w:color="auto"/>
        <w:right w:val="none" w:sz="0" w:space="0" w:color="auto"/>
      </w:divBdr>
    </w:div>
    <w:div w:id="237862532">
      <w:bodyDiv w:val="1"/>
      <w:marLeft w:val="0"/>
      <w:marRight w:val="0"/>
      <w:marTop w:val="0"/>
      <w:marBottom w:val="0"/>
      <w:divBdr>
        <w:top w:val="none" w:sz="0" w:space="0" w:color="auto"/>
        <w:left w:val="none" w:sz="0" w:space="0" w:color="auto"/>
        <w:bottom w:val="none" w:sz="0" w:space="0" w:color="auto"/>
        <w:right w:val="none" w:sz="0" w:space="0" w:color="auto"/>
      </w:divBdr>
    </w:div>
    <w:div w:id="264072791">
      <w:bodyDiv w:val="1"/>
      <w:marLeft w:val="0"/>
      <w:marRight w:val="0"/>
      <w:marTop w:val="0"/>
      <w:marBottom w:val="0"/>
      <w:divBdr>
        <w:top w:val="none" w:sz="0" w:space="0" w:color="auto"/>
        <w:left w:val="none" w:sz="0" w:space="0" w:color="auto"/>
        <w:bottom w:val="none" w:sz="0" w:space="0" w:color="auto"/>
        <w:right w:val="none" w:sz="0" w:space="0" w:color="auto"/>
      </w:divBdr>
    </w:div>
    <w:div w:id="265581888">
      <w:bodyDiv w:val="1"/>
      <w:marLeft w:val="0"/>
      <w:marRight w:val="0"/>
      <w:marTop w:val="0"/>
      <w:marBottom w:val="0"/>
      <w:divBdr>
        <w:top w:val="none" w:sz="0" w:space="0" w:color="auto"/>
        <w:left w:val="none" w:sz="0" w:space="0" w:color="auto"/>
        <w:bottom w:val="none" w:sz="0" w:space="0" w:color="auto"/>
        <w:right w:val="none" w:sz="0" w:space="0" w:color="auto"/>
      </w:divBdr>
    </w:div>
    <w:div w:id="268853572">
      <w:bodyDiv w:val="1"/>
      <w:marLeft w:val="0"/>
      <w:marRight w:val="0"/>
      <w:marTop w:val="0"/>
      <w:marBottom w:val="0"/>
      <w:divBdr>
        <w:top w:val="none" w:sz="0" w:space="0" w:color="auto"/>
        <w:left w:val="none" w:sz="0" w:space="0" w:color="auto"/>
        <w:bottom w:val="none" w:sz="0" w:space="0" w:color="auto"/>
        <w:right w:val="none" w:sz="0" w:space="0" w:color="auto"/>
      </w:divBdr>
    </w:div>
    <w:div w:id="292373886">
      <w:bodyDiv w:val="1"/>
      <w:marLeft w:val="0"/>
      <w:marRight w:val="0"/>
      <w:marTop w:val="0"/>
      <w:marBottom w:val="0"/>
      <w:divBdr>
        <w:top w:val="none" w:sz="0" w:space="0" w:color="auto"/>
        <w:left w:val="none" w:sz="0" w:space="0" w:color="auto"/>
        <w:bottom w:val="none" w:sz="0" w:space="0" w:color="auto"/>
        <w:right w:val="none" w:sz="0" w:space="0" w:color="auto"/>
      </w:divBdr>
    </w:div>
    <w:div w:id="305816851">
      <w:bodyDiv w:val="1"/>
      <w:marLeft w:val="0"/>
      <w:marRight w:val="0"/>
      <w:marTop w:val="0"/>
      <w:marBottom w:val="0"/>
      <w:divBdr>
        <w:top w:val="none" w:sz="0" w:space="0" w:color="auto"/>
        <w:left w:val="none" w:sz="0" w:space="0" w:color="auto"/>
        <w:bottom w:val="none" w:sz="0" w:space="0" w:color="auto"/>
        <w:right w:val="none" w:sz="0" w:space="0" w:color="auto"/>
      </w:divBdr>
    </w:div>
    <w:div w:id="310332467">
      <w:bodyDiv w:val="1"/>
      <w:marLeft w:val="0"/>
      <w:marRight w:val="0"/>
      <w:marTop w:val="0"/>
      <w:marBottom w:val="0"/>
      <w:divBdr>
        <w:top w:val="none" w:sz="0" w:space="0" w:color="auto"/>
        <w:left w:val="none" w:sz="0" w:space="0" w:color="auto"/>
        <w:bottom w:val="none" w:sz="0" w:space="0" w:color="auto"/>
        <w:right w:val="none" w:sz="0" w:space="0" w:color="auto"/>
      </w:divBdr>
    </w:div>
    <w:div w:id="355930909">
      <w:bodyDiv w:val="1"/>
      <w:marLeft w:val="0"/>
      <w:marRight w:val="0"/>
      <w:marTop w:val="0"/>
      <w:marBottom w:val="0"/>
      <w:divBdr>
        <w:top w:val="none" w:sz="0" w:space="0" w:color="auto"/>
        <w:left w:val="none" w:sz="0" w:space="0" w:color="auto"/>
        <w:bottom w:val="none" w:sz="0" w:space="0" w:color="auto"/>
        <w:right w:val="none" w:sz="0" w:space="0" w:color="auto"/>
      </w:divBdr>
    </w:div>
    <w:div w:id="356779552">
      <w:bodyDiv w:val="1"/>
      <w:marLeft w:val="0"/>
      <w:marRight w:val="0"/>
      <w:marTop w:val="0"/>
      <w:marBottom w:val="0"/>
      <w:divBdr>
        <w:top w:val="none" w:sz="0" w:space="0" w:color="auto"/>
        <w:left w:val="none" w:sz="0" w:space="0" w:color="auto"/>
        <w:bottom w:val="none" w:sz="0" w:space="0" w:color="auto"/>
        <w:right w:val="none" w:sz="0" w:space="0" w:color="auto"/>
      </w:divBdr>
    </w:div>
    <w:div w:id="375201803">
      <w:bodyDiv w:val="1"/>
      <w:marLeft w:val="0"/>
      <w:marRight w:val="0"/>
      <w:marTop w:val="0"/>
      <w:marBottom w:val="0"/>
      <w:divBdr>
        <w:top w:val="none" w:sz="0" w:space="0" w:color="auto"/>
        <w:left w:val="none" w:sz="0" w:space="0" w:color="auto"/>
        <w:bottom w:val="none" w:sz="0" w:space="0" w:color="auto"/>
        <w:right w:val="none" w:sz="0" w:space="0" w:color="auto"/>
      </w:divBdr>
    </w:div>
    <w:div w:id="388307654">
      <w:bodyDiv w:val="1"/>
      <w:marLeft w:val="0"/>
      <w:marRight w:val="0"/>
      <w:marTop w:val="0"/>
      <w:marBottom w:val="0"/>
      <w:divBdr>
        <w:top w:val="none" w:sz="0" w:space="0" w:color="auto"/>
        <w:left w:val="none" w:sz="0" w:space="0" w:color="auto"/>
        <w:bottom w:val="none" w:sz="0" w:space="0" w:color="auto"/>
        <w:right w:val="none" w:sz="0" w:space="0" w:color="auto"/>
      </w:divBdr>
    </w:div>
    <w:div w:id="393239201">
      <w:bodyDiv w:val="1"/>
      <w:marLeft w:val="0"/>
      <w:marRight w:val="0"/>
      <w:marTop w:val="0"/>
      <w:marBottom w:val="0"/>
      <w:divBdr>
        <w:top w:val="none" w:sz="0" w:space="0" w:color="auto"/>
        <w:left w:val="none" w:sz="0" w:space="0" w:color="auto"/>
        <w:bottom w:val="none" w:sz="0" w:space="0" w:color="auto"/>
        <w:right w:val="none" w:sz="0" w:space="0" w:color="auto"/>
      </w:divBdr>
    </w:div>
    <w:div w:id="397093456">
      <w:bodyDiv w:val="1"/>
      <w:marLeft w:val="0"/>
      <w:marRight w:val="0"/>
      <w:marTop w:val="0"/>
      <w:marBottom w:val="0"/>
      <w:divBdr>
        <w:top w:val="none" w:sz="0" w:space="0" w:color="auto"/>
        <w:left w:val="none" w:sz="0" w:space="0" w:color="auto"/>
        <w:bottom w:val="none" w:sz="0" w:space="0" w:color="auto"/>
        <w:right w:val="none" w:sz="0" w:space="0" w:color="auto"/>
      </w:divBdr>
    </w:div>
    <w:div w:id="404381642">
      <w:bodyDiv w:val="1"/>
      <w:marLeft w:val="0"/>
      <w:marRight w:val="0"/>
      <w:marTop w:val="0"/>
      <w:marBottom w:val="0"/>
      <w:divBdr>
        <w:top w:val="none" w:sz="0" w:space="0" w:color="auto"/>
        <w:left w:val="none" w:sz="0" w:space="0" w:color="auto"/>
        <w:bottom w:val="none" w:sz="0" w:space="0" w:color="auto"/>
        <w:right w:val="none" w:sz="0" w:space="0" w:color="auto"/>
      </w:divBdr>
    </w:div>
    <w:div w:id="412439363">
      <w:bodyDiv w:val="1"/>
      <w:marLeft w:val="0"/>
      <w:marRight w:val="0"/>
      <w:marTop w:val="0"/>
      <w:marBottom w:val="0"/>
      <w:divBdr>
        <w:top w:val="none" w:sz="0" w:space="0" w:color="auto"/>
        <w:left w:val="none" w:sz="0" w:space="0" w:color="auto"/>
        <w:bottom w:val="none" w:sz="0" w:space="0" w:color="auto"/>
        <w:right w:val="none" w:sz="0" w:space="0" w:color="auto"/>
      </w:divBdr>
    </w:div>
    <w:div w:id="431125251">
      <w:bodyDiv w:val="1"/>
      <w:marLeft w:val="0"/>
      <w:marRight w:val="0"/>
      <w:marTop w:val="0"/>
      <w:marBottom w:val="0"/>
      <w:divBdr>
        <w:top w:val="none" w:sz="0" w:space="0" w:color="auto"/>
        <w:left w:val="none" w:sz="0" w:space="0" w:color="auto"/>
        <w:bottom w:val="none" w:sz="0" w:space="0" w:color="auto"/>
        <w:right w:val="none" w:sz="0" w:space="0" w:color="auto"/>
      </w:divBdr>
    </w:div>
    <w:div w:id="436682588">
      <w:bodyDiv w:val="1"/>
      <w:marLeft w:val="0"/>
      <w:marRight w:val="0"/>
      <w:marTop w:val="0"/>
      <w:marBottom w:val="0"/>
      <w:divBdr>
        <w:top w:val="none" w:sz="0" w:space="0" w:color="auto"/>
        <w:left w:val="none" w:sz="0" w:space="0" w:color="auto"/>
        <w:bottom w:val="none" w:sz="0" w:space="0" w:color="auto"/>
        <w:right w:val="none" w:sz="0" w:space="0" w:color="auto"/>
      </w:divBdr>
    </w:div>
    <w:div w:id="438917454">
      <w:bodyDiv w:val="1"/>
      <w:marLeft w:val="0"/>
      <w:marRight w:val="0"/>
      <w:marTop w:val="0"/>
      <w:marBottom w:val="0"/>
      <w:divBdr>
        <w:top w:val="none" w:sz="0" w:space="0" w:color="auto"/>
        <w:left w:val="none" w:sz="0" w:space="0" w:color="auto"/>
        <w:bottom w:val="none" w:sz="0" w:space="0" w:color="auto"/>
        <w:right w:val="none" w:sz="0" w:space="0" w:color="auto"/>
      </w:divBdr>
    </w:div>
    <w:div w:id="443615258">
      <w:bodyDiv w:val="1"/>
      <w:marLeft w:val="0"/>
      <w:marRight w:val="0"/>
      <w:marTop w:val="0"/>
      <w:marBottom w:val="0"/>
      <w:divBdr>
        <w:top w:val="none" w:sz="0" w:space="0" w:color="auto"/>
        <w:left w:val="none" w:sz="0" w:space="0" w:color="auto"/>
        <w:bottom w:val="none" w:sz="0" w:space="0" w:color="auto"/>
        <w:right w:val="none" w:sz="0" w:space="0" w:color="auto"/>
      </w:divBdr>
    </w:div>
    <w:div w:id="475073418">
      <w:bodyDiv w:val="1"/>
      <w:marLeft w:val="0"/>
      <w:marRight w:val="0"/>
      <w:marTop w:val="0"/>
      <w:marBottom w:val="0"/>
      <w:divBdr>
        <w:top w:val="none" w:sz="0" w:space="0" w:color="auto"/>
        <w:left w:val="none" w:sz="0" w:space="0" w:color="auto"/>
        <w:bottom w:val="none" w:sz="0" w:space="0" w:color="auto"/>
        <w:right w:val="none" w:sz="0" w:space="0" w:color="auto"/>
      </w:divBdr>
    </w:div>
    <w:div w:id="477379359">
      <w:bodyDiv w:val="1"/>
      <w:marLeft w:val="0"/>
      <w:marRight w:val="0"/>
      <w:marTop w:val="0"/>
      <w:marBottom w:val="0"/>
      <w:divBdr>
        <w:top w:val="none" w:sz="0" w:space="0" w:color="auto"/>
        <w:left w:val="none" w:sz="0" w:space="0" w:color="auto"/>
        <w:bottom w:val="none" w:sz="0" w:space="0" w:color="auto"/>
        <w:right w:val="none" w:sz="0" w:space="0" w:color="auto"/>
      </w:divBdr>
    </w:div>
    <w:div w:id="487326082">
      <w:bodyDiv w:val="1"/>
      <w:marLeft w:val="0"/>
      <w:marRight w:val="0"/>
      <w:marTop w:val="0"/>
      <w:marBottom w:val="0"/>
      <w:divBdr>
        <w:top w:val="none" w:sz="0" w:space="0" w:color="auto"/>
        <w:left w:val="none" w:sz="0" w:space="0" w:color="auto"/>
        <w:bottom w:val="none" w:sz="0" w:space="0" w:color="auto"/>
        <w:right w:val="none" w:sz="0" w:space="0" w:color="auto"/>
      </w:divBdr>
    </w:div>
    <w:div w:id="497430405">
      <w:bodyDiv w:val="1"/>
      <w:marLeft w:val="0"/>
      <w:marRight w:val="0"/>
      <w:marTop w:val="0"/>
      <w:marBottom w:val="0"/>
      <w:divBdr>
        <w:top w:val="none" w:sz="0" w:space="0" w:color="auto"/>
        <w:left w:val="none" w:sz="0" w:space="0" w:color="auto"/>
        <w:bottom w:val="none" w:sz="0" w:space="0" w:color="auto"/>
        <w:right w:val="none" w:sz="0" w:space="0" w:color="auto"/>
      </w:divBdr>
    </w:div>
    <w:div w:id="513568630">
      <w:bodyDiv w:val="1"/>
      <w:marLeft w:val="0"/>
      <w:marRight w:val="0"/>
      <w:marTop w:val="0"/>
      <w:marBottom w:val="0"/>
      <w:divBdr>
        <w:top w:val="none" w:sz="0" w:space="0" w:color="auto"/>
        <w:left w:val="none" w:sz="0" w:space="0" w:color="auto"/>
        <w:bottom w:val="none" w:sz="0" w:space="0" w:color="auto"/>
        <w:right w:val="none" w:sz="0" w:space="0" w:color="auto"/>
      </w:divBdr>
    </w:div>
    <w:div w:id="532234531">
      <w:bodyDiv w:val="1"/>
      <w:marLeft w:val="0"/>
      <w:marRight w:val="0"/>
      <w:marTop w:val="0"/>
      <w:marBottom w:val="0"/>
      <w:divBdr>
        <w:top w:val="none" w:sz="0" w:space="0" w:color="auto"/>
        <w:left w:val="none" w:sz="0" w:space="0" w:color="auto"/>
        <w:bottom w:val="none" w:sz="0" w:space="0" w:color="auto"/>
        <w:right w:val="none" w:sz="0" w:space="0" w:color="auto"/>
      </w:divBdr>
    </w:div>
    <w:div w:id="542209099">
      <w:bodyDiv w:val="1"/>
      <w:marLeft w:val="0"/>
      <w:marRight w:val="0"/>
      <w:marTop w:val="0"/>
      <w:marBottom w:val="0"/>
      <w:divBdr>
        <w:top w:val="none" w:sz="0" w:space="0" w:color="auto"/>
        <w:left w:val="none" w:sz="0" w:space="0" w:color="auto"/>
        <w:bottom w:val="none" w:sz="0" w:space="0" w:color="auto"/>
        <w:right w:val="none" w:sz="0" w:space="0" w:color="auto"/>
      </w:divBdr>
    </w:div>
    <w:div w:id="546836185">
      <w:bodyDiv w:val="1"/>
      <w:marLeft w:val="0"/>
      <w:marRight w:val="0"/>
      <w:marTop w:val="0"/>
      <w:marBottom w:val="0"/>
      <w:divBdr>
        <w:top w:val="none" w:sz="0" w:space="0" w:color="auto"/>
        <w:left w:val="none" w:sz="0" w:space="0" w:color="auto"/>
        <w:bottom w:val="none" w:sz="0" w:space="0" w:color="auto"/>
        <w:right w:val="none" w:sz="0" w:space="0" w:color="auto"/>
      </w:divBdr>
    </w:div>
    <w:div w:id="556163870">
      <w:bodyDiv w:val="1"/>
      <w:marLeft w:val="0"/>
      <w:marRight w:val="0"/>
      <w:marTop w:val="0"/>
      <w:marBottom w:val="0"/>
      <w:divBdr>
        <w:top w:val="none" w:sz="0" w:space="0" w:color="auto"/>
        <w:left w:val="none" w:sz="0" w:space="0" w:color="auto"/>
        <w:bottom w:val="none" w:sz="0" w:space="0" w:color="auto"/>
        <w:right w:val="none" w:sz="0" w:space="0" w:color="auto"/>
      </w:divBdr>
    </w:div>
    <w:div w:id="593169934">
      <w:bodyDiv w:val="1"/>
      <w:marLeft w:val="0"/>
      <w:marRight w:val="0"/>
      <w:marTop w:val="0"/>
      <w:marBottom w:val="0"/>
      <w:divBdr>
        <w:top w:val="none" w:sz="0" w:space="0" w:color="auto"/>
        <w:left w:val="none" w:sz="0" w:space="0" w:color="auto"/>
        <w:bottom w:val="none" w:sz="0" w:space="0" w:color="auto"/>
        <w:right w:val="none" w:sz="0" w:space="0" w:color="auto"/>
      </w:divBdr>
    </w:div>
    <w:div w:id="601913093">
      <w:bodyDiv w:val="1"/>
      <w:marLeft w:val="0"/>
      <w:marRight w:val="0"/>
      <w:marTop w:val="0"/>
      <w:marBottom w:val="0"/>
      <w:divBdr>
        <w:top w:val="none" w:sz="0" w:space="0" w:color="auto"/>
        <w:left w:val="none" w:sz="0" w:space="0" w:color="auto"/>
        <w:bottom w:val="none" w:sz="0" w:space="0" w:color="auto"/>
        <w:right w:val="none" w:sz="0" w:space="0" w:color="auto"/>
      </w:divBdr>
    </w:div>
    <w:div w:id="604121336">
      <w:bodyDiv w:val="1"/>
      <w:marLeft w:val="0"/>
      <w:marRight w:val="0"/>
      <w:marTop w:val="0"/>
      <w:marBottom w:val="0"/>
      <w:divBdr>
        <w:top w:val="none" w:sz="0" w:space="0" w:color="auto"/>
        <w:left w:val="none" w:sz="0" w:space="0" w:color="auto"/>
        <w:bottom w:val="none" w:sz="0" w:space="0" w:color="auto"/>
        <w:right w:val="none" w:sz="0" w:space="0" w:color="auto"/>
      </w:divBdr>
    </w:div>
    <w:div w:id="606086832">
      <w:bodyDiv w:val="1"/>
      <w:marLeft w:val="0"/>
      <w:marRight w:val="0"/>
      <w:marTop w:val="0"/>
      <w:marBottom w:val="0"/>
      <w:divBdr>
        <w:top w:val="none" w:sz="0" w:space="0" w:color="auto"/>
        <w:left w:val="none" w:sz="0" w:space="0" w:color="auto"/>
        <w:bottom w:val="none" w:sz="0" w:space="0" w:color="auto"/>
        <w:right w:val="none" w:sz="0" w:space="0" w:color="auto"/>
      </w:divBdr>
    </w:div>
    <w:div w:id="616182088">
      <w:bodyDiv w:val="1"/>
      <w:marLeft w:val="0"/>
      <w:marRight w:val="0"/>
      <w:marTop w:val="0"/>
      <w:marBottom w:val="0"/>
      <w:divBdr>
        <w:top w:val="none" w:sz="0" w:space="0" w:color="auto"/>
        <w:left w:val="none" w:sz="0" w:space="0" w:color="auto"/>
        <w:bottom w:val="none" w:sz="0" w:space="0" w:color="auto"/>
        <w:right w:val="none" w:sz="0" w:space="0" w:color="auto"/>
      </w:divBdr>
    </w:div>
    <w:div w:id="622536797">
      <w:bodyDiv w:val="1"/>
      <w:marLeft w:val="0"/>
      <w:marRight w:val="0"/>
      <w:marTop w:val="0"/>
      <w:marBottom w:val="0"/>
      <w:divBdr>
        <w:top w:val="none" w:sz="0" w:space="0" w:color="auto"/>
        <w:left w:val="none" w:sz="0" w:space="0" w:color="auto"/>
        <w:bottom w:val="none" w:sz="0" w:space="0" w:color="auto"/>
        <w:right w:val="none" w:sz="0" w:space="0" w:color="auto"/>
      </w:divBdr>
    </w:div>
    <w:div w:id="651444257">
      <w:bodyDiv w:val="1"/>
      <w:marLeft w:val="0"/>
      <w:marRight w:val="0"/>
      <w:marTop w:val="0"/>
      <w:marBottom w:val="0"/>
      <w:divBdr>
        <w:top w:val="none" w:sz="0" w:space="0" w:color="auto"/>
        <w:left w:val="none" w:sz="0" w:space="0" w:color="auto"/>
        <w:bottom w:val="none" w:sz="0" w:space="0" w:color="auto"/>
        <w:right w:val="none" w:sz="0" w:space="0" w:color="auto"/>
      </w:divBdr>
    </w:div>
    <w:div w:id="665324581">
      <w:bodyDiv w:val="1"/>
      <w:marLeft w:val="0"/>
      <w:marRight w:val="0"/>
      <w:marTop w:val="0"/>
      <w:marBottom w:val="0"/>
      <w:divBdr>
        <w:top w:val="none" w:sz="0" w:space="0" w:color="auto"/>
        <w:left w:val="none" w:sz="0" w:space="0" w:color="auto"/>
        <w:bottom w:val="none" w:sz="0" w:space="0" w:color="auto"/>
        <w:right w:val="none" w:sz="0" w:space="0" w:color="auto"/>
      </w:divBdr>
    </w:div>
    <w:div w:id="671181238">
      <w:bodyDiv w:val="1"/>
      <w:marLeft w:val="0"/>
      <w:marRight w:val="0"/>
      <w:marTop w:val="0"/>
      <w:marBottom w:val="0"/>
      <w:divBdr>
        <w:top w:val="none" w:sz="0" w:space="0" w:color="auto"/>
        <w:left w:val="none" w:sz="0" w:space="0" w:color="auto"/>
        <w:bottom w:val="none" w:sz="0" w:space="0" w:color="auto"/>
        <w:right w:val="none" w:sz="0" w:space="0" w:color="auto"/>
      </w:divBdr>
    </w:div>
    <w:div w:id="677543468">
      <w:bodyDiv w:val="1"/>
      <w:marLeft w:val="0"/>
      <w:marRight w:val="0"/>
      <w:marTop w:val="0"/>
      <w:marBottom w:val="0"/>
      <w:divBdr>
        <w:top w:val="none" w:sz="0" w:space="0" w:color="auto"/>
        <w:left w:val="none" w:sz="0" w:space="0" w:color="auto"/>
        <w:bottom w:val="none" w:sz="0" w:space="0" w:color="auto"/>
        <w:right w:val="none" w:sz="0" w:space="0" w:color="auto"/>
      </w:divBdr>
    </w:div>
    <w:div w:id="688920527">
      <w:bodyDiv w:val="1"/>
      <w:marLeft w:val="0"/>
      <w:marRight w:val="0"/>
      <w:marTop w:val="0"/>
      <w:marBottom w:val="0"/>
      <w:divBdr>
        <w:top w:val="none" w:sz="0" w:space="0" w:color="auto"/>
        <w:left w:val="none" w:sz="0" w:space="0" w:color="auto"/>
        <w:bottom w:val="none" w:sz="0" w:space="0" w:color="auto"/>
        <w:right w:val="none" w:sz="0" w:space="0" w:color="auto"/>
      </w:divBdr>
    </w:div>
    <w:div w:id="689844057">
      <w:bodyDiv w:val="1"/>
      <w:marLeft w:val="0"/>
      <w:marRight w:val="0"/>
      <w:marTop w:val="0"/>
      <w:marBottom w:val="0"/>
      <w:divBdr>
        <w:top w:val="none" w:sz="0" w:space="0" w:color="auto"/>
        <w:left w:val="none" w:sz="0" w:space="0" w:color="auto"/>
        <w:bottom w:val="none" w:sz="0" w:space="0" w:color="auto"/>
        <w:right w:val="none" w:sz="0" w:space="0" w:color="auto"/>
      </w:divBdr>
    </w:div>
    <w:div w:id="696203530">
      <w:bodyDiv w:val="1"/>
      <w:marLeft w:val="0"/>
      <w:marRight w:val="0"/>
      <w:marTop w:val="0"/>
      <w:marBottom w:val="0"/>
      <w:divBdr>
        <w:top w:val="none" w:sz="0" w:space="0" w:color="auto"/>
        <w:left w:val="none" w:sz="0" w:space="0" w:color="auto"/>
        <w:bottom w:val="none" w:sz="0" w:space="0" w:color="auto"/>
        <w:right w:val="none" w:sz="0" w:space="0" w:color="auto"/>
      </w:divBdr>
    </w:div>
    <w:div w:id="696780935">
      <w:bodyDiv w:val="1"/>
      <w:marLeft w:val="0"/>
      <w:marRight w:val="0"/>
      <w:marTop w:val="0"/>
      <w:marBottom w:val="0"/>
      <w:divBdr>
        <w:top w:val="none" w:sz="0" w:space="0" w:color="auto"/>
        <w:left w:val="none" w:sz="0" w:space="0" w:color="auto"/>
        <w:bottom w:val="none" w:sz="0" w:space="0" w:color="auto"/>
        <w:right w:val="none" w:sz="0" w:space="0" w:color="auto"/>
      </w:divBdr>
    </w:div>
    <w:div w:id="720708726">
      <w:bodyDiv w:val="1"/>
      <w:marLeft w:val="0"/>
      <w:marRight w:val="0"/>
      <w:marTop w:val="0"/>
      <w:marBottom w:val="0"/>
      <w:divBdr>
        <w:top w:val="none" w:sz="0" w:space="0" w:color="auto"/>
        <w:left w:val="none" w:sz="0" w:space="0" w:color="auto"/>
        <w:bottom w:val="none" w:sz="0" w:space="0" w:color="auto"/>
        <w:right w:val="none" w:sz="0" w:space="0" w:color="auto"/>
      </w:divBdr>
    </w:div>
    <w:div w:id="732240088">
      <w:bodyDiv w:val="1"/>
      <w:marLeft w:val="0"/>
      <w:marRight w:val="0"/>
      <w:marTop w:val="0"/>
      <w:marBottom w:val="0"/>
      <w:divBdr>
        <w:top w:val="none" w:sz="0" w:space="0" w:color="auto"/>
        <w:left w:val="none" w:sz="0" w:space="0" w:color="auto"/>
        <w:bottom w:val="none" w:sz="0" w:space="0" w:color="auto"/>
        <w:right w:val="none" w:sz="0" w:space="0" w:color="auto"/>
      </w:divBdr>
    </w:div>
    <w:div w:id="743145123">
      <w:bodyDiv w:val="1"/>
      <w:marLeft w:val="0"/>
      <w:marRight w:val="0"/>
      <w:marTop w:val="0"/>
      <w:marBottom w:val="0"/>
      <w:divBdr>
        <w:top w:val="none" w:sz="0" w:space="0" w:color="auto"/>
        <w:left w:val="none" w:sz="0" w:space="0" w:color="auto"/>
        <w:bottom w:val="none" w:sz="0" w:space="0" w:color="auto"/>
        <w:right w:val="none" w:sz="0" w:space="0" w:color="auto"/>
      </w:divBdr>
    </w:div>
    <w:div w:id="747193212">
      <w:bodyDiv w:val="1"/>
      <w:marLeft w:val="0"/>
      <w:marRight w:val="0"/>
      <w:marTop w:val="0"/>
      <w:marBottom w:val="0"/>
      <w:divBdr>
        <w:top w:val="none" w:sz="0" w:space="0" w:color="auto"/>
        <w:left w:val="none" w:sz="0" w:space="0" w:color="auto"/>
        <w:bottom w:val="none" w:sz="0" w:space="0" w:color="auto"/>
        <w:right w:val="none" w:sz="0" w:space="0" w:color="auto"/>
      </w:divBdr>
    </w:div>
    <w:div w:id="753672992">
      <w:bodyDiv w:val="1"/>
      <w:marLeft w:val="0"/>
      <w:marRight w:val="0"/>
      <w:marTop w:val="0"/>
      <w:marBottom w:val="0"/>
      <w:divBdr>
        <w:top w:val="none" w:sz="0" w:space="0" w:color="auto"/>
        <w:left w:val="none" w:sz="0" w:space="0" w:color="auto"/>
        <w:bottom w:val="none" w:sz="0" w:space="0" w:color="auto"/>
        <w:right w:val="none" w:sz="0" w:space="0" w:color="auto"/>
      </w:divBdr>
    </w:div>
    <w:div w:id="759132826">
      <w:bodyDiv w:val="1"/>
      <w:marLeft w:val="0"/>
      <w:marRight w:val="0"/>
      <w:marTop w:val="0"/>
      <w:marBottom w:val="0"/>
      <w:divBdr>
        <w:top w:val="none" w:sz="0" w:space="0" w:color="auto"/>
        <w:left w:val="none" w:sz="0" w:space="0" w:color="auto"/>
        <w:bottom w:val="none" w:sz="0" w:space="0" w:color="auto"/>
        <w:right w:val="none" w:sz="0" w:space="0" w:color="auto"/>
      </w:divBdr>
    </w:div>
    <w:div w:id="760762005">
      <w:bodyDiv w:val="1"/>
      <w:marLeft w:val="0"/>
      <w:marRight w:val="0"/>
      <w:marTop w:val="0"/>
      <w:marBottom w:val="0"/>
      <w:divBdr>
        <w:top w:val="none" w:sz="0" w:space="0" w:color="auto"/>
        <w:left w:val="none" w:sz="0" w:space="0" w:color="auto"/>
        <w:bottom w:val="none" w:sz="0" w:space="0" w:color="auto"/>
        <w:right w:val="none" w:sz="0" w:space="0" w:color="auto"/>
      </w:divBdr>
    </w:div>
    <w:div w:id="808789996">
      <w:bodyDiv w:val="1"/>
      <w:marLeft w:val="0"/>
      <w:marRight w:val="0"/>
      <w:marTop w:val="0"/>
      <w:marBottom w:val="0"/>
      <w:divBdr>
        <w:top w:val="none" w:sz="0" w:space="0" w:color="auto"/>
        <w:left w:val="none" w:sz="0" w:space="0" w:color="auto"/>
        <w:bottom w:val="none" w:sz="0" w:space="0" w:color="auto"/>
        <w:right w:val="none" w:sz="0" w:space="0" w:color="auto"/>
      </w:divBdr>
    </w:div>
    <w:div w:id="815881387">
      <w:bodyDiv w:val="1"/>
      <w:marLeft w:val="0"/>
      <w:marRight w:val="0"/>
      <w:marTop w:val="0"/>
      <w:marBottom w:val="0"/>
      <w:divBdr>
        <w:top w:val="none" w:sz="0" w:space="0" w:color="auto"/>
        <w:left w:val="none" w:sz="0" w:space="0" w:color="auto"/>
        <w:bottom w:val="none" w:sz="0" w:space="0" w:color="auto"/>
        <w:right w:val="none" w:sz="0" w:space="0" w:color="auto"/>
      </w:divBdr>
    </w:div>
    <w:div w:id="825635208">
      <w:bodyDiv w:val="1"/>
      <w:marLeft w:val="0"/>
      <w:marRight w:val="0"/>
      <w:marTop w:val="0"/>
      <w:marBottom w:val="0"/>
      <w:divBdr>
        <w:top w:val="none" w:sz="0" w:space="0" w:color="auto"/>
        <w:left w:val="none" w:sz="0" w:space="0" w:color="auto"/>
        <w:bottom w:val="none" w:sz="0" w:space="0" w:color="auto"/>
        <w:right w:val="none" w:sz="0" w:space="0" w:color="auto"/>
      </w:divBdr>
    </w:div>
    <w:div w:id="829489525">
      <w:bodyDiv w:val="1"/>
      <w:marLeft w:val="0"/>
      <w:marRight w:val="0"/>
      <w:marTop w:val="0"/>
      <w:marBottom w:val="0"/>
      <w:divBdr>
        <w:top w:val="none" w:sz="0" w:space="0" w:color="auto"/>
        <w:left w:val="none" w:sz="0" w:space="0" w:color="auto"/>
        <w:bottom w:val="none" w:sz="0" w:space="0" w:color="auto"/>
        <w:right w:val="none" w:sz="0" w:space="0" w:color="auto"/>
      </w:divBdr>
    </w:div>
    <w:div w:id="829709317">
      <w:bodyDiv w:val="1"/>
      <w:marLeft w:val="0"/>
      <w:marRight w:val="0"/>
      <w:marTop w:val="0"/>
      <w:marBottom w:val="0"/>
      <w:divBdr>
        <w:top w:val="none" w:sz="0" w:space="0" w:color="auto"/>
        <w:left w:val="none" w:sz="0" w:space="0" w:color="auto"/>
        <w:bottom w:val="none" w:sz="0" w:space="0" w:color="auto"/>
        <w:right w:val="none" w:sz="0" w:space="0" w:color="auto"/>
      </w:divBdr>
    </w:div>
    <w:div w:id="843862762">
      <w:bodyDiv w:val="1"/>
      <w:marLeft w:val="0"/>
      <w:marRight w:val="0"/>
      <w:marTop w:val="0"/>
      <w:marBottom w:val="0"/>
      <w:divBdr>
        <w:top w:val="none" w:sz="0" w:space="0" w:color="auto"/>
        <w:left w:val="none" w:sz="0" w:space="0" w:color="auto"/>
        <w:bottom w:val="none" w:sz="0" w:space="0" w:color="auto"/>
        <w:right w:val="none" w:sz="0" w:space="0" w:color="auto"/>
      </w:divBdr>
    </w:div>
    <w:div w:id="846749675">
      <w:bodyDiv w:val="1"/>
      <w:marLeft w:val="0"/>
      <w:marRight w:val="0"/>
      <w:marTop w:val="0"/>
      <w:marBottom w:val="0"/>
      <w:divBdr>
        <w:top w:val="none" w:sz="0" w:space="0" w:color="auto"/>
        <w:left w:val="none" w:sz="0" w:space="0" w:color="auto"/>
        <w:bottom w:val="none" w:sz="0" w:space="0" w:color="auto"/>
        <w:right w:val="none" w:sz="0" w:space="0" w:color="auto"/>
      </w:divBdr>
    </w:div>
    <w:div w:id="880166822">
      <w:bodyDiv w:val="1"/>
      <w:marLeft w:val="0"/>
      <w:marRight w:val="0"/>
      <w:marTop w:val="0"/>
      <w:marBottom w:val="0"/>
      <w:divBdr>
        <w:top w:val="none" w:sz="0" w:space="0" w:color="auto"/>
        <w:left w:val="none" w:sz="0" w:space="0" w:color="auto"/>
        <w:bottom w:val="none" w:sz="0" w:space="0" w:color="auto"/>
        <w:right w:val="none" w:sz="0" w:space="0" w:color="auto"/>
      </w:divBdr>
    </w:div>
    <w:div w:id="888539898">
      <w:bodyDiv w:val="1"/>
      <w:marLeft w:val="0"/>
      <w:marRight w:val="0"/>
      <w:marTop w:val="0"/>
      <w:marBottom w:val="0"/>
      <w:divBdr>
        <w:top w:val="none" w:sz="0" w:space="0" w:color="auto"/>
        <w:left w:val="none" w:sz="0" w:space="0" w:color="auto"/>
        <w:bottom w:val="none" w:sz="0" w:space="0" w:color="auto"/>
        <w:right w:val="none" w:sz="0" w:space="0" w:color="auto"/>
      </w:divBdr>
    </w:div>
    <w:div w:id="905722690">
      <w:bodyDiv w:val="1"/>
      <w:marLeft w:val="0"/>
      <w:marRight w:val="0"/>
      <w:marTop w:val="0"/>
      <w:marBottom w:val="0"/>
      <w:divBdr>
        <w:top w:val="none" w:sz="0" w:space="0" w:color="auto"/>
        <w:left w:val="none" w:sz="0" w:space="0" w:color="auto"/>
        <w:bottom w:val="none" w:sz="0" w:space="0" w:color="auto"/>
        <w:right w:val="none" w:sz="0" w:space="0" w:color="auto"/>
      </w:divBdr>
    </w:div>
    <w:div w:id="908617852">
      <w:bodyDiv w:val="1"/>
      <w:marLeft w:val="0"/>
      <w:marRight w:val="0"/>
      <w:marTop w:val="0"/>
      <w:marBottom w:val="0"/>
      <w:divBdr>
        <w:top w:val="none" w:sz="0" w:space="0" w:color="auto"/>
        <w:left w:val="none" w:sz="0" w:space="0" w:color="auto"/>
        <w:bottom w:val="none" w:sz="0" w:space="0" w:color="auto"/>
        <w:right w:val="none" w:sz="0" w:space="0" w:color="auto"/>
      </w:divBdr>
    </w:div>
    <w:div w:id="915017909">
      <w:bodyDiv w:val="1"/>
      <w:marLeft w:val="0"/>
      <w:marRight w:val="0"/>
      <w:marTop w:val="0"/>
      <w:marBottom w:val="0"/>
      <w:divBdr>
        <w:top w:val="none" w:sz="0" w:space="0" w:color="auto"/>
        <w:left w:val="none" w:sz="0" w:space="0" w:color="auto"/>
        <w:bottom w:val="none" w:sz="0" w:space="0" w:color="auto"/>
        <w:right w:val="none" w:sz="0" w:space="0" w:color="auto"/>
      </w:divBdr>
    </w:div>
    <w:div w:id="916521127">
      <w:bodyDiv w:val="1"/>
      <w:marLeft w:val="0"/>
      <w:marRight w:val="0"/>
      <w:marTop w:val="0"/>
      <w:marBottom w:val="0"/>
      <w:divBdr>
        <w:top w:val="none" w:sz="0" w:space="0" w:color="auto"/>
        <w:left w:val="none" w:sz="0" w:space="0" w:color="auto"/>
        <w:bottom w:val="none" w:sz="0" w:space="0" w:color="auto"/>
        <w:right w:val="none" w:sz="0" w:space="0" w:color="auto"/>
      </w:divBdr>
    </w:div>
    <w:div w:id="921526819">
      <w:bodyDiv w:val="1"/>
      <w:marLeft w:val="0"/>
      <w:marRight w:val="0"/>
      <w:marTop w:val="0"/>
      <w:marBottom w:val="0"/>
      <w:divBdr>
        <w:top w:val="none" w:sz="0" w:space="0" w:color="auto"/>
        <w:left w:val="none" w:sz="0" w:space="0" w:color="auto"/>
        <w:bottom w:val="none" w:sz="0" w:space="0" w:color="auto"/>
        <w:right w:val="none" w:sz="0" w:space="0" w:color="auto"/>
      </w:divBdr>
    </w:div>
    <w:div w:id="921568453">
      <w:bodyDiv w:val="1"/>
      <w:marLeft w:val="0"/>
      <w:marRight w:val="0"/>
      <w:marTop w:val="0"/>
      <w:marBottom w:val="0"/>
      <w:divBdr>
        <w:top w:val="none" w:sz="0" w:space="0" w:color="auto"/>
        <w:left w:val="none" w:sz="0" w:space="0" w:color="auto"/>
        <w:bottom w:val="none" w:sz="0" w:space="0" w:color="auto"/>
        <w:right w:val="none" w:sz="0" w:space="0" w:color="auto"/>
      </w:divBdr>
    </w:div>
    <w:div w:id="970672675">
      <w:bodyDiv w:val="1"/>
      <w:marLeft w:val="0"/>
      <w:marRight w:val="0"/>
      <w:marTop w:val="0"/>
      <w:marBottom w:val="0"/>
      <w:divBdr>
        <w:top w:val="none" w:sz="0" w:space="0" w:color="auto"/>
        <w:left w:val="none" w:sz="0" w:space="0" w:color="auto"/>
        <w:bottom w:val="none" w:sz="0" w:space="0" w:color="auto"/>
        <w:right w:val="none" w:sz="0" w:space="0" w:color="auto"/>
      </w:divBdr>
    </w:div>
    <w:div w:id="974026096">
      <w:bodyDiv w:val="1"/>
      <w:marLeft w:val="0"/>
      <w:marRight w:val="0"/>
      <w:marTop w:val="0"/>
      <w:marBottom w:val="0"/>
      <w:divBdr>
        <w:top w:val="none" w:sz="0" w:space="0" w:color="auto"/>
        <w:left w:val="none" w:sz="0" w:space="0" w:color="auto"/>
        <w:bottom w:val="none" w:sz="0" w:space="0" w:color="auto"/>
        <w:right w:val="none" w:sz="0" w:space="0" w:color="auto"/>
      </w:divBdr>
    </w:div>
    <w:div w:id="999651848">
      <w:bodyDiv w:val="1"/>
      <w:marLeft w:val="0"/>
      <w:marRight w:val="0"/>
      <w:marTop w:val="0"/>
      <w:marBottom w:val="0"/>
      <w:divBdr>
        <w:top w:val="none" w:sz="0" w:space="0" w:color="auto"/>
        <w:left w:val="none" w:sz="0" w:space="0" w:color="auto"/>
        <w:bottom w:val="none" w:sz="0" w:space="0" w:color="auto"/>
        <w:right w:val="none" w:sz="0" w:space="0" w:color="auto"/>
      </w:divBdr>
    </w:div>
    <w:div w:id="1009412196">
      <w:bodyDiv w:val="1"/>
      <w:marLeft w:val="0"/>
      <w:marRight w:val="0"/>
      <w:marTop w:val="0"/>
      <w:marBottom w:val="0"/>
      <w:divBdr>
        <w:top w:val="none" w:sz="0" w:space="0" w:color="auto"/>
        <w:left w:val="none" w:sz="0" w:space="0" w:color="auto"/>
        <w:bottom w:val="none" w:sz="0" w:space="0" w:color="auto"/>
        <w:right w:val="none" w:sz="0" w:space="0" w:color="auto"/>
      </w:divBdr>
    </w:div>
    <w:div w:id="1009677400">
      <w:bodyDiv w:val="1"/>
      <w:marLeft w:val="0"/>
      <w:marRight w:val="0"/>
      <w:marTop w:val="0"/>
      <w:marBottom w:val="0"/>
      <w:divBdr>
        <w:top w:val="none" w:sz="0" w:space="0" w:color="auto"/>
        <w:left w:val="none" w:sz="0" w:space="0" w:color="auto"/>
        <w:bottom w:val="none" w:sz="0" w:space="0" w:color="auto"/>
        <w:right w:val="none" w:sz="0" w:space="0" w:color="auto"/>
      </w:divBdr>
    </w:div>
    <w:div w:id="1017074071">
      <w:bodyDiv w:val="1"/>
      <w:marLeft w:val="0"/>
      <w:marRight w:val="0"/>
      <w:marTop w:val="0"/>
      <w:marBottom w:val="0"/>
      <w:divBdr>
        <w:top w:val="none" w:sz="0" w:space="0" w:color="auto"/>
        <w:left w:val="none" w:sz="0" w:space="0" w:color="auto"/>
        <w:bottom w:val="none" w:sz="0" w:space="0" w:color="auto"/>
        <w:right w:val="none" w:sz="0" w:space="0" w:color="auto"/>
      </w:divBdr>
    </w:div>
    <w:div w:id="1022442387">
      <w:bodyDiv w:val="1"/>
      <w:marLeft w:val="0"/>
      <w:marRight w:val="0"/>
      <w:marTop w:val="0"/>
      <w:marBottom w:val="0"/>
      <w:divBdr>
        <w:top w:val="none" w:sz="0" w:space="0" w:color="auto"/>
        <w:left w:val="none" w:sz="0" w:space="0" w:color="auto"/>
        <w:bottom w:val="none" w:sz="0" w:space="0" w:color="auto"/>
        <w:right w:val="none" w:sz="0" w:space="0" w:color="auto"/>
      </w:divBdr>
    </w:div>
    <w:div w:id="1028410488">
      <w:bodyDiv w:val="1"/>
      <w:marLeft w:val="0"/>
      <w:marRight w:val="0"/>
      <w:marTop w:val="0"/>
      <w:marBottom w:val="0"/>
      <w:divBdr>
        <w:top w:val="none" w:sz="0" w:space="0" w:color="auto"/>
        <w:left w:val="none" w:sz="0" w:space="0" w:color="auto"/>
        <w:bottom w:val="none" w:sz="0" w:space="0" w:color="auto"/>
        <w:right w:val="none" w:sz="0" w:space="0" w:color="auto"/>
      </w:divBdr>
    </w:div>
    <w:div w:id="1055273882">
      <w:bodyDiv w:val="1"/>
      <w:marLeft w:val="0"/>
      <w:marRight w:val="0"/>
      <w:marTop w:val="0"/>
      <w:marBottom w:val="0"/>
      <w:divBdr>
        <w:top w:val="none" w:sz="0" w:space="0" w:color="auto"/>
        <w:left w:val="none" w:sz="0" w:space="0" w:color="auto"/>
        <w:bottom w:val="none" w:sz="0" w:space="0" w:color="auto"/>
        <w:right w:val="none" w:sz="0" w:space="0" w:color="auto"/>
      </w:divBdr>
    </w:div>
    <w:div w:id="1065371332">
      <w:bodyDiv w:val="1"/>
      <w:marLeft w:val="0"/>
      <w:marRight w:val="0"/>
      <w:marTop w:val="0"/>
      <w:marBottom w:val="0"/>
      <w:divBdr>
        <w:top w:val="none" w:sz="0" w:space="0" w:color="auto"/>
        <w:left w:val="none" w:sz="0" w:space="0" w:color="auto"/>
        <w:bottom w:val="none" w:sz="0" w:space="0" w:color="auto"/>
        <w:right w:val="none" w:sz="0" w:space="0" w:color="auto"/>
      </w:divBdr>
    </w:div>
    <w:div w:id="1066414636">
      <w:bodyDiv w:val="1"/>
      <w:marLeft w:val="0"/>
      <w:marRight w:val="0"/>
      <w:marTop w:val="0"/>
      <w:marBottom w:val="0"/>
      <w:divBdr>
        <w:top w:val="none" w:sz="0" w:space="0" w:color="auto"/>
        <w:left w:val="none" w:sz="0" w:space="0" w:color="auto"/>
        <w:bottom w:val="none" w:sz="0" w:space="0" w:color="auto"/>
        <w:right w:val="none" w:sz="0" w:space="0" w:color="auto"/>
      </w:divBdr>
    </w:div>
    <w:div w:id="1074545874">
      <w:bodyDiv w:val="1"/>
      <w:marLeft w:val="0"/>
      <w:marRight w:val="0"/>
      <w:marTop w:val="0"/>
      <w:marBottom w:val="0"/>
      <w:divBdr>
        <w:top w:val="none" w:sz="0" w:space="0" w:color="auto"/>
        <w:left w:val="none" w:sz="0" w:space="0" w:color="auto"/>
        <w:bottom w:val="none" w:sz="0" w:space="0" w:color="auto"/>
        <w:right w:val="none" w:sz="0" w:space="0" w:color="auto"/>
      </w:divBdr>
    </w:div>
    <w:div w:id="1077244806">
      <w:bodyDiv w:val="1"/>
      <w:marLeft w:val="0"/>
      <w:marRight w:val="0"/>
      <w:marTop w:val="0"/>
      <w:marBottom w:val="0"/>
      <w:divBdr>
        <w:top w:val="none" w:sz="0" w:space="0" w:color="auto"/>
        <w:left w:val="none" w:sz="0" w:space="0" w:color="auto"/>
        <w:bottom w:val="none" w:sz="0" w:space="0" w:color="auto"/>
        <w:right w:val="none" w:sz="0" w:space="0" w:color="auto"/>
      </w:divBdr>
    </w:div>
    <w:div w:id="1077944209">
      <w:bodyDiv w:val="1"/>
      <w:marLeft w:val="0"/>
      <w:marRight w:val="0"/>
      <w:marTop w:val="0"/>
      <w:marBottom w:val="0"/>
      <w:divBdr>
        <w:top w:val="none" w:sz="0" w:space="0" w:color="auto"/>
        <w:left w:val="none" w:sz="0" w:space="0" w:color="auto"/>
        <w:bottom w:val="none" w:sz="0" w:space="0" w:color="auto"/>
        <w:right w:val="none" w:sz="0" w:space="0" w:color="auto"/>
      </w:divBdr>
    </w:div>
    <w:div w:id="1081022746">
      <w:bodyDiv w:val="1"/>
      <w:marLeft w:val="0"/>
      <w:marRight w:val="0"/>
      <w:marTop w:val="0"/>
      <w:marBottom w:val="0"/>
      <w:divBdr>
        <w:top w:val="none" w:sz="0" w:space="0" w:color="auto"/>
        <w:left w:val="none" w:sz="0" w:space="0" w:color="auto"/>
        <w:bottom w:val="none" w:sz="0" w:space="0" w:color="auto"/>
        <w:right w:val="none" w:sz="0" w:space="0" w:color="auto"/>
      </w:divBdr>
    </w:div>
    <w:div w:id="1086876864">
      <w:bodyDiv w:val="1"/>
      <w:marLeft w:val="0"/>
      <w:marRight w:val="0"/>
      <w:marTop w:val="0"/>
      <w:marBottom w:val="0"/>
      <w:divBdr>
        <w:top w:val="none" w:sz="0" w:space="0" w:color="auto"/>
        <w:left w:val="none" w:sz="0" w:space="0" w:color="auto"/>
        <w:bottom w:val="none" w:sz="0" w:space="0" w:color="auto"/>
        <w:right w:val="none" w:sz="0" w:space="0" w:color="auto"/>
      </w:divBdr>
    </w:div>
    <w:div w:id="1097360760">
      <w:bodyDiv w:val="1"/>
      <w:marLeft w:val="0"/>
      <w:marRight w:val="0"/>
      <w:marTop w:val="0"/>
      <w:marBottom w:val="0"/>
      <w:divBdr>
        <w:top w:val="none" w:sz="0" w:space="0" w:color="auto"/>
        <w:left w:val="none" w:sz="0" w:space="0" w:color="auto"/>
        <w:bottom w:val="none" w:sz="0" w:space="0" w:color="auto"/>
        <w:right w:val="none" w:sz="0" w:space="0" w:color="auto"/>
      </w:divBdr>
    </w:div>
    <w:div w:id="1118186259">
      <w:bodyDiv w:val="1"/>
      <w:marLeft w:val="0"/>
      <w:marRight w:val="0"/>
      <w:marTop w:val="0"/>
      <w:marBottom w:val="0"/>
      <w:divBdr>
        <w:top w:val="none" w:sz="0" w:space="0" w:color="auto"/>
        <w:left w:val="none" w:sz="0" w:space="0" w:color="auto"/>
        <w:bottom w:val="none" w:sz="0" w:space="0" w:color="auto"/>
        <w:right w:val="none" w:sz="0" w:space="0" w:color="auto"/>
      </w:divBdr>
    </w:div>
    <w:div w:id="1123160141">
      <w:bodyDiv w:val="1"/>
      <w:marLeft w:val="0"/>
      <w:marRight w:val="0"/>
      <w:marTop w:val="0"/>
      <w:marBottom w:val="0"/>
      <w:divBdr>
        <w:top w:val="none" w:sz="0" w:space="0" w:color="auto"/>
        <w:left w:val="none" w:sz="0" w:space="0" w:color="auto"/>
        <w:bottom w:val="none" w:sz="0" w:space="0" w:color="auto"/>
        <w:right w:val="none" w:sz="0" w:space="0" w:color="auto"/>
      </w:divBdr>
    </w:div>
    <w:div w:id="1129132508">
      <w:bodyDiv w:val="1"/>
      <w:marLeft w:val="0"/>
      <w:marRight w:val="0"/>
      <w:marTop w:val="0"/>
      <w:marBottom w:val="0"/>
      <w:divBdr>
        <w:top w:val="none" w:sz="0" w:space="0" w:color="auto"/>
        <w:left w:val="none" w:sz="0" w:space="0" w:color="auto"/>
        <w:bottom w:val="none" w:sz="0" w:space="0" w:color="auto"/>
        <w:right w:val="none" w:sz="0" w:space="0" w:color="auto"/>
      </w:divBdr>
    </w:div>
    <w:div w:id="1137145716">
      <w:bodyDiv w:val="1"/>
      <w:marLeft w:val="0"/>
      <w:marRight w:val="0"/>
      <w:marTop w:val="0"/>
      <w:marBottom w:val="0"/>
      <w:divBdr>
        <w:top w:val="none" w:sz="0" w:space="0" w:color="auto"/>
        <w:left w:val="none" w:sz="0" w:space="0" w:color="auto"/>
        <w:bottom w:val="none" w:sz="0" w:space="0" w:color="auto"/>
        <w:right w:val="none" w:sz="0" w:space="0" w:color="auto"/>
      </w:divBdr>
    </w:div>
    <w:div w:id="1156384750">
      <w:bodyDiv w:val="1"/>
      <w:marLeft w:val="0"/>
      <w:marRight w:val="0"/>
      <w:marTop w:val="0"/>
      <w:marBottom w:val="0"/>
      <w:divBdr>
        <w:top w:val="none" w:sz="0" w:space="0" w:color="auto"/>
        <w:left w:val="none" w:sz="0" w:space="0" w:color="auto"/>
        <w:bottom w:val="none" w:sz="0" w:space="0" w:color="auto"/>
        <w:right w:val="none" w:sz="0" w:space="0" w:color="auto"/>
      </w:divBdr>
    </w:div>
    <w:div w:id="1168592834">
      <w:bodyDiv w:val="1"/>
      <w:marLeft w:val="0"/>
      <w:marRight w:val="0"/>
      <w:marTop w:val="0"/>
      <w:marBottom w:val="0"/>
      <w:divBdr>
        <w:top w:val="none" w:sz="0" w:space="0" w:color="auto"/>
        <w:left w:val="none" w:sz="0" w:space="0" w:color="auto"/>
        <w:bottom w:val="none" w:sz="0" w:space="0" w:color="auto"/>
        <w:right w:val="none" w:sz="0" w:space="0" w:color="auto"/>
      </w:divBdr>
    </w:div>
    <w:div w:id="1188956035">
      <w:bodyDiv w:val="1"/>
      <w:marLeft w:val="0"/>
      <w:marRight w:val="0"/>
      <w:marTop w:val="0"/>
      <w:marBottom w:val="0"/>
      <w:divBdr>
        <w:top w:val="none" w:sz="0" w:space="0" w:color="auto"/>
        <w:left w:val="none" w:sz="0" w:space="0" w:color="auto"/>
        <w:bottom w:val="none" w:sz="0" w:space="0" w:color="auto"/>
        <w:right w:val="none" w:sz="0" w:space="0" w:color="auto"/>
      </w:divBdr>
    </w:div>
    <w:div w:id="1190683197">
      <w:bodyDiv w:val="1"/>
      <w:marLeft w:val="0"/>
      <w:marRight w:val="0"/>
      <w:marTop w:val="0"/>
      <w:marBottom w:val="0"/>
      <w:divBdr>
        <w:top w:val="none" w:sz="0" w:space="0" w:color="auto"/>
        <w:left w:val="none" w:sz="0" w:space="0" w:color="auto"/>
        <w:bottom w:val="none" w:sz="0" w:space="0" w:color="auto"/>
        <w:right w:val="none" w:sz="0" w:space="0" w:color="auto"/>
      </w:divBdr>
    </w:div>
    <w:div w:id="1192108492">
      <w:bodyDiv w:val="1"/>
      <w:marLeft w:val="0"/>
      <w:marRight w:val="0"/>
      <w:marTop w:val="0"/>
      <w:marBottom w:val="0"/>
      <w:divBdr>
        <w:top w:val="none" w:sz="0" w:space="0" w:color="auto"/>
        <w:left w:val="none" w:sz="0" w:space="0" w:color="auto"/>
        <w:bottom w:val="none" w:sz="0" w:space="0" w:color="auto"/>
        <w:right w:val="none" w:sz="0" w:space="0" w:color="auto"/>
      </w:divBdr>
    </w:div>
    <w:div w:id="1197700093">
      <w:bodyDiv w:val="1"/>
      <w:marLeft w:val="0"/>
      <w:marRight w:val="0"/>
      <w:marTop w:val="0"/>
      <w:marBottom w:val="0"/>
      <w:divBdr>
        <w:top w:val="none" w:sz="0" w:space="0" w:color="auto"/>
        <w:left w:val="none" w:sz="0" w:space="0" w:color="auto"/>
        <w:bottom w:val="none" w:sz="0" w:space="0" w:color="auto"/>
        <w:right w:val="none" w:sz="0" w:space="0" w:color="auto"/>
      </w:divBdr>
    </w:div>
    <w:div w:id="1201822809">
      <w:bodyDiv w:val="1"/>
      <w:marLeft w:val="0"/>
      <w:marRight w:val="0"/>
      <w:marTop w:val="0"/>
      <w:marBottom w:val="0"/>
      <w:divBdr>
        <w:top w:val="none" w:sz="0" w:space="0" w:color="auto"/>
        <w:left w:val="none" w:sz="0" w:space="0" w:color="auto"/>
        <w:bottom w:val="none" w:sz="0" w:space="0" w:color="auto"/>
        <w:right w:val="none" w:sz="0" w:space="0" w:color="auto"/>
      </w:divBdr>
    </w:div>
    <w:div w:id="1204976522">
      <w:bodyDiv w:val="1"/>
      <w:marLeft w:val="0"/>
      <w:marRight w:val="0"/>
      <w:marTop w:val="0"/>
      <w:marBottom w:val="0"/>
      <w:divBdr>
        <w:top w:val="none" w:sz="0" w:space="0" w:color="auto"/>
        <w:left w:val="none" w:sz="0" w:space="0" w:color="auto"/>
        <w:bottom w:val="none" w:sz="0" w:space="0" w:color="auto"/>
        <w:right w:val="none" w:sz="0" w:space="0" w:color="auto"/>
      </w:divBdr>
    </w:div>
    <w:div w:id="1206599066">
      <w:bodyDiv w:val="1"/>
      <w:marLeft w:val="0"/>
      <w:marRight w:val="0"/>
      <w:marTop w:val="0"/>
      <w:marBottom w:val="0"/>
      <w:divBdr>
        <w:top w:val="none" w:sz="0" w:space="0" w:color="auto"/>
        <w:left w:val="none" w:sz="0" w:space="0" w:color="auto"/>
        <w:bottom w:val="none" w:sz="0" w:space="0" w:color="auto"/>
        <w:right w:val="none" w:sz="0" w:space="0" w:color="auto"/>
      </w:divBdr>
    </w:div>
    <w:div w:id="1207138010">
      <w:bodyDiv w:val="1"/>
      <w:marLeft w:val="0"/>
      <w:marRight w:val="0"/>
      <w:marTop w:val="0"/>
      <w:marBottom w:val="0"/>
      <w:divBdr>
        <w:top w:val="none" w:sz="0" w:space="0" w:color="auto"/>
        <w:left w:val="none" w:sz="0" w:space="0" w:color="auto"/>
        <w:bottom w:val="none" w:sz="0" w:space="0" w:color="auto"/>
        <w:right w:val="none" w:sz="0" w:space="0" w:color="auto"/>
      </w:divBdr>
    </w:div>
    <w:div w:id="1208105228">
      <w:bodyDiv w:val="1"/>
      <w:marLeft w:val="0"/>
      <w:marRight w:val="0"/>
      <w:marTop w:val="0"/>
      <w:marBottom w:val="0"/>
      <w:divBdr>
        <w:top w:val="none" w:sz="0" w:space="0" w:color="auto"/>
        <w:left w:val="none" w:sz="0" w:space="0" w:color="auto"/>
        <w:bottom w:val="none" w:sz="0" w:space="0" w:color="auto"/>
        <w:right w:val="none" w:sz="0" w:space="0" w:color="auto"/>
      </w:divBdr>
    </w:div>
    <w:div w:id="1219783939">
      <w:bodyDiv w:val="1"/>
      <w:marLeft w:val="0"/>
      <w:marRight w:val="0"/>
      <w:marTop w:val="0"/>
      <w:marBottom w:val="0"/>
      <w:divBdr>
        <w:top w:val="none" w:sz="0" w:space="0" w:color="auto"/>
        <w:left w:val="none" w:sz="0" w:space="0" w:color="auto"/>
        <w:bottom w:val="none" w:sz="0" w:space="0" w:color="auto"/>
        <w:right w:val="none" w:sz="0" w:space="0" w:color="auto"/>
      </w:divBdr>
    </w:div>
    <w:div w:id="1219900203">
      <w:bodyDiv w:val="1"/>
      <w:marLeft w:val="0"/>
      <w:marRight w:val="0"/>
      <w:marTop w:val="0"/>
      <w:marBottom w:val="0"/>
      <w:divBdr>
        <w:top w:val="none" w:sz="0" w:space="0" w:color="auto"/>
        <w:left w:val="none" w:sz="0" w:space="0" w:color="auto"/>
        <w:bottom w:val="none" w:sz="0" w:space="0" w:color="auto"/>
        <w:right w:val="none" w:sz="0" w:space="0" w:color="auto"/>
      </w:divBdr>
    </w:div>
    <w:div w:id="1225871030">
      <w:bodyDiv w:val="1"/>
      <w:marLeft w:val="0"/>
      <w:marRight w:val="0"/>
      <w:marTop w:val="0"/>
      <w:marBottom w:val="0"/>
      <w:divBdr>
        <w:top w:val="none" w:sz="0" w:space="0" w:color="auto"/>
        <w:left w:val="none" w:sz="0" w:space="0" w:color="auto"/>
        <w:bottom w:val="none" w:sz="0" w:space="0" w:color="auto"/>
        <w:right w:val="none" w:sz="0" w:space="0" w:color="auto"/>
      </w:divBdr>
    </w:div>
    <w:div w:id="1231380339">
      <w:bodyDiv w:val="1"/>
      <w:marLeft w:val="0"/>
      <w:marRight w:val="0"/>
      <w:marTop w:val="0"/>
      <w:marBottom w:val="0"/>
      <w:divBdr>
        <w:top w:val="none" w:sz="0" w:space="0" w:color="auto"/>
        <w:left w:val="none" w:sz="0" w:space="0" w:color="auto"/>
        <w:bottom w:val="none" w:sz="0" w:space="0" w:color="auto"/>
        <w:right w:val="none" w:sz="0" w:space="0" w:color="auto"/>
      </w:divBdr>
    </w:div>
    <w:div w:id="1238128310">
      <w:bodyDiv w:val="1"/>
      <w:marLeft w:val="0"/>
      <w:marRight w:val="0"/>
      <w:marTop w:val="0"/>
      <w:marBottom w:val="0"/>
      <w:divBdr>
        <w:top w:val="none" w:sz="0" w:space="0" w:color="auto"/>
        <w:left w:val="none" w:sz="0" w:space="0" w:color="auto"/>
        <w:bottom w:val="none" w:sz="0" w:space="0" w:color="auto"/>
        <w:right w:val="none" w:sz="0" w:space="0" w:color="auto"/>
      </w:divBdr>
    </w:div>
    <w:div w:id="1252161231">
      <w:bodyDiv w:val="1"/>
      <w:marLeft w:val="0"/>
      <w:marRight w:val="0"/>
      <w:marTop w:val="0"/>
      <w:marBottom w:val="0"/>
      <w:divBdr>
        <w:top w:val="none" w:sz="0" w:space="0" w:color="auto"/>
        <w:left w:val="none" w:sz="0" w:space="0" w:color="auto"/>
        <w:bottom w:val="none" w:sz="0" w:space="0" w:color="auto"/>
        <w:right w:val="none" w:sz="0" w:space="0" w:color="auto"/>
      </w:divBdr>
    </w:div>
    <w:div w:id="1254583596">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61992467">
      <w:bodyDiv w:val="1"/>
      <w:marLeft w:val="0"/>
      <w:marRight w:val="0"/>
      <w:marTop w:val="0"/>
      <w:marBottom w:val="0"/>
      <w:divBdr>
        <w:top w:val="none" w:sz="0" w:space="0" w:color="auto"/>
        <w:left w:val="none" w:sz="0" w:space="0" w:color="auto"/>
        <w:bottom w:val="none" w:sz="0" w:space="0" w:color="auto"/>
        <w:right w:val="none" w:sz="0" w:space="0" w:color="auto"/>
      </w:divBdr>
    </w:div>
    <w:div w:id="1269972821">
      <w:bodyDiv w:val="1"/>
      <w:marLeft w:val="0"/>
      <w:marRight w:val="0"/>
      <w:marTop w:val="0"/>
      <w:marBottom w:val="0"/>
      <w:divBdr>
        <w:top w:val="none" w:sz="0" w:space="0" w:color="auto"/>
        <w:left w:val="none" w:sz="0" w:space="0" w:color="auto"/>
        <w:bottom w:val="none" w:sz="0" w:space="0" w:color="auto"/>
        <w:right w:val="none" w:sz="0" w:space="0" w:color="auto"/>
      </w:divBdr>
    </w:div>
    <w:div w:id="1273783941">
      <w:bodyDiv w:val="1"/>
      <w:marLeft w:val="0"/>
      <w:marRight w:val="0"/>
      <w:marTop w:val="0"/>
      <w:marBottom w:val="0"/>
      <w:divBdr>
        <w:top w:val="none" w:sz="0" w:space="0" w:color="auto"/>
        <w:left w:val="none" w:sz="0" w:space="0" w:color="auto"/>
        <w:bottom w:val="none" w:sz="0" w:space="0" w:color="auto"/>
        <w:right w:val="none" w:sz="0" w:space="0" w:color="auto"/>
      </w:divBdr>
    </w:div>
    <w:div w:id="1279992185">
      <w:bodyDiv w:val="1"/>
      <w:marLeft w:val="0"/>
      <w:marRight w:val="0"/>
      <w:marTop w:val="0"/>
      <w:marBottom w:val="0"/>
      <w:divBdr>
        <w:top w:val="none" w:sz="0" w:space="0" w:color="auto"/>
        <w:left w:val="none" w:sz="0" w:space="0" w:color="auto"/>
        <w:bottom w:val="none" w:sz="0" w:space="0" w:color="auto"/>
        <w:right w:val="none" w:sz="0" w:space="0" w:color="auto"/>
      </w:divBdr>
    </w:div>
    <w:div w:id="1287734118">
      <w:bodyDiv w:val="1"/>
      <w:marLeft w:val="0"/>
      <w:marRight w:val="0"/>
      <w:marTop w:val="0"/>
      <w:marBottom w:val="0"/>
      <w:divBdr>
        <w:top w:val="none" w:sz="0" w:space="0" w:color="auto"/>
        <w:left w:val="none" w:sz="0" w:space="0" w:color="auto"/>
        <w:bottom w:val="none" w:sz="0" w:space="0" w:color="auto"/>
        <w:right w:val="none" w:sz="0" w:space="0" w:color="auto"/>
      </w:divBdr>
    </w:div>
    <w:div w:id="1307009979">
      <w:bodyDiv w:val="1"/>
      <w:marLeft w:val="0"/>
      <w:marRight w:val="0"/>
      <w:marTop w:val="0"/>
      <w:marBottom w:val="0"/>
      <w:divBdr>
        <w:top w:val="none" w:sz="0" w:space="0" w:color="auto"/>
        <w:left w:val="none" w:sz="0" w:space="0" w:color="auto"/>
        <w:bottom w:val="none" w:sz="0" w:space="0" w:color="auto"/>
        <w:right w:val="none" w:sz="0" w:space="0" w:color="auto"/>
      </w:divBdr>
    </w:div>
    <w:div w:id="1308512202">
      <w:bodyDiv w:val="1"/>
      <w:marLeft w:val="0"/>
      <w:marRight w:val="0"/>
      <w:marTop w:val="0"/>
      <w:marBottom w:val="0"/>
      <w:divBdr>
        <w:top w:val="none" w:sz="0" w:space="0" w:color="auto"/>
        <w:left w:val="none" w:sz="0" w:space="0" w:color="auto"/>
        <w:bottom w:val="none" w:sz="0" w:space="0" w:color="auto"/>
        <w:right w:val="none" w:sz="0" w:space="0" w:color="auto"/>
      </w:divBdr>
    </w:div>
    <w:div w:id="1312759423">
      <w:bodyDiv w:val="1"/>
      <w:marLeft w:val="0"/>
      <w:marRight w:val="0"/>
      <w:marTop w:val="0"/>
      <w:marBottom w:val="0"/>
      <w:divBdr>
        <w:top w:val="none" w:sz="0" w:space="0" w:color="auto"/>
        <w:left w:val="none" w:sz="0" w:space="0" w:color="auto"/>
        <w:bottom w:val="none" w:sz="0" w:space="0" w:color="auto"/>
        <w:right w:val="none" w:sz="0" w:space="0" w:color="auto"/>
      </w:divBdr>
    </w:div>
    <w:div w:id="1323853208">
      <w:bodyDiv w:val="1"/>
      <w:marLeft w:val="0"/>
      <w:marRight w:val="0"/>
      <w:marTop w:val="0"/>
      <w:marBottom w:val="0"/>
      <w:divBdr>
        <w:top w:val="none" w:sz="0" w:space="0" w:color="auto"/>
        <w:left w:val="none" w:sz="0" w:space="0" w:color="auto"/>
        <w:bottom w:val="none" w:sz="0" w:space="0" w:color="auto"/>
        <w:right w:val="none" w:sz="0" w:space="0" w:color="auto"/>
      </w:divBdr>
    </w:div>
    <w:div w:id="1327392975">
      <w:bodyDiv w:val="1"/>
      <w:marLeft w:val="0"/>
      <w:marRight w:val="0"/>
      <w:marTop w:val="0"/>
      <w:marBottom w:val="0"/>
      <w:divBdr>
        <w:top w:val="none" w:sz="0" w:space="0" w:color="auto"/>
        <w:left w:val="none" w:sz="0" w:space="0" w:color="auto"/>
        <w:bottom w:val="none" w:sz="0" w:space="0" w:color="auto"/>
        <w:right w:val="none" w:sz="0" w:space="0" w:color="auto"/>
      </w:divBdr>
    </w:div>
    <w:div w:id="1344430180">
      <w:bodyDiv w:val="1"/>
      <w:marLeft w:val="0"/>
      <w:marRight w:val="0"/>
      <w:marTop w:val="0"/>
      <w:marBottom w:val="0"/>
      <w:divBdr>
        <w:top w:val="none" w:sz="0" w:space="0" w:color="auto"/>
        <w:left w:val="none" w:sz="0" w:space="0" w:color="auto"/>
        <w:bottom w:val="none" w:sz="0" w:space="0" w:color="auto"/>
        <w:right w:val="none" w:sz="0" w:space="0" w:color="auto"/>
      </w:divBdr>
    </w:div>
    <w:div w:id="1345018507">
      <w:bodyDiv w:val="1"/>
      <w:marLeft w:val="0"/>
      <w:marRight w:val="0"/>
      <w:marTop w:val="0"/>
      <w:marBottom w:val="0"/>
      <w:divBdr>
        <w:top w:val="none" w:sz="0" w:space="0" w:color="auto"/>
        <w:left w:val="none" w:sz="0" w:space="0" w:color="auto"/>
        <w:bottom w:val="none" w:sz="0" w:space="0" w:color="auto"/>
        <w:right w:val="none" w:sz="0" w:space="0" w:color="auto"/>
      </w:divBdr>
    </w:div>
    <w:div w:id="1364867423">
      <w:bodyDiv w:val="1"/>
      <w:marLeft w:val="0"/>
      <w:marRight w:val="0"/>
      <w:marTop w:val="0"/>
      <w:marBottom w:val="0"/>
      <w:divBdr>
        <w:top w:val="none" w:sz="0" w:space="0" w:color="auto"/>
        <w:left w:val="none" w:sz="0" w:space="0" w:color="auto"/>
        <w:bottom w:val="none" w:sz="0" w:space="0" w:color="auto"/>
        <w:right w:val="none" w:sz="0" w:space="0" w:color="auto"/>
      </w:divBdr>
    </w:div>
    <w:div w:id="1368680942">
      <w:bodyDiv w:val="1"/>
      <w:marLeft w:val="0"/>
      <w:marRight w:val="0"/>
      <w:marTop w:val="0"/>
      <w:marBottom w:val="0"/>
      <w:divBdr>
        <w:top w:val="none" w:sz="0" w:space="0" w:color="auto"/>
        <w:left w:val="none" w:sz="0" w:space="0" w:color="auto"/>
        <w:bottom w:val="none" w:sz="0" w:space="0" w:color="auto"/>
        <w:right w:val="none" w:sz="0" w:space="0" w:color="auto"/>
      </w:divBdr>
    </w:div>
    <w:div w:id="1373916671">
      <w:bodyDiv w:val="1"/>
      <w:marLeft w:val="0"/>
      <w:marRight w:val="0"/>
      <w:marTop w:val="0"/>
      <w:marBottom w:val="0"/>
      <w:divBdr>
        <w:top w:val="none" w:sz="0" w:space="0" w:color="auto"/>
        <w:left w:val="none" w:sz="0" w:space="0" w:color="auto"/>
        <w:bottom w:val="none" w:sz="0" w:space="0" w:color="auto"/>
        <w:right w:val="none" w:sz="0" w:space="0" w:color="auto"/>
      </w:divBdr>
    </w:div>
    <w:div w:id="1376007848">
      <w:bodyDiv w:val="1"/>
      <w:marLeft w:val="0"/>
      <w:marRight w:val="0"/>
      <w:marTop w:val="0"/>
      <w:marBottom w:val="0"/>
      <w:divBdr>
        <w:top w:val="none" w:sz="0" w:space="0" w:color="auto"/>
        <w:left w:val="none" w:sz="0" w:space="0" w:color="auto"/>
        <w:bottom w:val="none" w:sz="0" w:space="0" w:color="auto"/>
        <w:right w:val="none" w:sz="0" w:space="0" w:color="auto"/>
      </w:divBdr>
    </w:div>
    <w:div w:id="1385174247">
      <w:bodyDiv w:val="1"/>
      <w:marLeft w:val="0"/>
      <w:marRight w:val="0"/>
      <w:marTop w:val="0"/>
      <w:marBottom w:val="0"/>
      <w:divBdr>
        <w:top w:val="none" w:sz="0" w:space="0" w:color="auto"/>
        <w:left w:val="none" w:sz="0" w:space="0" w:color="auto"/>
        <w:bottom w:val="none" w:sz="0" w:space="0" w:color="auto"/>
        <w:right w:val="none" w:sz="0" w:space="0" w:color="auto"/>
      </w:divBdr>
    </w:div>
    <w:div w:id="1389373970">
      <w:bodyDiv w:val="1"/>
      <w:marLeft w:val="0"/>
      <w:marRight w:val="0"/>
      <w:marTop w:val="0"/>
      <w:marBottom w:val="0"/>
      <w:divBdr>
        <w:top w:val="none" w:sz="0" w:space="0" w:color="auto"/>
        <w:left w:val="none" w:sz="0" w:space="0" w:color="auto"/>
        <w:bottom w:val="none" w:sz="0" w:space="0" w:color="auto"/>
        <w:right w:val="none" w:sz="0" w:space="0" w:color="auto"/>
      </w:divBdr>
    </w:div>
    <w:div w:id="1392997457">
      <w:bodyDiv w:val="1"/>
      <w:marLeft w:val="0"/>
      <w:marRight w:val="0"/>
      <w:marTop w:val="0"/>
      <w:marBottom w:val="0"/>
      <w:divBdr>
        <w:top w:val="none" w:sz="0" w:space="0" w:color="auto"/>
        <w:left w:val="none" w:sz="0" w:space="0" w:color="auto"/>
        <w:bottom w:val="none" w:sz="0" w:space="0" w:color="auto"/>
        <w:right w:val="none" w:sz="0" w:space="0" w:color="auto"/>
      </w:divBdr>
    </w:div>
    <w:div w:id="1393308870">
      <w:bodyDiv w:val="1"/>
      <w:marLeft w:val="0"/>
      <w:marRight w:val="0"/>
      <w:marTop w:val="0"/>
      <w:marBottom w:val="0"/>
      <w:divBdr>
        <w:top w:val="none" w:sz="0" w:space="0" w:color="auto"/>
        <w:left w:val="none" w:sz="0" w:space="0" w:color="auto"/>
        <w:bottom w:val="none" w:sz="0" w:space="0" w:color="auto"/>
        <w:right w:val="none" w:sz="0" w:space="0" w:color="auto"/>
      </w:divBdr>
    </w:div>
    <w:div w:id="1412192198">
      <w:bodyDiv w:val="1"/>
      <w:marLeft w:val="0"/>
      <w:marRight w:val="0"/>
      <w:marTop w:val="0"/>
      <w:marBottom w:val="0"/>
      <w:divBdr>
        <w:top w:val="none" w:sz="0" w:space="0" w:color="auto"/>
        <w:left w:val="none" w:sz="0" w:space="0" w:color="auto"/>
        <w:bottom w:val="none" w:sz="0" w:space="0" w:color="auto"/>
        <w:right w:val="none" w:sz="0" w:space="0" w:color="auto"/>
      </w:divBdr>
    </w:div>
    <w:div w:id="1421759828">
      <w:bodyDiv w:val="1"/>
      <w:marLeft w:val="0"/>
      <w:marRight w:val="0"/>
      <w:marTop w:val="0"/>
      <w:marBottom w:val="0"/>
      <w:divBdr>
        <w:top w:val="none" w:sz="0" w:space="0" w:color="auto"/>
        <w:left w:val="none" w:sz="0" w:space="0" w:color="auto"/>
        <w:bottom w:val="none" w:sz="0" w:space="0" w:color="auto"/>
        <w:right w:val="none" w:sz="0" w:space="0" w:color="auto"/>
      </w:divBdr>
    </w:div>
    <w:div w:id="1442261723">
      <w:bodyDiv w:val="1"/>
      <w:marLeft w:val="0"/>
      <w:marRight w:val="0"/>
      <w:marTop w:val="0"/>
      <w:marBottom w:val="0"/>
      <w:divBdr>
        <w:top w:val="none" w:sz="0" w:space="0" w:color="auto"/>
        <w:left w:val="none" w:sz="0" w:space="0" w:color="auto"/>
        <w:bottom w:val="none" w:sz="0" w:space="0" w:color="auto"/>
        <w:right w:val="none" w:sz="0" w:space="0" w:color="auto"/>
      </w:divBdr>
    </w:div>
    <w:div w:id="1444110479">
      <w:bodyDiv w:val="1"/>
      <w:marLeft w:val="0"/>
      <w:marRight w:val="0"/>
      <w:marTop w:val="0"/>
      <w:marBottom w:val="0"/>
      <w:divBdr>
        <w:top w:val="none" w:sz="0" w:space="0" w:color="auto"/>
        <w:left w:val="none" w:sz="0" w:space="0" w:color="auto"/>
        <w:bottom w:val="none" w:sz="0" w:space="0" w:color="auto"/>
        <w:right w:val="none" w:sz="0" w:space="0" w:color="auto"/>
      </w:divBdr>
    </w:div>
    <w:div w:id="1446538417">
      <w:bodyDiv w:val="1"/>
      <w:marLeft w:val="0"/>
      <w:marRight w:val="0"/>
      <w:marTop w:val="0"/>
      <w:marBottom w:val="0"/>
      <w:divBdr>
        <w:top w:val="none" w:sz="0" w:space="0" w:color="auto"/>
        <w:left w:val="none" w:sz="0" w:space="0" w:color="auto"/>
        <w:bottom w:val="none" w:sz="0" w:space="0" w:color="auto"/>
        <w:right w:val="none" w:sz="0" w:space="0" w:color="auto"/>
      </w:divBdr>
    </w:div>
    <w:div w:id="1466388836">
      <w:bodyDiv w:val="1"/>
      <w:marLeft w:val="0"/>
      <w:marRight w:val="0"/>
      <w:marTop w:val="0"/>
      <w:marBottom w:val="0"/>
      <w:divBdr>
        <w:top w:val="none" w:sz="0" w:space="0" w:color="auto"/>
        <w:left w:val="none" w:sz="0" w:space="0" w:color="auto"/>
        <w:bottom w:val="none" w:sz="0" w:space="0" w:color="auto"/>
        <w:right w:val="none" w:sz="0" w:space="0" w:color="auto"/>
      </w:divBdr>
    </w:div>
    <w:div w:id="1483156220">
      <w:bodyDiv w:val="1"/>
      <w:marLeft w:val="0"/>
      <w:marRight w:val="0"/>
      <w:marTop w:val="0"/>
      <w:marBottom w:val="0"/>
      <w:divBdr>
        <w:top w:val="none" w:sz="0" w:space="0" w:color="auto"/>
        <w:left w:val="none" w:sz="0" w:space="0" w:color="auto"/>
        <w:bottom w:val="none" w:sz="0" w:space="0" w:color="auto"/>
        <w:right w:val="none" w:sz="0" w:space="0" w:color="auto"/>
      </w:divBdr>
    </w:div>
    <w:div w:id="1486699653">
      <w:bodyDiv w:val="1"/>
      <w:marLeft w:val="0"/>
      <w:marRight w:val="0"/>
      <w:marTop w:val="0"/>
      <w:marBottom w:val="0"/>
      <w:divBdr>
        <w:top w:val="none" w:sz="0" w:space="0" w:color="auto"/>
        <w:left w:val="none" w:sz="0" w:space="0" w:color="auto"/>
        <w:bottom w:val="none" w:sz="0" w:space="0" w:color="auto"/>
        <w:right w:val="none" w:sz="0" w:space="0" w:color="auto"/>
      </w:divBdr>
    </w:div>
    <w:div w:id="1488011954">
      <w:bodyDiv w:val="1"/>
      <w:marLeft w:val="0"/>
      <w:marRight w:val="0"/>
      <w:marTop w:val="0"/>
      <w:marBottom w:val="0"/>
      <w:divBdr>
        <w:top w:val="none" w:sz="0" w:space="0" w:color="auto"/>
        <w:left w:val="none" w:sz="0" w:space="0" w:color="auto"/>
        <w:bottom w:val="none" w:sz="0" w:space="0" w:color="auto"/>
        <w:right w:val="none" w:sz="0" w:space="0" w:color="auto"/>
      </w:divBdr>
    </w:div>
    <w:div w:id="1489587820">
      <w:bodyDiv w:val="1"/>
      <w:marLeft w:val="0"/>
      <w:marRight w:val="0"/>
      <w:marTop w:val="0"/>
      <w:marBottom w:val="0"/>
      <w:divBdr>
        <w:top w:val="none" w:sz="0" w:space="0" w:color="auto"/>
        <w:left w:val="none" w:sz="0" w:space="0" w:color="auto"/>
        <w:bottom w:val="none" w:sz="0" w:space="0" w:color="auto"/>
        <w:right w:val="none" w:sz="0" w:space="0" w:color="auto"/>
      </w:divBdr>
    </w:div>
    <w:div w:id="1495879974">
      <w:bodyDiv w:val="1"/>
      <w:marLeft w:val="0"/>
      <w:marRight w:val="0"/>
      <w:marTop w:val="0"/>
      <w:marBottom w:val="0"/>
      <w:divBdr>
        <w:top w:val="none" w:sz="0" w:space="0" w:color="auto"/>
        <w:left w:val="none" w:sz="0" w:space="0" w:color="auto"/>
        <w:bottom w:val="none" w:sz="0" w:space="0" w:color="auto"/>
        <w:right w:val="none" w:sz="0" w:space="0" w:color="auto"/>
      </w:divBdr>
    </w:div>
    <w:div w:id="1506088179">
      <w:bodyDiv w:val="1"/>
      <w:marLeft w:val="0"/>
      <w:marRight w:val="0"/>
      <w:marTop w:val="0"/>
      <w:marBottom w:val="0"/>
      <w:divBdr>
        <w:top w:val="none" w:sz="0" w:space="0" w:color="auto"/>
        <w:left w:val="none" w:sz="0" w:space="0" w:color="auto"/>
        <w:bottom w:val="none" w:sz="0" w:space="0" w:color="auto"/>
        <w:right w:val="none" w:sz="0" w:space="0" w:color="auto"/>
      </w:divBdr>
    </w:div>
    <w:div w:id="1507818208">
      <w:bodyDiv w:val="1"/>
      <w:marLeft w:val="0"/>
      <w:marRight w:val="0"/>
      <w:marTop w:val="0"/>
      <w:marBottom w:val="0"/>
      <w:divBdr>
        <w:top w:val="none" w:sz="0" w:space="0" w:color="auto"/>
        <w:left w:val="none" w:sz="0" w:space="0" w:color="auto"/>
        <w:bottom w:val="none" w:sz="0" w:space="0" w:color="auto"/>
        <w:right w:val="none" w:sz="0" w:space="0" w:color="auto"/>
      </w:divBdr>
    </w:div>
    <w:div w:id="1512064384">
      <w:bodyDiv w:val="1"/>
      <w:marLeft w:val="0"/>
      <w:marRight w:val="0"/>
      <w:marTop w:val="0"/>
      <w:marBottom w:val="0"/>
      <w:divBdr>
        <w:top w:val="none" w:sz="0" w:space="0" w:color="auto"/>
        <w:left w:val="none" w:sz="0" w:space="0" w:color="auto"/>
        <w:bottom w:val="none" w:sz="0" w:space="0" w:color="auto"/>
        <w:right w:val="none" w:sz="0" w:space="0" w:color="auto"/>
      </w:divBdr>
    </w:div>
    <w:div w:id="1517229805">
      <w:bodyDiv w:val="1"/>
      <w:marLeft w:val="0"/>
      <w:marRight w:val="0"/>
      <w:marTop w:val="0"/>
      <w:marBottom w:val="0"/>
      <w:divBdr>
        <w:top w:val="none" w:sz="0" w:space="0" w:color="auto"/>
        <w:left w:val="none" w:sz="0" w:space="0" w:color="auto"/>
        <w:bottom w:val="none" w:sz="0" w:space="0" w:color="auto"/>
        <w:right w:val="none" w:sz="0" w:space="0" w:color="auto"/>
      </w:divBdr>
    </w:div>
    <w:div w:id="1518813321">
      <w:bodyDiv w:val="1"/>
      <w:marLeft w:val="0"/>
      <w:marRight w:val="0"/>
      <w:marTop w:val="0"/>
      <w:marBottom w:val="0"/>
      <w:divBdr>
        <w:top w:val="none" w:sz="0" w:space="0" w:color="auto"/>
        <w:left w:val="none" w:sz="0" w:space="0" w:color="auto"/>
        <w:bottom w:val="none" w:sz="0" w:space="0" w:color="auto"/>
        <w:right w:val="none" w:sz="0" w:space="0" w:color="auto"/>
      </w:divBdr>
    </w:div>
    <w:div w:id="1522813578">
      <w:bodyDiv w:val="1"/>
      <w:marLeft w:val="0"/>
      <w:marRight w:val="0"/>
      <w:marTop w:val="0"/>
      <w:marBottom w:val="0"/>
      <w:divBdr>
        <w:top w:val="none" w:sz="0" w:space="0" w:color="auto"/>
        <w:left w:val="none" w:sz="0" w:space="0" w:color="auto"/>
        <w:bottom w:val="none" w:sz="0" w:space="0" w:color="auto"/>
        <w:right w:val="none" w:sz="0" w:space="0" w:color="auto"/>
      </w:divBdr>
    </w:div>
    <w:div w:id="1523543731">
      <w:bodyDiv w:val="1"/>
      <w:marLeft w:val="0"/>
      <w:marRight w:val="0"/>
      <w:marTop w:val="0"/>
      <w:marBottom w:val="0"/>
      <w:divBdr>
        <w:top w:val="none" w:sz="0" w:space="0" w:color="auto"/>
        <w:left w:val="none" w:sz="0" w:space="0" w:color="auto"/>
        <w:bottom w:val="none" w:sz="0" w:space="0" w:color="auto"/>
        <w:right w:val="none" w:sz="0" w:space="0" w:color="auto"/>
      </w:divBdr>
    </w:div>
    <w:div w:id="1529293639">
      <w:bodyDiv w:val="1"/>
      <w:marLeft w:val="0"/>
      <w:marRight w:val="0"/>
      <w:marTop w:val="0"/>
      <w:marBottom w:val="0"/>
      <w:divBdr>
        <w:top w:val="none" w:sz="0" w:space="0" w:color="auto"/>
        <w:left w:val="none" w:sz="0" w:space="0" w:color="auto"/>
        <w:bottom w:val="none" w:sz="0" w:space="0" w:color="auto"/>
        <w:right w:val="none" w:sz="0" w:space="0" w:color="auto"/>
      </w:divBdr>
    </w:div>
    <w:div w:id="1532835804">
      <w:bodyDiv w:val="1"/>
      <w:marLeft w:val="0"/>
      <w:marRight w:val="0"/>
      <w:marTop w:val="0"/>
      <w:marBottom w:val="0"/>
      <w:divBdr>
        <w:top w:val="none" w:sz="0" w:space="0" w:color="auto"/>
        <w:left w:val="none" w:sz="0" w:space="0" w:color="auto"/>
        <w:bottom w:val="none" w:sz="0" w:space="0" w:color="auto"/>
        <w:right w:val="none" w:sz="0" w:space="0" w:color="auto"/>
      </w:divBdr>
    </w:div>
    <w:div w:id="1538081663">
      <w:bodyDiv w:val="1"/>
      <w:marLeft w:val="0"/>
      <w:marRight w:val="0"/>
      <w:marTop w:val="0"/>
      <w:marBottom w:val="0"/>
      <w:divBdr>
        <w:top w:val="none" w:sz="0" w:space="0" w:color="auto"/>
        <w:left w:val="none" w:sz="0" w:space="0" w:color="auto"/>
        <w:bottom w:val="none" w:sz="0" w:space="0" w:color="auto"/>
        <w:right w:val="none" w:sz="0" w:space="0" w:color="auto"/>
      </w:divBdr>
    </w:div>
    <w:div w:id="1543323046">
      <w:bodyDiv w:val="1"/>
      <w:marLeft w:val="0"/>
      <w:marRight w:val="0"/>
      <w:marTop w:val="0"/>
      <w:marBottom w:val="0"/>
      <w:divBdr>
        <w:top w:val="none" w:sz="0" w:space="0" w:color="auto"/>
        <w:left w:val="none" w:sz="0" w:space="0" w:color="auto"/>
        <w:bottom w:val="none" w:sz="0" w:space="0" w:color="auto"/>
        <w:right w:val="none" w:sz="0" w:space="0" w:color="auto"/>
      </w:divBdr>
    </w:div>
    <w:div w:id="1546064454">
      <w:bodyDiv w:val="1"/>
      <w:marLeft w:val="0"/>
      <w:marRight w:val="0"/>
      <w:marTop w:val="0"/>
      <w:marBottom w:val="0"/>
      <w:divBdr>
        <w:top w:val="none" w:sz="0" w:space="0" w:color="auto"/>
        <w:left w:val="none" w:sz="0" w:space="0" w:color="auto"/>
        <w:bottom w:val="none" w:sz="0" w:space="0" w:color="auto"/>
        <w:right w:val="none" w:sz="0" w:space="0" w:color="auto"/>
      </w:divBdr>
    </w:div>
    <w:div w:id="1553807634">
      <w:bodyDiv w:val="1"/>
      <w:marLeft w:val="0"/>
      <w:marRight w:val="0"/>
      <w:marTop w:val="0"/>
      <w:marBottom w:val="0"/>
      <w:divBdr>
        <w:top w:val="none" w:sz="0" w:space="0" w:color="auto"/>
        <w:left w:val="none" w:sz="0" w:space="0" w:color="auto"/>
        <w:bottom w:val="none" w:sz="0" w:space="0" w:color="auto"/>
        <w:right w:val="none" w:sz="0" w:space="0" w:color="auto"/>
      </w:divBdr>
    </w:div>
    <w:div w:id="1558929475">
      <w:bodyDiv w:val="1"/>
      <w:marLeft w:val="0"/>
      <w:marRight w:val="0"/>
      <w:marTop w:val="0"/>
      <w:marBottom w:val="0"/>
      <w:divBdr>
        <w:top w:val="none" w:sz="0" w:space="0" w:color="auto"/>
        <w:left w:val="none" w:sz="0" w:space="0" w:color="auto"/>
        <w:bottom w:val="none" w:sz="0" w:space="0" w:color="auto"/>
        <w:right w:val="none" w:sz="0" w:space="0" w:color="auto"/>
      </w:divBdr>
    </w:div>
    <w:div w:id="1562323581">
      <w:bodyDiv w:val="1"/>
      <w:marLeft w:val="0"/>
      <w:marRight w:val="0"/>
      <w:marTop w:val="0"/>
      <w:marBottom w:val="0"/>
      <w:divBdr>
        <w:top w:val="none" w:sz="0" w:space="0" w:color="auto"/>
        <w:left w:val="none" w:sz="0" w:space="0" w:color="auto"/>
        <w:bottom w:val="none" w:sz="0" w:space="0" w:color="auto"/>
        <w:right w:val="none" w:sz="0" w:space="0" w:color="auto"/>
      </w:divBdr>
    </w:div>
    <w:div w:id="1566256886">
      <w:bodyDiv w:val="1"/>
      <w:marLeft w:val="0"/>
      <w:marRight w:val="0"/>
      <w:marTop w:val="0"/>
      <w:marBottom w:val="0"/>
      <w:divBdr>
        <w:top w:val="none" w:sz="0" w:space="0" w:color="auto"/>
        <w:left w:val="none" w:sz="0" w:space="0" w:color="auto"/>
        <w:bottom w:val="none" w:sz="0" w:space="0" w:color="auto"/>
        <w:right w:val="none" w:sz="0" w:space="0" w:color="auto"/>
      </w:divBdr>
    </w:div>
    <w:div w:id="1573200899">
      <w:bodyDiv w:val="1"/>
      <w:marLeft w:val="0"/>
      <w:marRight w:val="0"/>
      <w:marTop w:val="0"/>
      <w:marBottom w:val="0"/>
      <w:divBdr>
        <w:top w:val="none" w:sz="0" w:space="0" w:color="auto"/>
        <w:left w:val="none" w:sz="0" w:space="0" w:color="auto"/>
        <w:bottom w:val="none" w:sz="0" w:space="0" w:color="auto"/>
        <w:right w:val="none" w:sz="0" w:space="0" w:color="auto"/>
      </w:divBdr>
    </w:div>
    <w:div w:id="1573933109">
      <w:bodyDiv w:val="1"/>
      <w:marLeft w:val="0"/>
      <w:marRight w:val="0"/>
      <w:marTop w:val="0"/>
      <w:marBottom w:val="0"/>
      <w:divBdr>
        <w:top w:val="none" w:sz="0" w:space="0" w:color="auto"/>
        <w:left w:val="none" w:sz="0" w:space="0" w:color="auto"/>
        <w:bottom w:val="none" w:sz="0" w:space="0" w:color="auto"/>
        <w:right w:val="none" w:sz="0" w:space="0" w:color="auto"/>
      </w:divBdr>
    </w:div>
    <w:div w:id="1582980969">
      <w:bodyDiv w:val="1"/>
      <w:marLeft w:val="0"/>
      <w:marRight w:val="0"/>
      <w:marTop w:val="0"/>
      <w:marBottom w:val="0"/>
      <w:divBdr>
        <w:top w:val="none" w:sz="0" w:space="0" w:color="auto"/>
        <w:left w:val="none" w:sz="0" w:space="0" w:color="auto"/>
        <w:bottom w:val="none" w:sz="0" w:space="0" w:color="auto"/>
        <w:right w:val="none" w:sz="0" w:space="0" w:color="auto"/>
      </w:divBdr>
    </w:div>
    <w:div w:id="1597013950">
      <w:bodyDiv w:val="1"/>
      <w:marLeft w:val="0"/>
      <w:marRight w:val="0"/>
      <w:marTop w:val="0"/>
      <w:marBottom w:val="0"/>
      <w:divBdr>
        <w:top w:val="none" w:sz="0" w:space="0" w:color="auto"/>
        <w:left w:val="none" w:sz="0" w:space="0" w:color="auto"/>
        <w:bottom w:val="none" w:sz="0" w:space="0" w:color="auto"/>
        <w:right w:val="none" w:sz="0" w:space="0" w:color="auto"/>
      </w:divBdr>
    </w:div>
    <w:div w:id="1604268612">
      <w:bodyDiv w:val="1"/>
      <w:marLeft w:val="0"/>
      <w:marRight w:val="0"/>
      <w:marTop w:val="0"/>
      <w:marBottom w:val="0"/>
      <w:divBdr>
        <w:top w:val="none" w:sz="0" w:space="0" w:color="auto"/>
        <w:left w:val="none" w:sz="0" w:space="0" w:color="auto"/>
        <w:bottom w:val="none" w:sz="0" w:space="0" w:color="auto"/>
        <w:right w:val="none" w:sz="0" w:space="0" w:color="auto"/>
      </w:divBdr>
    </w:div>
    <w:div w:id="1608654275">
      <w:bodyDiv w:val="1"/>
      <w:marLeft w:val="0"/>
      <w:marRight w:val="0"/>
      <w:marTop w:val="0"/>
      <w:marBottom w:val="0"/>
      <w:divBdr>
        <w:top w:val="none" w:sz="0" w:space="0" w:color="auto"/>
        <w:left w:val="none" w:sz="0" w:space="0" w:color="auto"/>
        <w:bottom w:val="none" w:sz="0" w:space="0" w:color="auto"/>
        <w:right w:val="none" w:sz="0" w:space="0" w:color="auto"/>
      </w:divBdr>
    </w:div>
    <w:div w:id="1614626076">
      <w:bodyDiv w:val="1"/>
      <w:marLeft w:val="0"/>
      <w:marRight w:val="0"/>
      <w:marTop w:val="0"/>
      <w:marBottom w:val="0"/>
      <w:divBdr>
        <w:top w:val="none" w:sz="0" w:space="0" w:color="auto"/>
        <w:left w:val="none" w:sz="0" w:space="0" w:color="auto"/>
        <w:bottom w:val="none" w:sz="0" w:space="0" w:color="auto"/>
        <w:right w:val="none" w:sz="0" w:space="0" w:color="auto"/>
      </w:divBdr>
    </w:div>
    <w:div w:id="1616403291">
      <w:bodyDiv w:val="1"/>
      <w:marLeft w:val="0"/>
      <w:marRight w:val="0"/>
      <w:marTop w:val="0"/>
      <w:marBottom w:val="0"/>
      <w:divBdr>
        <w:top w:val="none" w:sz="0" w:space="0" w:color="auto"/>
        <w:left w:val="none" w:sz="0" w:space="0" w:color="auto"/>
        <w:bottom w:val="none" w:sz="0" w:space="0" w:color="auto"/>
        <w:right w:val="none" w:sz="0" w:space="0" w:color="auto"/>
      </w:divBdr>
    </w:div>
    <w:div w:id="1617637252">
      <w:bodyDiv w:val="1"/>
      <w:marLeft w:val="0"/>
      <w:marRight w:val="0"/>
      <w:marTop w:val="0"/>
      <w:marBottom w:val="0"/>
      <w:divBdr>
        <w:top w:val="none" w:sz="0" w:space="0" w:color="auto"/>
        <w:left w:val="none" w:sz="0" w:space="0" w:color="auto"/>
        <w:bottom w:val="none" w:sz="0" w:space="0" w:color="auto"/>
        <w:right w:val="none" w:sz="0" w:space="0" w:color="auto"/>
      </w:divBdr>
    </w:div>
    <w:div w:id="1621297188">
      <w:bodyDiv w:val="1"/>
      <w:marLeft w:val="0"/>
      <w:marRight w:val="0"/>
      <w:marTop w:val="0"/>
      <w:marBottom w:val="0"/>
      <w:divBdr>
        <w:top w:val="none" w:sz="0" w:space="0" w:color="auto"/>
        <w:left w:val="none" w:sz="0" w:space="0" w:color="auto"/>
        <w:bottom w:val="none" w:sz="0" w:space="0" w:color="auto"/>
        <w:right w:val="none" w:sz="0" w:space="0" w:color="auto"/>
      </w:divBdr>
    </w:div>
    <w:div w:id="1624460816">
      <w:bodyDiv w:val="1"/>
      <w:marLeft w:val="0"/>
      <w:marRight w:val="0"/>
      <w:marTop w:val="0"/>
      <w:marBottom w:val="0"/>
      <w:divBdr>
        <w:top w:val="none" w:sz="0" w:space="0" w:color="auto"/>
        <w:left w:val="none" w:sz="0" w:space="0" w:color="auto"/>
        <w:bottom w:val="none" w:sz="0" w:space="0" w:color="auto"/>
        <w:right w:val="none" w:sz="0" w:space="0" w:color="auto"/>
      </w:divBdr>
    </w:div>
    <w:div w:id="1629778451">
      <w:bodyDiv w:val="1"/>
      <w:marLeft w:val="0"/>
      <w:marRight w:val="0"/>
      <w:marTop w:val="0"/>
      <w:marBottom w:val="0"/>
      <w:divBdr>
        <w:top w:val="none" w:sz="0" w:space="0" w:color="auto"/>
        <w:left w:val="none" w:sz="0" w:space="0" w:color="auto"/>
        <w:bottom w:val="none" w:sz="0" w:space="0" w:color="auto"/>
        <w:right w:val="none" w:sz="0" w:space="0" w:color="auto"/>
      </w:divBdr>
    </w:div>
    <w:div w:id="1645890834">
      <w:bodyDiv w:val="1"/>
      <w:marLeft w:val="0"/>
      <w:marRight w:val="0"/>
      <w:marTop w:val="0"/>
      <w:marBottom w:val="0"/>
      <w:divBdr>
        <w:top w:val="none" w:sz="0" w:space="0" w:color="auto"/>
        <w:left w:val="none" w:sz="0" w:space="0" w:color="auto"/>
        <w:bottom w:val="none" w:sz="0" w:space="0" w:color="auto"/>
        <w:right w:val="none" w:sz="0" w:space="0" w:color="auto"/>
      </w:divBdr>
    </w:div>
    <w:div w:id="1655597127">
      <w:bodyDiv w:val="1"/>
      <w:marLeft w:val="0"/>
      <w:marRight w:val="0"/>
      <w:marTop w:val="0"/>
      <w:marBottom w:val="0"/>
      <w:divBdr>
        <w:top w:val="none" w:sz="0" w:space="0" w:color="auto"/>
        <w:left w:val="none" w:sz="0" w:space="0" w:color="auto"/>
        <w:bottom w:val="none" w:sz="0" w:space="0" w:color="auto"/>
        <w:right w:val="none" w:sz="0" w:space="0" w:color="auto"/>
      </w:divBdr>
    </w:div>
    <w:div w:id="1663318027">
      <w:bodyDiv w:val="1"/>
      <w:marLeft w:val="0"/>
      <w:marRight w:val="0"/>
      <w:marTop w:val="0"/>
      <w:marBottom w:val="0"/>
      <w:divBdr>
        <w:top w:val="none" w:sz="0" w:space="0" w:color="auto"/>
        <w:left w:val="none" w:sz="0" w:space="0" w:color="auto"/>
        <w:bottom w:val="none" w:sz="0" w:space="0" w:color="auto"/>
        <w:right w:val="none" w:sz="0" w:space="0" w:color="auto"/>
      </w:divBdr>
    </w:div>
    <w:div w:id="1691492560">
      <w:bodyDiv w:val="1"/>
      <w:marLeft w:val="0"/>
      <w:marRight w:val="0"/>
      <w:marTop w:val="0"/>
      <w:marBottom w:val="0"/>
      <w:divBdr>
        <w:top w:val="none" w:sz="0" w:space="0" w:color="auto"/>
        <w:left w:val="none" w:sz="0" w:space="0" w:color="auto"/>
        <w:bottom w:val="none" w:sz="0" w:space="0" w:color="auto"/>
        <w:right w:val="none" w:sz="0" w:space="0" w:color="auto"/>
      </w:divBdr>
    </w:div>
    <w:div w:id="1709334963">
      <w:bodyDiv w:val="1"/>
      <w:marLeft w:val="0"/>
      <w:marRight w:val="0"/>
      <w:marTop w:val="0"/>
      <w:marBottom w:val="0"/>
      <w:divBdr>
        <w:top w:val="none" w:sz="0" w:space="0" w:color="auto"/>
        <w:left w:val="none" w:sz="0" w:space="0" w:color="auto"/>
        <w:bottom w:val="none" w:sz="0" w:space="0" w:color="auto"/>
        <w:right w:val="none" w:sz="0" w:space="0" w:color="auto"/>
      </w:divBdr>
    </w:div>
    <w:div w:id="1710718171">
      <w:bodyDiv w:val="1"/>
      <w:marLeft w:val="0"/>
      <w:marRight w:val="0"/>
      <w:marTop w:val="0"/>
      <w:marBottom w:val="0"/>
      <w:divBdr>
        <w:top w:val="none" w:sz="0" w:space="0" w:color="auto"/>
        <w:left w:val="none" w:sz="0" w:space="0" w:color="auto"/>
        <w:bottom w:val="none" w:sz="0" w:space="0" w:color="auto"/>
        <w:right w:val="none" w:sz="0" w:space="0" w:color="auto"/>
      </w:divBdr>
    </w:div>
    <w:div w:id="1713530902">
      <w:bodyDiv w:val="1"/>
      <w:marLeft w:val="0"/>
      <w:marRight w:val="0"/>
      <w:marTop w:val="0"/>
      <w:marBottom w:val="0"/>
      <w:divBdr>
        <w:top w:val="none" w:sz="0" w:space="0" w:color="auto"/>
        <w:left w:val="none" w:sz="0" w:space="0" w:color="auto"/>
        <w:bottom w:val="none" w:sz="0" w:space="0" w:color="auto"/>
        <w:right w:val="none" w:sz="0" w:space="0" w:color="auto"/>
      </w:divBdr>
    </w:div>
    <w:div w:id="1725520407">
      <w:bodyDiv w:val="1"/>
      <w:marLeft w:val="0"/>
      <w:marRight w:val="0"/>
      <w:marTop w:val="0"/>
      <w:marBottom w:val="0"/>
      <w:divBdr>
        <w:top w:val="none" w:sz="0" w:space="0" w:color="auto"/>
        <w:left w:val="none" w:sz="0" w:space="0" w:color="auto"/>
        <w:bottom w:val="none" w:sz="0" w:space="0" w:color="auto"/>
        <w:right w:val="none" w:sz="0" w:space="0" w:color="auto"/>
      </w:divBdr>
    </w:div>
    <w:div w:id="1743529713">
      <w:bodyDiv w:val="1"/>
      <w:marLeft w:val="0"/>
      <w:marRight w:val="0"/>
      <w:marTop w:val="0"/>
      <w:marBottom w:val="0"/>
      <w:divBdr>
        <w:top w:val="none" w:sz="0" w:space="0" w:color="auto"/>
        <w:left w:val="none" w:sz="0" w:space="0" w:color="auto"/>
        <w:bottom w:val="none" w:sz="0" w:space="0" w:color="auto"/>
        <w:right w:val="none" w:sz="0" w:space="0" w:color="auto"/>
      </w:divBdr>
    </w:div>
    <w:div w:id="1751463071">
      <w:bodyDiv w:val="1"/>
      <w:marLeft w:val="0"/>
      <w:marRight w:val="0"/>
      <w:marTop w:val="0"/>
      <w:marBottom w:val="0"/>
      <w:divBdr>
        <w:top w:val="none" w:sz="0" w:space="0" w:color="auto"/>
        <w:left w:val="none" w:sz="0" w:space="0" w:color="auto"/>
        <w:bottom w:val="none" w:sz="0" w:space="0" w:color="auto"/>
        <w:right w:val="none" w:sz="0" w:space="0" w:color="auto"/>
      </w:divBdr>
    </w:div>
    <w:div w:id="1763454151">
      <w:bodyDiv w:val="1"/>
      <w:marLeft w:val="0"/>
      <w:marRight w:val="0"/>
      <w:marTop w:val="0"/>
      <w:marBottom w:val="0"/>
      <w:divBdr>
        <w:top w:val="none" w:sz="0" w:space="0" w:color="auto"/>
        <w:left w:val="none" w:sz="0" w:space="0" w:color="auto"/>
        <w:bottom w:val="none" w:sz="0" w:space="0" w:color="auto"/>
        <w:right w:val="none" w:sz="0" w:space="0" w:color="auto"/>
      </w:divBdr>
    </w:div>
    <w:div w:id="1766029616">
      <w:bodyDiv w:val="1"/>
      <w:marLeft w:val="0"/>
      <w:marRight w:val="0"/>
      <w:marTop w:val="0"/>
      <w:marBottom w:val="0"/>
      <w:divBdr>
        <w:top w:val="none" w:sz="0" w:space="0" w:color="auto"/>
        <w:left w:val="none" w:sz="0" w:space="0" w:color="auto"/>
        <w:bottom w:val="none" w:sz="0" w:space="0" w:color="auto"/>
        <w:right w:val="none" w:sz="0" w:space="0" w:color="auto"/>
      </w:divBdr>
    </w:div>
    <w:div w:id="1772705504">
      <w:bodyDiv w:val="1"/>
      <w:marLeft w:val="0"/>
      <w:marRight w:val="0"/>
      <w:marTop w:val="0"/>
      <w:marBottom w:val="0"/>
      <w:divBdr>
        <w:top w:val="none" w:sz="0" w:space="0" w:color="auto"/>
        <w:left w:val="none" w:sz="0" w:space="0" w:color="auto"/>
        <w:bottom w:val="none" w:sz="0" w:space="0" w:color="auto"/>
        <w:right w:val="none" w:sz="0" w:space="0" w:color="auto"/>
      </w:divBdr>
    </w:div>
    <w:div w:id="1782915161">
      <w:bodyDiv w:val="1"/>
      <w:marLeft w:val="0"/>
      <w:marRight w:val="0"/>
      <w:marTop w:val="0"/>
      <w:marBottom w:val="0"/>
      <w:divBdr>
        <w:top w:val="none" w:sz="0" w:space="0" w:color="auto"/>
        <w:left w:val="none" w:sz="0" w:space="0" w:color="auto"/>
        <w:bottom w:val="none" w:sz="0" w:space="0" w:color="auto"/>
        <w:right w:val="none" w:sz="0" w:space="0" w:color="auto"/>
      </w:divBdr>
    </w:div>
    <w:div w:id="1788499762">
      <w:bodyDiv w:val="1"/>
      <w:marLeft w:val="0"/>
      <w:marRight w:val="0"/>
      <w:marTop w:val="0"/>
      <w:marBottom w:val="0"/>
      <w:divBdr>
        <w:top w:val="none" w:sz="0" w:space="0" w:color="auto"/>
        <w:left w:val="none" w:sz="0" w:space="0" w:color="auto"/>
        <w:bottom w:val="none" w:sz="0" w:space="0" w:color="auto"/>
        <w:right w:val="none" w:sz="0" w:space="0" w:color="auto"/>
      </w:divBdr>
    </w:div>
    <w:div w:id="1806315382">
      <w:bodyDiv w:val="1"/>
      <w:marLeft w:val="0"/>
      <w:marRight w:val="0"/>
      <w:marTop w:val="0"/>
      <w:marBottom w:val="0"/>
      <w:divBdr>
        <w:top w:val="none" w:sz="0" w:space="0" w:color="auto"/>
        <w:left w:val="none" w:sz="0" w:space="0" w:color="auto"/>
        <w:bottom w:val="none" w:sz="0" w:space="0" w:color="auto"/>
        <w:right w:val="none" w:sz="0" w:space="0" w:color="auto"/>
      </w:divBdr>
    </w:div>
    <w:div w:id="1806501685">
      <w:bodyDiv w:val="1"/>
      <w:marLeft w:val="0"/>
      <w:marRight w:val="0"/>
      <w:marTop w:val="0"/>
      <w:marBottom w:val="0"/>
      <w:divBdr>
        <w:top w:val="none" w:sz="0" w:space="0" w:color="auto"/>
        <w:left w:val="none" w:sz="0" w:space="0" w:color="auto"/>
        <w:bottom w:val="none" w:sz="0" w:space="0" w:color="auto"/>
        <w:right w:val="none" w:sz="0" w:space="0" w:color="auto"/>
      </w:divBdr>
    </w:div>
    <w:div w:id="1816793279">
      <w:bodyDiv w:val="1"/>
      <w:marLeft w:val="0"/>
      <w:marRight w:val="0"/>
      <w:marTop w:val="0"/>
      <w:marBottom w:val="0"/>
      <w:divBdr>
        <w:top w:val="none" w:sz="0" w:space="0" w:color="auto"/>
        <w:left w:val="none" w:sz="0" w:space="0" w:color="auto"/>
        <w:bottom w:val="none" w:sz="0" w:space="0" w:color="auto"/>
        <w:right w:val="none" w:sz="0" w:space="0" w:color="auto"/>
      </w:divBdr>
    </w:div>
    <w:div w:id="1830562070">
      <w:bodyDiv w:val="1"/>
      <w:marLeft w:val="0"/>
      <w:marRight w:val="0"/>
      <w:marTop w:val="0"/>
      <w:marBottom w:val="0"/>
      <w:divBdr>
        <w:top w:val="none" w:sz="0" w:space="0" w:color="auto"/>
        <w:left w:val="none" w:sz="0" w:space="0" w:color="auto"/>
        <w:bottom w:val="none" w:sz="0" w:space="0" w:color="auto"/>
        <w:right w:val="none" w:sz="0" w:space="0" w:color="auto"/>
      </w:divBdr>
    </w:div>
    <w:div w:id="1838420423">
      <w:bodyDiv w:val="1"/>
      <w:marLeft w:val="0"/>
      <w:marRight w:val="0"/>
      <w:marTop w:val="0"/>
      <w:marBottom w:val="0"/>
      <w:divBdr>
        <w:top w:val="none" w:sz="0" w:space="0" w:color="auto"/>
        <w:left w:val="none" w:sz="0" w:space="0" w:color="auto"/>
        <w:bottom w:val="none" w:sz="0" w:space="0" w:color="auto"/>
        <w:right w:val="none" w:sz="0" w:space="0" w:color="auto"/>
      </w:divBdr>
    </w:div>
    <w:div w:id="1842310680">
      <w:bodyDiv w:val="1"/>
      <w:marLeft w:val="0"/>
      <w:marRight w:val="0"/>
      <w:marTop w:val="0"/>
      <w:marBottom w:val="0"/>
      <w:divBdr>
        <w:top w:val="none" w:sz="0" w:space="0" w:color="auto"/>
        <w:left w:val="none" w:sz="0" w:space="0" w:color="auto"/>
        <w:bottom w:val="none" w:sz="0" w:space="0" w:color="auto"/>
        <w:right w:val="none" w:sz="0" w:space="0" w:color="auto"/>
      </w:divBdr>
    </w:div>
    <w:div w:id="1846705597">
      <w:bodyDiv w:val="1"/>
      <w:marLeft w:val="0"/>
      <w:marRight w:val="0"/>
      <w:marTop w:val="0"/>
      <w:marBottom w:val="0"/>
      <w:divBdr>
        <w:top w:val="none" w:sz="0" w:space="0" w:color="auto"/>
        <w:left w:val="none" w:sz="0" w:space="0" w:color="auto"/>
        <w:bottom w:val="none" w:sz="0" w:space="0" w:color="auto"/>
        <w:right w:val="none" w:sz="0" w:space="0" w:color="auto"/>
      </w:divBdr>
    </w:div>
    <w:div w:id="1852405998">
      <w:bodyDiv w:val="1"/>
      <w:marLeft w:val="0"/>
      <w:marRight w:val="0"/>
      <w:marTop w:val="0"/>
      <w:marBottom w:val="0"/>
      <w:divBdr>
        <w:top w:val="none" w:sz="0" w:space="0" w:color="auto"/>
        <w:left w:val="none" w:sz="0" w:space="0" w:color="auto"/>
        <w:bottom w:val="none" w:sz="0" w:space="0" w:color="auto"/>
        <w:right w:val="none" w:sz="0" w:space="0" w:color="auto"/>
      </w:divBdr>
    </w:div>
    <w:div w:id="1861704792">
      <w:bodyDiv w:val="1"/>
      <w:marLeft w:val="0"/>
      <w:marRight w:val="0"/>
      <w:marTop w:val="0"/>
      <w:marBottom w:val="0"/>
      <w:divBdr>
        <w:top w:val="none" w:sz="0" w:space="0" w:color="auto"/>
        <w:left w:val="none" w:sz="0" w:space="0" w:color="auto"/>
        <w:bottom w:val="none" w:sz="0" w:space="0" w:color="auto"/>
        <w:right w:val="none" w:sz="0" w:space="0" w:color="auto"/>
      </w:divBdr>
    </w:div>
    <w:div w:id="1864054802">
      <w:bodyDiv w:val="1"/>
      <w:marLeft w:val="0"/>
      <w:marRight w:val="0"/>
      <w:marTop w:val="0"/>
      <w:marBottom w:val="0"/>
      <w:divBdr>
        <w:top w:val="none" w:sz="0" w:space="0" w:color="auto"/>
        <w:left w:val="none" w:sz="0" w:space="0" w:color="auto"/>
        <w:bottom w:val="none" w:sz="0" w:space="0" w:color="auto"/>
        <w:right w:val="none" w:sz="0" w:space="0" w:color="auto"/>
      </w:divBdr>
    </w:div>
    <w:div w:id="1871449387">
      <w:bodyDiv w:val="1"/>
      <w:marLeft w:val="0"/>
      <w:marRight w:val="0"/>
      <w:marTop w:val="0"/>
      <w:marBottom w:val="0"/>
      <w:divBdr>
        <w:top w:val="none" w:sz="0" w:space="0" w:color="auto"/>
        <w:left w:val="none" w:sz="0" w:space="0" w:color="auto"/>
        <w:bottom w:val="none" w:sz="0" w:space="0" w:color="auto"/>
        <w:right w:val="none" w:sz="0" w:space="0" w:color="auto"/>
      </w:divBdr>
    </w:div>
    <w:div w:id="1881089230">
      <w:bodyDiv w:val="1"/>
      <w:marLeft w:val="0"/>
      <w:marRight w:val="0"/>
      <w:marTop w:val="0"/>
      <w:marBottom w:val="0"/>
      <w:divBdr>
        <w:top w:val="none" w:sz="0" w:space="0" w:color="auto"/>
        <w:left w:val="none" w:sz="0" w:space="0" w:color="auto"/>
        <w:bottom w:val="none" w:sz="0" w:space="0" w:color="auto"/>
        <w:right w:val="none" w:sz="0" w:space="0" w:color="auto"/>
      </w:divBdr>
    </w:div>
    <w:div w:id="1895893737">
      <w:bodyDiv w:val="1"/>
      <w:marLeft w:val="0"/>
      <w:marRight w:val="0"/>
      <w:marTop w:val="0"/>
      <w:marBottom w:val="0"/>
      <w:divBdr>
        <w:top w:val="none" w:sz="0" w:space="0" w:color="auto"/>
        <w:left w:val="none" w:sz="0" w:space="0" w:color="auto"/>
        <w:bottom w:val="none" w:sz="0" w:space="0" w:color="auto"/>
        <w:right w:val="none" w:sz="0" w:space="0" w:color="auto"/>
      </w:divBdr>
    </w:div>
    <w:div w:id="1923291872">
      <w:bodyDiv w:val="1"/>
      <w:marLeft w:val="0"/>
      <w:marRight w:val="0"/>
      <w:marTop w:val="0"/>
      <w:marBottom w:val="0"/>
      <w:divBdr>
        <w:top w:val="none" w:sz="0" w:space="0" w:color="auto"/>
        <w:left w:val="none" w:sz="0" w:space="0" w:color="auto"/>
        <w:bottom w:val="none" w:sz="0" w:space="0" w:color="auto"/>
        <w:right w:val="none" w:sz="0" w:space="0" w:color="auto"/>
      </w:divBdr>
    </w:div>
    <w:div w:id="1937904489">
      <w:bodyDiv w:val="1"/>
      <w:marLeft w:val="0"/>
      <w:marRight w:val="0"/>
      <w:marTop w:val="0"/>
      <w:marBottom w:val="0"/>
      <w:divBdr>
        <w:top w:val="none" w:sz="0" w:space="0" w:color="auto"/>
        <w:left w:val="none" w:sz="0" w:space="0" w:color="auto"/>
        <w:bottom w:val="none" w:sz="0" w:space="0" w:color="auto"/>
        <w:right w:val="none" w:sz="0" w:space="0" w:color="auto"/>
      </w:divBdr>
    </w:div>
    <w:div w:id="1940794996">
      <w:bodyDiv w:val="1"/>
      <w:marLeft w:val="0"/>
      <w:marRight w:val="0"/>
      <w:marTop w:val="0"/>
      <w:marBottom w:val="0"/>
      <w:divBdr>
        <w:top w:val="none" w:sz="0" w:space="0" w:color="auto"/>
        <w:left w:val="none" w:sz="0" w:space="0" w:color="auto"/>
        <w:bottom w:val="none" w:sz="0" w:space="0" w:color="auto"/>
        <w:right w:val="none" w:sz="0" w:space="0" w:color="auto"/>
      </w:divBdr>
    </w:div>
    <w:div w:id="1959069644">
      <w:bodyDiv w:val="1"/>
      <w:marLeft w:val="0"/>
      <w:marRight w:val="0"/>
      <w:marTop w:val="0"/>
      <w:marBottom w:val="0"/>
      <w:divBdr>
        <w:top w:val="none" w:sz="0" w:space="0" w:color="auto"/>
        <w:left w:val="none" w:sz="0" w:space="0" w:color="auto"/>
        <w:bottom w:val="none" w:sz="0" w:space="0" w:color="auto"/>
        <w:right w:val="none" w:sz="0" w:space="0" w:color="auto"/>
      </w:divBdr>
    </w:div>
    <w:div w:id="1983727141">
      <w:bodyDiv w:val="1"/>
      <w:marLeft w:val="0"/>
      <w:marRight w:val="0"/>
      <w:marTop w:val="0"/>
      <w:marBottom w:val="0"/>
      <w:divBdr>
        <w:top w:val="none" w:sz="0" w:space="0" w:color="auto"/>
        <w:left w:val="none" w:sz="0" w:space="0" w:color="auto"/>
        <w:bottom w:val="none" w:sz="0" w:space="0" w:color="auto"/>
        <w:right w:val="none" w:sz="0" w:space="0" w:color="auto"/>
      </w:divBdr>
    </w:div>
    <w:div w:id="1984042165">
      <w:bodyDiv w:val="1"/>
      <w:marLeft w:val="0"/>
      <w:marRight w:val="0"/>
      <w:marTop w:val="0"/>
      <w:marBottom w:val="0"/>
      <w:divBdr>
        <w:top w:val="none" w:sz="0" w:space="0" w:color="auto"/>
        <w:left w:val="none" w:sz="0" w:space="0" w:color="auto"/>
        <w:bottom w:val="none" w:sz="0" w:space="0" w:color="auto"/>
        <w:right w:val="none" w:sz="0" w:space="0" w:color="auto"/>
      </w:divBdr>
    </w:div>
    <w:div w:id="1984771640">
      <w:bodyDiv w:val="1"/>
      <w:marLeft w:val="0"/>
      <w:marRight w:val="0"/>
      <w:marTop w:val="0"/>
      <w:marBottom w:val="0"/>
      <w:divBdr>
        <w:top w:val="none" w:sz="0" w:space="0" w:color="auto"/>
        <w:left w:val="none" w:sz="0" w:space="0" w:color="auto"/>
        <w:bottom w:val="none" w:sz="0" w:space="0" w:color="auto"/>
        <w:right w:val="none" w:sz="0" w:space="0" w:color="auto"/>
      </w:divBdr>
    </w:div>
    <w:div w:id="1993873385">
      <w:bodyDiv w:val="1"/>
      <w:marLeft w:val="0"/>
      <w:marRight w:val="0"/>
      <w:marTop w:val="0"/>
      <w:marBottom w:val="0"/>
      <w:divBdr>
        <w:top w:val="none" w:sz="0" w:space="0" w:color="auto"/>
        <w:left w:val="none" w:sz="0" w:space="0" w:color="auto"/>
        <w:bottom w:val="none" w:sz="0" w:space="0" w:color="auto"/>
        <w:right w:val="none" w:sz="0" w:space="0" w:color="auto"/>
      </w:divBdr>
    </w:div>
    <w:div w:id="2002662151">
      <w:bodyDiv w:val="1"/>
      <w:marLeft w:val="0"/>
      <w:marRight w:val="0"/>
      <w:marTop w:val="0"/>
      <w:marBottom w:val="0"/>
      <w:divBdr>
        <w:top w:val="none" w:sz="0" w:space="0" w:color="auto"/>
        <w:left w:val="none" w:sz="0" w:space="0" w:color="auto"/>
        <w:bottom w:val="none" w:sz="0" w:space="0" w:color="auto"/>
        <w:right w:val="none" w:sz="0" w:space="0" w:color="auto"/>
      </w:divBdr>
    </w:div>
    <w:div w:id="2003468051">
      <w:bodyDiv w:val="1"/>
      <w:marLeft w:val="0"/>
      <w:marRight w:val="0"/>
      <w:marTop w:val="0"/>
      <w:marBottom w:val="0"/>
      <w:divBdr>
        <w:top w:val="none" w:sz="0" w:space="0" w:color="auto"/>
        <w:left w:val="none" w:sz="0" w:space="0" w:color="auto"/>
        <w:bottom w:val="none" w:sz="0" w:space="0" w:color="auto"/>
        <w:right w:val="none" w:sz="0" w:space="0" w:color="auto"/>
      </w:divBdr>
    </w:div>
    <w:div w:id="2005740118">
      <w:bodyDiv w:val="1"/>
      <w:marLeft w:val="0"/>
      <w:marRight w:val="0"/>
      <w:marTop w:val="0"/>
      <w:marBottom w:val="0"/>
      <w:divBdr>
        <w:top w:val="none" w:sz="0" w:space="0" w:color="auto"/>
        <w:left w:val="none" w:sz="0" w:space="0" w:color="auto"/>
        <w:bottom w:val="none" w:sz="0" w:space="0" w:color="auto"/>
        <w:right w:val="none" w:sz="0" w:space="0" w:color="auto"/>
      </w:divBdr>
    </w:div>
    <w:div w:id="2006543566">
      <w:bodyDiv w:val="1"/>
      <w:marLeft w:val="0"/>
      <w:marRight w:val="0"/>
      <w:marTop w:val="0"/>
      <w:marBottom w:val="0"/>
      <w:divBdr>
        <w:top w:val="none" w:sz="0" w:space="0" w:color="auto"/>
        <w:left w:val="none" w:sz="0" w:space="0" w:color="auto"/>
        <w:bottom w:val="none" w:sz="0" w:space="0" w:color="auto"/>
        <w:right w:val="none" w:sz="0" w:space="0" w:color="auto"/>
      </w:divBdr>
    </w:div>
    <w:div w:id="2007440471">
      <w:bodyDiv w:val="1"/>
      <w:marLeft w:val="0"/>
      <w:marRight w:val="0"/>
      <w:marTop w:val="0"/>
      <w:marBottom w:val="0"/>
      <w:divBdr>
        <w:top w:val="none" w:sz="0" w:space="0" w:color="auto"/>
        <w:left w:val="none" w:sz="0" w:space="0" w:color="auto"/>
        <w:bottom w:val="none" w:sz="0" w:space="0" w:color="auto"/>
        <w:right w:val="none" w:sz="0" w:space="0" w:color="auto"/>
      </w:divBdr>
    </w:div>
    <w:div w:id="2011592617">
      <w:bodyDiv w:val="1"/>
      <w:marLeft w:val="0"/>
      <w:marRight w:val="0"/>
      <w:marTop w:val="0"/>
      <w:marBottom w:val="0"/>
      <w:divBdr>
        <w:top w:val="none" w:sz="0" w:space="0" w:color="auto"/>
        <w:left w:val="none" w:sz="0" w:space="0" w:color="auto"/>
        <w:bottom w:val="none" w:sz="0" w:space="0" w:color="auto"/>
        <w:right w:val="none" w:sz="0" w:space="0" w:color="auto"/>
      </w:divBdr>
    </w:div>
    <w:div w:id="2017413792">
      <w:bodyDiv w:val="1"/>
      <w:marLeft w:val="0"/>
      <w:marRight w:val="0"/>
      <w:marTop w:val="0"/>
      <w:marBottom w:val="0"/>
      <w:divBdr>
        <w:top w:val="none" w:sz="0" w:space="0" w:color="auto"/>
        <w:left w:val="none" w:sz="0" w:space="0" w:color="auto"/>
        <w:bottom w:val="none" w:sz="0" w:space="0" w:color="auto"/>
        <w:right w:val="none" w:sz="0" w:space="0" w:color="auto"/>
      </w:divBdr>
    </w:div>
    <w:div w:id="2028673251">
      <w:bodyDiv w:val="1"/>
      <w:marLeft w:val="0"/>
      <w:marRight w:val="0"/>
      <w:marTop w:val="0"/>
      <w:marBottom w:val="0"/>
      <w:divBdr>
        <w:top w:val="none" w:sz="0" w:space="0" w:color="auto"/>
        <w:left w:val="none" w:sz="0" w:space="0" w:color="auto"/>
        <w:bottom w:val="none" w:sz="0" w:space="0" w:color="auto"/>
        <w:right w:val="none" w:sz="0" w:space="0" w:color="auto"/>
      </w:divBdr>
    </w:div>
    <w:div w:id="2036273264">
      <w:bodyDiv w:val="1"/>
      <w:marLeft w:val="0"/>
      <w:marRight w:val="0"/>
      <w:marTop w:val="0"/>
      <w:marBottom w:val="0"/>
      <w:divBdr>
        <w:top w:val="none" w:sz="0" w:space="0" w:color="auto"/>
        <w:left w:val="none" w:sz="0" w:space="0" w:color="auto"/>
        <w:bottom w:val="none" w:sz="0" w:space="0" w:color="auto"/>
        <w:right w:val="none" w:sz="0" w:space="0" w:color="auto"/>
      </w:divBdr>
    </w:div>
    <w:div w:id="2050298220">
      <w:bodyDiv w:val="1"/>
      <w:marLeft w:val="0"/>
      <w:marRight w:val="0"/>
      <w:marTop w:val="0"/>
      <w:marBottom w:val="0"/>
      <w:divBdr>
        <w:top w:val="none" w:sz="0" w:space="0" w:color="auto"/>
        <w:left w:val="none" w:sz="0" w:space="0" w:color="auto"/>
        <w:bottom w:val="none" w:sz="0" w:space="0" w:color="auto"/>
        <w:right w:val="none" w:sz="0" w:space="0" w:color="auto"/>
      </w:divBdr>
    </w:div>
    <w:div w:id="2056076164">
      <w:bodyDiv w:val="1"/>
      <w:marLeft w:val="0"/>
      <w:marRight w:val="0"/>
      <w:marTop w:val="0"/>
      <w:marBottom w:val="0"/>
      <w:divBdr>
        <w:top w:val="none" w:sz="0" w:space="0" w:color="auto"/>
        <w:left w:val="none" w:sz="0" w:space="0" w:color="auto"/>
        <w:bottom w:val="none" w:sz="0" w:space="0" w:color="auto"/>
        <w:right w:val="none" w:sz="0" w:space="0" w:color="auto"/>
      </w:divBdr>
    </w:div>
    <w:div w:id="2056343993">
      <w:bodyDiv w:val="1"/>
      <w:marLeft w:val="0"/>
      <w:marRight w:val="0"/>
      <w:marTop w:val="0"/>
      <w:marBottom w:val="0"/>
      <w:divBdr>
        <w:top w:val="none" w:sz="0" w:space="0" w:color="auto"/>
        <w:left w:val="none" w:sz="0" w:space="0" w:color="auto"/>
        <w:bottom w:val="none" w:sz="0" w:space="0" w:color="auto"/>
        <w:right w:val="none" w:sz="0" w:space="0" w:color="auto"/>
      </w:divBdr>
    </w:div>
    <w:div w:id="2065523033">
      <w:bodyDiv w:val="1"/>
      <w:marLeft w:val="0"/>
      <w:marRight w:val="0"/>
      <w:marTop w:val="0"/>
      <w:marBottom w:val="0"/>
      <w:divBdr>
        <w:top w:val="none" w:sz="0" w:space="0" w:color="auto"/>
        <w:left w:val="none" w:sz="0" w:space="0" w:color="auto"/>
        <w:bottom w:val="none" w:sz="0" w:space="0" w:color="auto"/>
        <w:right w:val="none" w:sz="0" w:space="0" w:color="auto"/>
      </w:divBdr>
    </w:div>
    <w:div w:id="2075814088">
      <w:bodyDiv w:val="1"/>
      <w:marLeft w:val="0"/>
      <w:marRight w:val="0"/>
      <w:marTop w:val="0"/>
      <w:marBottom w:val="0"/>
      <w:divBdr>
        <w:top w:val="none" w:sz="0" w:space="0" w:color="auto"/>
        <w:left w:val="none" w:sz="0" w:space="0" w:color="auto"/>
        <w:bottom w:val="none" w:sz="0" w:space="0" w:color="auto"/>
        <w:right w:val="none" w:sz="0" w:space="0" w:color="auto"/>
      </w:divBdr>
    </w:div>
    <w:div w:id="2079088550">
      <w:bodyDiv w:val="1"/>
      <w:marLeft w:val="0"/>
      <w:marRight w:val="0"/>
      <w:marTop w:val="0"/>
      <w:marBottom w:val="0"/>
      <w:divBdr>
        <w:top w:val="none" w:sz="0" w:space="0" w:color="auto"/>
        <w:left w:val="none" w:sz="0" w:space="0" w:color="auto"/>
        <w:bottom w:val="none" w:sz="0" w:space="0" w:color="auto"/>
        <w:right w:val="none" w:sz="0" w:space="0" w:color="auto"/>
      </w:divBdr>
    </w:div>
    <w:div w:id="2080783388">
      <w:bodyDiv w:val="1"/>
      <w:marLeft w:val="0"/>
      <w:marRight w:val="0"/>
      <w:marTop w:val="0"/>
      <w:marBottom w:val="0"/>
      <w:divBdr>
        <w:top w:val="none" w:sz="0" w:space="0" w:color="auto"/>
        <w:left w:val="none" w:sz="0" w:space="0" w:color="auto"/>
        <w:bottom w:val="none" w:sz="0" w:space="0" w:color="auto"/>
        <w:right w:val="none" w:sz="0" w:space="0" w:color="auto"/>
      </w:divBdr>
    </w:div>
    <w:div w:id="2087989211">
      <w:bodyDiv w:val="1"/>
      <w:marLeft w:val="0"/>
      <w:marRight w:val="0"/>
      <w:marTop w:val="0"/>
      <w:marBottom w:val="0"/>
      <w:divBdr>
        <w:top w:val="none" w:sz="0" w:space="0" w:color="auto"/>
        <w:left w:val="none" w:sz="0" w:space="0" w:color="auto"/>
        <w:bottom w:val="none" w:sz="0" w:space="0" w:color="auto"/>
        <w:right w:val="none" w:sz="0" w:space="0" w:color="auto"/>
      </w:divBdr>
    </w:div>
    <w:div w:id="2093157262">
      <w:bodyDiv w:val="1"/>
      <w:marLeft w:val="0"/>
      <w:marRight w:val="0"/>
      <w:marTop w:val="0"/>
      <w:marBottom w:val="0"/>
      <w:divBdr>
        <w:top w:val="none" w:sz="0" w:space="0" w:color="auto"/>
        <w:left w:val="none" w:sz="0" w:space="0" w:color="auto"/>
        <w:bottom w:val="none" w:sz="0" w:space="0" w:color="auto"/>
        <w:right w:val="none" w:sz="0" w:space="0" w:color="auto"/>
      </w:divBdr>
    </w:div>
    <w:div w:id="2099205733">
      <w:bodyDiv w:val="1"/>
      <w:marLeft w:val="0"/>
      <w:marRight w:val="0"/>
      <w:marTop w:val="0"/>
      <w:marBottom w:val="0"/>
      <w:divBdr>
        <w:top w:val="none" w:sz="0" w:space="0" w:color="auto"/>
        <w:left w:val="none" w:sz="0" w:space="0" w:color="auto"/>
        <w:bottom w:val="none" w:sz="0" w:space="0" w:color="auto"/>
        <w:right w:val="none" w:sz="0" w:space="0" w:color="auto"/>
      </w:divBdr>
    </w:div>
    <w:div w:id="2101221821">
      <w:bodyDiv w:val="1"/>
      <w:marLeft w:val="0"/>
      <w:marRight w:val="0"/>
      <w:marTop w:val="0"/>
      <w:marBottom w:val="0"/>
      <w:divBdr>
        <w:top w:val="none" w:sz="0" w:space="0" w:color="auto"/>
        <w:left w:val="none" w:sz="0" w:space="0" w:color="auto"/>
        <w:bottom w:val="none" w:sz="0" w:space="0" w:color="auto"/>
        <w:right w:val="none" w:sz="0" w:space="0" w:color="auto"/>
      </w:divBdr>
    </w:div>
    <w:div w:id="2102337801">
      <w:bodyDiv w:val="1"/>
      <w:marLeft w:val="0"/>
      <w:marRight w:val="0"/>
      <w:marTop w:val="0"/>
      <w:marBottom w:val="0"/>
      <w:divBdr>
        <w:top w:val="none" w:sz="0" w:space="0" w:color="auto"/>
        <w:left w:val="none" w:sz="0" w:space="0" w:color="auto"/>
        <w:bottom w:val="none" w:sz="0" w:space="0" w:color="auto"/>
        <w:right w:val="none" w:sz="0" w:space="0" w:color="auto"/>
      </w:divBdr>
    </w:div>
    <w:div w:id="2124107190">
      <w:bodyDiv w:val="1"/>
      <w:marLeft w:val="0"/>
      <w:marRight w:val="0"/>
      <w:marTop w:val="0"/>
      <w:marBottom w:val="0"/>
      <w:divBdr>
        <w:top w:val="none" w:sz="0" w:space="0" w:color="auto"/>
        <w:left w:val="none" w:sz="0" w:space="0" w:color="auto"/>
        <w:bottom w:val="none" w:sz="0" w:space="0" w:color="auto"/>
        <w:right w:val="none" w:sz="0" w:space="0" w:color="auto"/>
      </w:divBdr>
    </w:div>
    <w:div w:id="2124419415">
      <w:bodyDiv w:val="1"/>
      <w:marLeft w:val="0"/>
      <w:marRight w:val="0"/>
      <w:marTop w:val="0"/>
      <w:marBottom w:val="0"/>
      <w:divBdr>
        <w:top w:val="none" w:sz="0" w:space="0" w:color="auto"/>
        <w:left w:val="none" w:sz="0" w:space="0" w:color="auto"/>
        <w:bottom w:val="none" w:sz="0" w:space="0" w:color="auto"/>
        <w:right w:val="none" w:sz="0" w:space="0" w:color="auto"/>
      </w:divBdr>
    </w:div>
    <w:div w:id="2133009262">
      <w:bodyDiv w:val="1"/>
      <w:marLeft w:val="0"/>
      <w:marRight w:val="0"/>
      <w:marTop w:val="0"/>
      <w:marBottom w:val="0"/>
      <w:divBdr>
        <w:top w:val="none" w:sz="0" w:space="0" w:color="auto"/>
        <w:left w:val="none" w:sz="0" w:space="0" w:color="auto"/>
        <w:bottom w:val="none" w:sz="0" w:space="0" w:color="auto"/>
        <w:right w:val="none" w:sz="0" w:space="0" w:color="auto"/>
      </w:divBdr>
    </w:div>
    <w:div w:id="2139449179">
      <w:bodyDiv w:val="1"/>
      <w:marLeft w:val="0"/>
      <w:marRight w:val="0"/>
      <w:marTop w:val="0"/>
      <w:marBottom w:val="0"/>
      <w:divBdr>
        <w:top w:val="none" w:sz="0" w:space="0" w:color="auto"/>
        <w:left w:val="none" w:sz="0" w:space="0" w:color="auto"/>
        <w:bottom w:val="none" w:sz="0" w:space="0" w:color="auto"/>
        <w:right w:val="none" w:sz="0" w:space="0" w:color="auto"/>
      </w:divBdr>
    </w:div>
    <w:div w:id="2140343064">
      <w:bodyDiv w:val="1"/>
      <w:marLeft w:val="0"/>
      <w:marRight w:val="0"/>
      <w:marTop w:val="0"/>
      <w:marBottom w:val="0"/>
      <w:divBdr>
        <w:top w:val="none" w:sz="0" w:space="0" w:color="auto"/>
        <w:left w:val="none" w:sz="0" w:space="0" w:color="auto"/>
        <w:bottom w:val="none" w:sz="0" w:space="0" w:color="auto"/>
        <w:right w:val="none" w:sz="0" w:space="0" w:color="auto"/>
      </w:divBdr>
    </w:div>
    <w:div w:id="21461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consultant.ru/document/cons_doc_LAW_348016/8ea7f47675b0fd6054608b8050db61f49438a691/" TargetMode="External"/><Relationship Id="rId26" Type="http://schemas.openxmlformats.org/officeDocument/2006/relationships/hyperlink" Target="http://www.consultant.ru/document/cons_doc_LAW_330127/ad220e9b23aa80e99ca66763d7c66996c42e11b5/"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consultant.ru/document/cons_doc_LAW_346763/5cc1c49fd81cc0437144e5ddf4902fdf0fe0a7ea/" TargetMode="External"/><Relationship Id="rId34" Type="http://schemas.openxmlformats.org/officeDocument/2006/relationships/hyperlink" Target="http://82.202.225.51/optimization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onsultant.ru/document/cons_doc_LAW_348016/50be48f9f4b02e9d27511e0be03f24167b2f2e48/" TargetMode="External"/><Relationship Id="rId25" Type="http://schemas.openxmlformats.org/officeDocument/2006/relationships/hyperlink" Target="http://www.consultant.ru/document/cons_doc_LAW_221482/d4cac0a46a7d4fe9def8e42b169bf53e0e8da72c/" TargetMode="External"/><Relationship Id="rId33" Type="http://schemas.openxmlformats.org/officeDocument/2006/relationships/hyperlink" Target="http://www.consultant.ru/document/cons_doc_LAW_112080/8b048dc491a6576fce6deedd7c278f19b0380310/"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onsultant.ru/document/cons_doc_LAW_348016/fb3b9f6c5786727ec9ea99d18258678dcbe363ef/" TargetMode="External"/><Relationship Id="rId20" Type="http://schemas.openxmlformats.org/officeDocument/2006/relationships/hyperlink" Target="http://www.consultant.ru/document/cons_doc_LAW_329358/f8f2eca6ba8522da15e1e300e16c09439c9eb45c/" TargetMode="External"/><Relationship Id="rId29" Type="http://schemas.openxmlformats.org/officeDocument/2006/relationships/hyperlink" Target="http://www.consultant.ru/document/cons_doc_LAW_332148/bceac665898900ca7bc4b649ad9f341196fcf92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onsultant.ru/document/cons_doc_LAW_332793/7d06322a10b0c42125dd334d60fc237fc03074ae/" TargetMode="External"/><Relationship Id="rId32" Type="http://schemas.openxmlformats.org/officeDocument/2006/relationships/hyperlink" Target="http://www.consultant.ru/document/cons_doc_LAW_330084/122b0568b5019136a1ce64a6d8235bfb05997af2/"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onsultant.ru/document/cons_doc_LAW_342036/b5315c892df7002ac987a311b4a242874fdcf420/" TargetMode="External"/><Relationship Id="rId23" Type="http://schemas.openxmlformats.org/officeDocument/2006/relationships/hyperlink" Target="http://www.consultant.ru/document/cons_doc_LAW_6884/3affb1a237f84dae91860637c93ffbe8b06bdba4/" TargetMode="External"/><Relationship Id="rId28" Type="http://schemas.openxmlformats.org/officeDocument/2006/relationships/hyperlink" Target="http://www.consultant.ru/document/cons_doc_LAW_329198/a8d403a36309256c21781d6fb8209de9e0c128aa/" TargetMode="Externa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consultant.ru/document/cons_doc_LAW_330270/735d2e44c2aff95607d6a9adae3fb7179cf56bbd/" TargetMode="External"/><Relationship Id="rId31" Type="http://schemas.openxmlformats.org/officeDocument/2006/relationships/hyperlink" Target="http://www.consultant.ru/document/cons_doc_LAW_329332/801835d8b6a25d0abde57f56c188b3ac5ecf03e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u.wikipedia.org/wiki/&#1059;&#1081;&#1089;&#1082;&#1080;&#1081;_&#1088;&#1072;&#1081;&#1086;&#1085;" TargetMode="External"/><Relationship Id="rId22" Type="http://schemas.openxmlformats.org/officeDocument/2006/relationships/hyperlink" Target="http://www.consultant.ru/document/cons_doc_LAW_330084/228453a9f60a4616c080701c486d9aabbc904d37/" TargetMode="External"/><Relationship Id="rId27" Type="http://schemas.openxmlformats.org/officeDocument/2006/relationships/hyperlink" Target="http://www.consultant.ru/document/cons_doc_LAW_329198/814f76c933059091b59d1e16017ae944260a729e/" TargetMode="External"/><Relationship Id="rId30" Type="http://schemas.openxmlformats.org/officeDocument/2006/relationships/hyperlink" Target="http://www.consultant.ru/document/cons_doc_LAW_330072/3b41e2badbf4dcfafa41f8856b9786f5107159ec/"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E332C-5DFD-4FF6-951E-976DE729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58</Pages>
  <Words>19440</Words>
  <Characters>110812</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Компьютер</cp:lastModifiedBy>
  <cp:revision>44</cp:revision>
  <dcterms:created xsi:type="dcterms:W3CDTF">2022-09-07T17:27:00Z</dcterms:created>
  <dcterms:modified xsi:type="dcterms:W3CDTF">2023-08-17T11:18:00Z</dcterms:modified>
</cp:coreProperties>
</file>